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686" w:rsidRPr="00DB0579" w:rsidRDefault="00735B5C" w:rsidP="00EF4F66">
      <w:pPr>
        <w:pStyle w:val="Style2"/>
        <w:shd w:val="clear" w:color="auto" w:fill="auto"/>
        <w:spacing w:after="75" w:line="220" w:lineRule="exact"/>
        <w:ind w:left="4720" w:firstLine="0"/>
        <w:rPr>
          <w:rStyle w:val="CharStyle3"/>
          <w:b/>
          <w:bCs/>
        </w:rPr>
      </w:pPr>
      <w:bookmarkStart w:id="0" w:name="bookmark13"/>
      <w:bookmarkStart w:id="1" w:name="_GoBack"/>
      <w:bookmarkEnd w:id="1"/>
      <w:r w:rsidRPr="00DB0579">
        <w:rPr>
          <w:noProof/>
        </w:rPr>
        <w:drawing>
          <wp:anchor distT="0" distB="0" distL="114300" distR="114300" simplePos="0" relativeHeight="251656192" behindDoc="0" locked="0" layoutInCell="1" allowOverlap="1" wp14:anchorId="6AF11778" wp14:editId="3E1E40C5">
            <wp:simplePos x="3352800" y="104775"/>
            <wp:positionH relativeFrom="margin">
              <wp:align>left</wp:align>
            </wp:positionH>
            <wp:positionV relativeFrom="margin">
              <wp:align>top</wp:align>
            </wp:positionV>
            <wp:extent cx="1415415" cy="74295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Безымянный-1.png"/>
                    <pic:cNvPicPr/>
                  </pic:nvPicPr>
                  <pic:blipFill>
                    <a:blip r:embed="rId9"/>
                    <a:stretch>
                      <a:fillRect/>
                    </a:stretch>
                  </pic:blipFill>
                  <pic:spPr>
                    <a:xfrm>
                      <a:off x="0" y="0"/>
                      <a:ext cx="1425361" cy="748035"/>
                    </a:xfrm>
                    <a:prstGeom prst="rect">
                      <a:avLst/>
                    </a:prstGeom>
                  </pic:spPr>
                </pic:pic>
              </a:graphicData>
            </a:graphic>
          </wp:anchor>
        </w:drawing>
      </w:r>
    </w:p>
    <w:tbl>
      <w:tblPr>
        <w:tblStyle w:val="a9"/>
        <w:tblpPr w:leftFromText="180" w:rightFromText="180" w:vertAnchor="text" w:horzAnchor="margin" w:tblpXSpec="right" w:tblpY="-46"/>
        <w:tblW w:w="0" w:type="auto"/>
        <w:tblLook w:val="04A0" w:firstRow="1" w:lastRow="0" w:firstColumn="1" w:lastColumn="0" w:noHBand="0" w:noVBand="1"/>
      </w:tblPr>
      <w:tblGrid>
        <w:gridCol w:w="5374"/>
      </w:tblGrid>
      <w:tr w:rsidR="00C3517E" w:rsidRPr="00DB0579" w:rsidTr="00506686">
        <w:trPr>
          <w:trHeight w:val="142"/>
        </w:trPr>
        <w:tc>
          <w:tcPr>
            <w:tcW w:w="5374" w:type="dxa"/>
            <w:tcBorders>
              <w:top w:val="nil"/>
              <w:left w:val="nil"/>
              <w:bottom w:val="nil"/>
              <w:right w:val="nil"/>
            </w:tcBorders>
          </w:tcPr>
          <w:p w:rsidR="00506686" w:rsidRPr="00DB0579" w:rsidRDefault="00506686" w:rsidP="00506686">
            <w:pPr>
              <w:pStyle w:val="Style2"/>
              <w:shd w:val="clear" w:color="auto" w:fill="auto"/>
              <w:spacing w:after="75" w:line="220" w:lineRule="exact"/>
              <w:ind w:firstLine="0"/>
              <w:rPr>
                <w:rStyle w:val="CharStyle3"/>
                <w:b/>
                <w:bCs/>
              </w:rPr>
            </w:pPr>
          </w:p>
        </w:tc>
      </w:tr>
    </w:tbl>
    <w:p w:rsidR="00506686" w:rsidRPr="00DB0579" w:rsidRDefault="00735B5C" w:rsidP="00EF4F66">
      <w:pPr>
        <w:pStyle w:val="Style2"/>
        <w:shd w:val="clear" w:color="auto" w:fill="auto"/>
        <w:spacing w:after="75" w:line="220" w:lineRule="exact"/>
        <w:ind w:left="4720" w:firstLine="0"/>
        <w:rPr>
          <w:rStyle w:val="CharStyle3"/>
          <w:b/>
          <w:bCs/>
        </w:rPr>
      </w:pPr>
      <w:r w:rsidRPr="00DB0579">
        <w:rPr>
          <w:noProof/>
        </w:rPr>
        <w:drawing>
          <wp:inline distT="0" distB="0" distL="0" distR="0" wp14:anchorId="29A787E1" wp14:editId="1B149310">
            <wp:extent cx="3124200" cy="3124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0" cy="3124200"/>
                    </a:xfrm>
                    <a:prstGeom prst="rect">
                      <a:avLst/>
                    </a:prstGeom>
                    <a:noFill/>
                    <a:ln>
                      <a:noFill/>
                    </a:ln>
                  </pic:spPr>
                </pic:pic>
              </a:graphicData>
            </a:graphic>
          </wp:inline>
        </w:drawing>
      </w:r>
    </w:p>
    <w:p w:rsidR="00B959F0" w:rsidRPr="00DB0579" w:rsidRDefault="00B959F0" w:rsidP="00EF4F66">
      <w:pPr>
        <w:pStyle w:val="Style2"/>
        <w:shd w:val="clear" w:color="auto" w:fill="auto"/>
        <w:spacing w:after="75" w:line="220" w:lineRule="exact"/>
        <w:ind w:left="4720" w:firstLine="0"/>
        <w:rPr>
          <w:rStyle w:val="CharStyle3"/>
          <w:b/>
          <w:bCs/>
        </w:rPr>
      </w:pPr>
    </w:p>
    <w:p w:rsidR="00902C35" w:rsidRPr="00DB0579" w:rsidRDefault="00902C35" w:rsidP="00287613">
      <w:pPr>
        <w:pStyle w:val="Style2"/>
        <w:shd w:val="clear" w:color="auto" w:fill="auto"/>
        <w:spacing w:after="75" w:line="220" w:lineRule="exact"/>
        <w:ind w:left="4720" w:firstLine="0"/>
        <w:jc w:val="center"/>
        <w:rPr>
          <w:rStyle w:val="CharStyle3"/>
          <w:b/>
          <w:bCs/>
        </w:rPr>
      </w:pPr>
    </w:p>
    <w:p w:rsidR="00902C35" w:rsidRPr="00DB0579" w:rsidRDefault="00506686" w:rsidP="004E1AD6">
      <w:pPr>
        <w:pStyle w:val="Style2"/>
        <w:shd w:val="clear" w:color="auto" w:fill="auto"/>
        <w:spacing w:after="75" w:line="220" w:lineRule="exact"/>
        <w:ind w:firstLine="567"/>
        <w:jc w:val="center"/>
        <w:rPr>
          <w:rStyle w:val="CharStyle3"/>
          <w:b/>
          <w:bCs/>
          <w:lang w:eastAsia="en-US"/>
        </w:rPr>
      </w:pPr>
      <w:r w:rsidRPr="00DB0579">
        <w:rPr>
          <w:rStyle w:val="CharStyle3"/>
          <w:b/>
          <w:bCs/>
        </w:rPr>
        <w:t>Д</w:t>
      </w:r>
      <w:r w:rsidR="00902C35" w:rsidRPr="00DB0579">
        <w:rPr>
          <w:rStyle w:val="CharStyle3"/>
          <w:b/>
          <w:bCs/>
        </w:rPr>
        <w:t xml:space="preserve">ОГОВОР </w:t>
      </w:r>
      <w:r w:rsidR="00902C35" w:rsidRPr="00DB0579">
        <w:rPr>
          <w:rStyle w:val="CharStyle3"/>
          <w:b/>
          <w:bCs/>
          <w:lang w:eastAsia="en-US"/>
        </w:rPr>
        <w:t>№</w:t>
      </w:r>
      <w:r w:rsidR="000A68F5" w:rsidRPr="00DB0579">
        <w:rPr>
          <w:rStyle w:val="CharStyle3"/>
          <w:b/>
          <w:bCs/>
          <w:lang w:eastAsia="en-US"/>
        </w:rPr>
        <w:t xml:space="preserve"> </w:t>
      </w:r>
      <w:r w:rsidR="0078203B">
        <w:rPr>
          <w:rStyle w:val="CharStyle3"/>
          <w:b/>
          <w:bCs/>
          <w:lang w:eastAsia="en-US"/>
        </w:rPr>
        <w:t>______</w:t>
      </w:r>
    </w:p>
    <w:p w:rsidR="00902C35" w:rsidRPr="00DB0579" w:rsidRDefault="00902C35" w:rsidP="00033486">
      <w:pPr>
        <w:pStyle w:val="Style2"/>
        <w:shd w:val="clear" w:color="auto" w:fill="auto"/>
        <w:spacing w:after="0" w:line="220" w:lineRule="exact"/>
        <w:ind w:firstLine="567"/>
        <w:jc w:val="center"/>
      </w:pPr>
      <w:r w:rsidRPr="00DB0579">
        <w:rPr>
          <w:rStyle w:val="CharStyle3"/>
          <w:b/>
          <w:bCs/>
        </w:rPr>
        <w:t>о передаче прав по управлению домом</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5"/>
        <w:gridCol w:w="5476"/>
      </w:tblGrid>
      <w:tr w:rsidR="00A62E7C" w:rsidRPr="00DB0579" w:rsidTr="006A708F">
        <w:trPr>
          <w:trHeight w:val="347"/>
        </w:trPr>
        <w:tc>
          <w:tcPr>
            <w:tcW w:w="5475" w:type="dxa"/>
          </w:tcPr>
          <w:p w:rsidR="00A62E7C" w:rsidRPr="00DB0579" w:rsidRDefault="00A62E7C" w:rsidP="00A62E7C">
            <w:pPr>
              <w:pStyle w:val="Style4"/>
              <w:shd w:val="clear" w:color="auto" w:fill="auto"/>
              <w:tabs>
                <w:tab w:val="left" w:pos="6097"/>
                <w:tab w:val="left" w:leader="underscore" w:pos="6754"/>
                <w:tab w:val="left" w:leader="underscore" w:pos="9318"/>
                <w:tab w:val="left" w:leader="underscore" w:pos="9932"/>
              </w:tabs>
              <w:spacing w:line="240" w:lineRule="auto"/>
              <w:ind w:firstLine="0"/>
              <w:jc w:val="both"/>
              <w:rPr>
                <w:rStyle w:val="CharStyle5"/>
              </w:rPr>
            </w:pPr>
            <w:r w:rsidRPr="00DB0579">
              <w:rPr>
                <w:rStyle w:val="CharStyle5"/>
              </w:rPr>
              <w:t>г. Набережные Челны</w:t>
            </w:r>
          </w:p>
        </w:tc>
        <w:tc>
          <w:tcPr>
            <w:tcW w:w="5476" w:type="dxa"/>
          </w:tcPr>
          <w:p w:rsidR="00A62E7C" w:rsidRPr="00DB0579" w:rsidRDefault="00A62E7C" w:rsidP="00A62E7C">
            <w:pPr>
              <w:pStyle w:val="Style4"/>
              <w:shd w:val="clear" w:color="auto" w:fill="auto"/>
              <w:tabs>
                <w:tab w:val="left" w:pos="6097"/>
                <w:tab w:val="left" w:leader="underscore" w:pos="6754"/>
                <w:tab w:val="left" w:leader="underscore" w:pos="9318"/>
                <w:tab w:val="left" w:leader="underscore" w:pos="9932"/>
              </w:tabs>
              <w:spacing w:line="240" w:lineRule="auto"/>
              <w:ind w:firstLine="0"/>
              <w:jc w:val="right"/>
              <w:rPr>
                <w:rStyle w:val="CharStyle5"/>
              </w:rPr>
            </w:pPr>
            <w:r w:rsidRPr="00DB0579">
              <w:rPr>
                <w:rStyle w:val="CharStyle5"/>
              </w:rPr>
              <w:t>«____» ____________ 20</w:t>
            </w:r>
            <w:r w:rsidR="00E225E1" w:rsidRPr="00DB0579">
              <w:rPr>
                <w:rStyle w:val="CharStyle5"/>
              </w:rPr>
              <w:t>__</w:t>
            </w:r>
            <w:r w:rsidRPr="00DB0579">
              <w:rPr>
                <w:rStyle w:val="CharStyle5"/>
              </w:rPr>
              <w:t xml:space="preserve"> г.</w:t>
            </w:r>
          </w:p>
        </w:tc>
      </w:tr>
    </w:tbl>
    <w:p w:rsidR="00A62E7C" w:rsidRPr="00DB0579" w:rsidRDefault="00A62E7C" w:rsidP="00A62E7C">
      <w:pPr>
        <w:pStyle w:val="Style4"/>
        <w:spacing w:line="240" w:lineRule="auto"/>
        <w:ind w:right="140" w:firstLine="567"/>
        <w:jc w:val="both"/>
        <w:rPr>
          <w:rStyle w:val="CharStyle6"/>
          <w:sz w:val="16"/>
          <w:szCs w:val="16"/>
        </w:rPr>
      </w:pPr>
    </w:p>
    <w:p w:rsidR="00902C35" w:rsidRPr="00DB0579" w:rsidRDefault="006F6212" w:rsidP="00033486">
      <w:pPr>
        <w:pStyle w:val="Style4"/>
        <w:spacing w:line="240" w:lineRule="auto"/>
        <w:ind w:right="-180" w:firstLine="142"/>
        <w:jc w:val="both"/>
        <w:rPr>
          <w:b/>
        </w:rPr>
      </w:pPr>
      <w:r w:rsidRPr="00DB0579">
        <w:rPr>
          <w:rStyle w:val="CharStyle6"/>
        </w:rPr>
        <w:t xml:space="preserve">ООО </w:t>
      </w:r>
      <w:r w:rsidR="00B34461" w:rsidRPr="00DB0579">
        <w:rPr>
          <w:rStyle w:val="CharStyle6"/>
        </w:rPr>
        <w:t>«Сервисная компания «ПроДом»</w:t>
      </w:r>
      <w:r w:rsidR="00902C35" w:rsidRPr="00DB0579">
        <w:rPr>
          <w:rStyle w:val="CharStyle6"/>
        </w:rPr>
        <w:t xml:space="preserve">, именуемое в </w:t>
      </w:r>
      <w:r w:rsidR="00902C35" w:rsidRPr="00DB0579">
        <w:rPr>
          <w:rStyle w:val="CharStyle7"/>
        </w:rPr>
        <w:t xml:space="preserve">дальнейшем «Управляющая </w:t>
      </w:r>
      <w:r w:rsidR="00ED1F64" w:rsidRPr="00DB0579">
        <w:rPr>
          <w:rStyle w:val="CharStyle7"/>
        </w:rPr>
        <w:t>организация</w:t>
      </w:r>
      <w:r w:rsidR="00902C35" w:rsidRPr="00DB0579">
        <w:rPr>
          <w:rStyle w:val="CharStyle7"/>
        </w:rPr>
        <w:t>»</w:t>
      </w:r>
      <w:r w:rsidR="00902C35" w:rsidRPr="00DB0579">
        <w:rPr>
          <w:rStyle w:val="CharStyle5"/>
        </w:rPr>
        <w:t xml:space="preserve"> в лице д</w:t>
      </w:r>
      <w:r w:rsidR="00902C35" w:rsidRPr="00DB0579">
        <w:rPr>
          <w:rStyle w:val="CharStyle5"/>
        </w:rPr>
        <w:t>и</w:t>
      </w:r>
      <w:r w:rsidR="00902C35" w:rsidRPr="00DB0579">
        <w:rPr>
          <w:rStyle w:val="CharStyle5"/>
        </w:rPr>
        <w:t>ректор</w:t>
      </w:r>
      <w:r w:rsidRPr="00DB0579">
        <w:rPr>
          <w:rStyle w:val="CharStyle5"/>
        </w:rPr>
        <w:t xml:space="preserve">а </w:t>
      </w:r>
      <w:r w:rsidR="00B34461" w:rsidRPr="00DB0579">
        <w:rPr>
          <w:b/>
        </w:rPr>
        <w:t>Азизова Ленара Дамировича</w:t>
      </w:r>
      <w:r w:rsidR="00037915" w:rsidRPr="00DB0579">
        <w:rPr>
          <w:b/>
        </w:rPr>
        <w:t xml:space="preserve">, </w:t>
      </w:r>
      <w:r w:rsidR="00902C35" w:rsidRPr="00DB0579">
        <w:rPr>
          <w:rStyle w:val="CharStyle5"/>
        </w:rPr>
        <w:t>действующего на основании Устава, с одной стороны и</w:t>
      </w:r>
      <w:r w:rsidR="00902C35" w:rsidRPr="00DB0579">
        <w:rPr>
          <w:rStyle w:val="CharStyle5"/>
          <w:b/>
        </w:rPr>
        <w:t xml:space="preserve"> </w:t>
      </w:r>
      <w:r w:rsidR="0078203B">
        <w:rPr>
          <w:rStyle w:val="CharStyle5"/>
          <w:b/>
          <w:shd w:val="clear" w:color="auto" w:fill="F2F2F2" w:themeFill="background1" w:themeFillShade="F2"/>
        </w:rPr>
        <w:t>_______________________________________________________</w:t>
      </w:r>
      <w:r w:rsidR="0022712B">
        <w:rPr>
          <w:rStyle w:val="CharStyle5"/>
          <w:b/>
          <w:shd w:val="clear" w:color="auto" w:fill="F2F2F2" w:themeFill="background1" w:themeFillShade="F2"/>
        </w:rPr>
        <w:t xml:space="preserve"> </w:t>
      </w:r>
      <w:r w:rsidR="0078203B">
        <w:rPr>
          <w:rStyle w:val="CharStyle5"/>
          <w:b/>
          <w:shd w:val="clear" w:color="auto" w:fill="F2F2F2" w:themeFill="background1" w:themeFillShade="F2"/>
        </w:rPr>
        <w:t>_____________________</w:t>
      </w:r>
      <w:r w:rsidR="00E53B23" w:rsidRPr="00DB0579">
        <w:rPr>
          <w:rStyle w:val="CharStyle5"/>
          <w:b/>
        </w:rPr>
        <w:t xml:space="preserve"> </w:t>
      </w:r>
      <w:r w:rsidR="00902C35" w:rsidRPr="00DB0579">
        <w:rPr>
          <w:rStyle w:val="CharStyle5"/>
          <w:b/>
        </w:rPr>
        <w:t>действующий(-ая) на основании</w:t>
      </w:r>
      <w:r w:rsidR="00E53B23" w:rsidRPr="00DB0579">
        <w:rPr>
          <w:rStyle w:val="CharStyle5"/>
          <w:b/>
        </w:rPr>
        <w:t xml:space="preserve"> </w:t>
      </w:r>
      <w:r w:rsidR="00157A86" w:rsidRPr="00DB0579">
        <w:rPr>
          <w:rStyle w:val="CharStyle5"/>
          <w:b/>
          <w:shd w:val="clear" w:color="auto" w:fill="F2F2F2" w:themeFill="background1" w:themeFillShade="F2"/>
        </w:rPr>
        <w:t>______________________________________</w:t>
      </w:r>
      <w:r w:rsidR="006C3936" w:rsidRPr="00DB0579">
        <w:rPr>
          <w:rStyle w:val="CharStyle5"/>
          <w:b/>
          <w:shd w:val="clear" w:color="auto" w:fill="F2F2F2" w:themeFill="background1" w:themeFillShade="F2"/>
        </w:rPr>
        <w:t>_____________________</w:t>
      </w:r>
      <w:r w:rsidR="00157A86" w:rsidRPr="00DB0579">
        <w:rPr>
          <w:rStyle w:val="CharStyle5"/>
          <w:b/>
          <w:shd w:val="clear" w:color="auto" w:fill="F2F2F2" w:themeFill="background1" w:themeFillShade="F2"/>
        </w:rPr>
        <w:t>____________</w:t>
      </w:r>
      <w:r w:rsidR="003D023A" w:rsidRPr="00DB0579">
        <w:rPr>
          <w:rStyle w:val="CharStyle5"/>
          <w:b/>
          <w:shd w:val="clear" w:color="auto" w:fill="F2F2F2" w:themeFill="background1" w:themeFillShade="F2"/>
        </w:rPr>
        <w:t>_______________</w:t>
      </w:r>
      <w:r w:rsidR="00157A86" w:rsidRPr="00DB0579">
        <w:rPr>
          <w:rStyle w:val="CharStyle5"/>
          <w:b/>
          <w:shd w:val="clear" w:color="auto" w:fill="F2F2F2" w:themeFill="background1" w:themeFillShade="F2"/>
        </w:rPr>
        <w:t>__</w:t>
      </w:r>
      <w:r w:rsidR="00902C35" w:rsidRPr="00DB0579">
        <w:rPr>
          <w:rStyle w:val="CharStyle5"/>
          <w:shd w:val="clear" w:color="auto" w:fill="F2F2F2" w:themeFill="background1" w:themeFillShade="F2"/>
        </w:rPr>
        <w:t>и</w:t>
      </w:r>
      <w:r w:rsidR="00902C35" w:rsidRPr="00DB0579">
        <w:rPr>
          <w:rStyle w:val="CharStyle5"/>
        </w:rPr>
        <w:t xml:space="preserve"> именуемый (-ая) в дальнейшем</w:t>
      </w:r>
      <w:r w:rsidR="00902C35" w:rsidRPr="00DB0579">
        <w:t xml:space="preserve"> </w:t>
      </w:r>
      <w:r w:rsidR="00EB7665" w:rsidRPr="00DB0579">
        <w:rPr>
          <w:rStyle w:val="CharStyle6"/>
        </w:rPr>
        <w:t>«Собственник»</w:t>
      </w:r>
      <w:r w:rsidR="00902C35" w:rsidRPr="00DB0579">
        <w:rPr>
          <w:rStyle w:val="CharStyle6"/>
        </w:rPr>
        <w:t>,</w:t>
      </w:r>
      <w:r w:rsidR="00902C35" w:rsidRPr="00DB0579">
        <w:rPr>
          <w:rStyle w:val="CharStyle5"/>
        </w:rPr>
        <w:t xml:space="preserve"> при совместном упоминании именуемые «Стороны», заключили настоящий договор (далее по тексту так же </w:t>
      </w:r>
      <w:r w:rsidR="00902C35" w:rsidRPr="00DB0579">
        <w:rPr>
          <w:rStyle w:val="CharStyle5"/>
          <w:lang w:eastAsia="en-US"/>
        </w:rPr>
        <w:t xml:space="preserve">- </w:t>
      </w:r>
      <w:r w:rsidR="00902C35" w:rsidRPr="00DB0579">
        <w:rPr>
          <w:rStyle w:val="CharStyle5"/>
        </w:rPr>
        <w:t>«Договор») о нижеследующем:</w:t>
      </w:r>
    </w:p>
    <w:p w:rsidR="00902C35" w:rsidRPr="00DB0579" w:rsidRDefault="00902C35" w:rsidP="00033486">
      <w:pPr>
        <w:pStyle w:val="Style4"/>
        <w:shd w:val="clear" w:color="auto" w:fill="auto"/>
        <w:spacing w:line="240" w:lineRule="auto"/>
        <w:ind w:right="-180" w:firstLine="142"/>
        <w:jc w:val="both"/>
        <w:rPr>
          <w:rStyle w:val="CharStyle6"/>
        </w:rPr>
      </w:pPr>
      <w:r w:rsidRPr="00DB0579">
        <w:rPr>
          <w:rStyle w:val="CharStyle6"/>
        </w:rPr>
        <w:t xml:space="preserve">ТЕРМИНЫ И ИХ ТОЛКОВАНИЕ </w:t>
      </w:r>
    </w:p>
    <w:p w:rsidR="00902C35" w:rsidRPr="00DB0579" w:rsidRDefault="00902C35" w:rsidP="00033486">
      <w:pPr>
        <w:pStyle w:val="Style4"/>
        <w:shd w:val="clear" w:color="auto" w:fill="auto"/>
        <w:spacing w:line="240" w:lineRule="auto"/>
        <w:ind w:right="-180" w:firstLine="142"/>
        <w:jc w:val="both"/>
      </w:pPr>
      <w:r w:rsidRPr="00DB0579">
        <w:rPr>
          <w:rStyle w:val="CharStyle7"/>
        </w:rPr>
        <w:t>Собственник</w:t>
      </w:r>
      <w:r w:rsidRPr="00DB0579">
        <w:rPr>
          <w:rStyle w:val="CharStyle5"/>
        </w:rPr>
        <w:t xml:space="preserve"> </w:t>
      </w:r>
      <w:r w:rsidRPr="00DB0579">
        <w:rPr>
          <w:rStyle w:val="CharStyle5"/>
          <w:lang w:eastAsia="en-US"/>
        </w:rPr>
        <w:t xml:space="preserve">- </w:t>
      </w:r>
      <w:r w:rsidRPr="00DB0579">
        <w:rPr>
          <w:rStyle w:val="CharStyle5"/>
        </w:rPr>
        <w:t>физическое или юридическое лицо, владеющее, пользующееся, распоряжающееся жилым пом</w:t>
      </w:r>
      <w:r w:rsidRPr="00DB0579">
        <w:rPr>
          <w:rStyle w:val="CharStyle5"/>
        </w:rPr>
        <w:t>е</w:t>
      </w:r>
      <w:r w:rsidRPr="00DB0579">
        <w:rPr>
          <w:rStyle w:val="CharStyle5"/>
        </w:rPr>
        <w:t>щением и являющееся потребителем жилищных, коммунальных и иных работ и услуг. В случае, когда собстве</w:t>
      </w:r>
      <w:r w:rsidRPr="00DB0579">
        <w:rPr>
          <w:rStyle w:val="CharStyle5"/>
        </w:rPr>
        <w:t>н</w:t>
      </w:r>
      <w:r w:rsidRPr="00DB0579">
        <w:rPr>
          <w:rStyle w:val="CharStyle5"/>
        </w:rPr>
        <w:t>ников жилого помещения несколько, подразумевается, что при заключении Договора собственники подтверждают свое согласие на кандидатуру уполномоченного собственника, выступление его от их (собственников) имени и з</w:t>
      </w:r>
      <w:r w:rsidRPr="00DB0579">
        <w:rPr>
          <w:rStyle w:val="CharStyle5"/>
        </w:rPr>
        <w:t>а</w:t>
      </w:r>
      <w:r w:rsidRPr="00DB0579">
        <w:rPr>
          <w:rStyle w:val="CharStyle5"/>
        </w:rPr>
        <w:t>ключении Договора.</w:t>
      </w:r>
    </w:p>
    <w:p w:rsidR="00902C35" w:rsidRPr="00DB0579" w:rsidRDefault="00902C35" w:rsidP="00033486">
      <w:pPr>
        <w:pStyle w:val="Style4"/>
        <w:shd w:val="clear" w:color="auto" w:fill="auto"/>
        <w:spacing w:line="240" w:lineRule="auto"/>
        <w:ind w:right="-180" w:firstLine="142"/>
        <w:jc w:val="both"/>
      </w:pPr>
      <w:r w:rsidRPr="00DB0579">
        <w:rPr>
          <w:rStyle w:val="CharStyle6"/>
        </w:rPr>
        <w:t xml:space="preserve">Управляющая </w:t>
      </w:r>
      <w:r w:rsidR="00715957" w:rsidRPr="00DB0579">
        <w:rPr>
          <w:rStyle w:val="CharStyle6"/>
        </w:rPr>
        <w:t>организация</w:t>
      </w:r>
      <w:r w:rsidRPr="00DB0579">
        <w:rPr>
          <w:rStyle w:val="CharStyle5"/>
        </w:rPr>
        <w:t xml:space="preserve"> </w:t>
      </w:r>
      <w:r w:rsidRPr="00DB0579">
        <w:rPr>
          <w:rStyle w:val="CharStyle5"/>
          <w:lang w:eastAsia="en-US"/>
        </w:rPr>
        <w:t xml:space="preserve">- </w:t>
      </w:r>
      <w:r w:rsidRPr="00DB0579">
        <w:rPr>
          <w:rStyle w:val="CharStyle5"/>
        </w:rPr>
        <w:t>юридическое лицо, осуществляющее функции по управлению жилыми домами</w:t>
      </w:r>
      <w:r w:rsidR="007B16FE" w:rsidRPr="00DB0579">
        <w:rPr>
          <w:rStyle w:val="CharStyle5"/>
        </w:rPr>
        <w:t>,</w:t>
      </w:r>
      <w:r w:rsidR="007B16FE" w:rsidRPr="00DB0579">
        <w:t xml:space="preserve"> имеющее </w:t>
      </w:r>
      <w:r w:rsidR="007B16FE" w:rsidRPr="00DB0579">
        <w:rPr>
          <w:rStyle w:val="CharStyle5"/>
        </w:rPr>
        <w:t>лицензию на осуществление деятельности по управлению многоквартирными домами.</w:t>
      </w:r>
    </w:p>
    <w:p w:rsidR="006F6212" w:rsidRPr="00DB0579" w:rsidRDefault="006F6212" w:rsidP="00033486">
      <w:pPr>
        <w:pStyle w:val="Style4"/>
        <w:shd w:val="clear" w:color="auto" w:fill="auto"/>
        <w:spacing w:line="240" w:lineRule="auto"/>
        <w:ind w:right="-180" w:firstLine="142"/>
        <w:jc w:val="both"/>
        <w:rPr>
          <w:rStyle w:val="CharStyle6"/>
        </w:rPr>
      </w:pPr>
      <w:r w:rsidRPr="00DB0579">
        <w:rPr>
          <w:rStyle w:val="CharStyle6"/>
        </w:rPr>
        <w:t>Многоквартирный ж</w:t>
      </w:r>
      <w:r w:rsidR="00902C35" w:rsidRPr="00DB0579">
        <w:rPr>
          <w:rStyle w:val="CharStyle6"/>
        </w:rPr>
        <w:t>илой дом</w:t>
      </w:r>
      <w:r w:rsidR="00A602DC" w:rsidRPr="00DB0579">
        <w:rPr>
          <w:rStyle w:val="CharStyle6"/>
        </w:rPr>
        <w:t xml:space="preserve"> (МКД)</w:t>
      </w:r>
      <w:r w:rsidR="00902C35" w:rsidRPr="00DB0579">
        <w:rPr>
          <w:rStyle w:val="CharStyle5"/>
        </w:rPr>
        <w:t xml:space="preserve"> </w:t>
      </w:r>
      <w:r w:rsidR="00902C35" w:rsidRPr="00DB0579">
        <w:rPr>
          <w:rStyle w:val="CharStyle5"/>
          <w:lang w:eastAsia="en-US"/>
        </w:rPr>
        <w:t xml:space="preserve">- </w:t>
      </w:r>
      <w:r w:rsidR="00902C35" w:rsidRPr="00DB0579">
        <w:rPr>
          <w:rStyle w:val="CharStyle5"/>
        </w:rPr>
        <w:t xml:space="preserve">многоквартирный жилой дом по адресу: Республика Татарстан, </w:t>
      </w:r>
      <w:r w:rsidR="00D909A8" w:rsidRPr="00DB0579">
        <w:rPr>
          <w:rStyle w:val="CharStyle5"/>
        </w:rPr>
        <w:t>г</w:t>
      </w:r>
      <w:r w:rsidR="007200B0" w:rsidRPr="00DB0579">
        <w:rPr>
          <w:rStyle w:val="CharStyle5"/>
        </w:rPr>
        <w:t>ород</w:t>
      </w:r>
      <w:r w:rsidR="00D909A8" w:rsidRPr="00DB0579">
        <w:rPr>
          <w:rStyle w:val="CharStyle5"/>
        </w:rPr>
        <w:t xml:space="preserve"> </w:t>
      </w:r>
      <w:r w:rsidR="00B34461" w:rsidRPr="00DB0579">
        <w:rPr>
          <w:rStyle w:val="CharStyle5"/>
        </w:rPr>
        <w:t>Набережные Челны</w:t>
      </w:r>
      <w:r w:rsidR="00D909A8" w:rsidRPr="00DB0579">
        <w:rPr>
          <w:rStyle w:val="CharStyle5"/>
        </w:rPr>
        <w:t xml:space="preserve">, </w:t>
      </w:r>
      <w:r w:rsidR="00ED7B33" w:rsidRPr="00DB0579">
        <w:rPr>
          <w:rStyle w:val="CharStyle20"/>
        </w:rPr>
        <w:t>пр.</w:t>
      </w:r>
      <w:r w:rsidR="00EA297B" w:rsidRPr="00DB0579">
        <w:rPr>
          <w:rStyle w:val="CharStyle20"/>
        </w:rPr>
        <w:t xml:space="preserve"> </w:t>
      </w:r>
      <w:r w:rsidR="00B3255A" w:rsidRPr="00DB0579">
        <w:rPr>
          <w:rStyle w:val="CharStyle20"/>
        </w:rPr>
        <w:t>Сююмбике</w:t>
      </w:r>
      <w:r w:rsidR="00823C9F" w:rsidRPr="00DB0579">
        <w:rPr>
          <w:rStyle w:val="CharStyle20"/>
        </w:rPr>
        <w:t xml:space="preserve">, </w:t>
      </w:r>
      <w:r w:rsidR="00B34461" w:rsidRPr="00DB0579">
        <w:rPr>
          <w:rStyle w:val="CharStyle20"/>
        </w:rPr>
        <w:t xml:space="preserve">дом </w:t>
      </w:r>
      <w:r w:rsidR="00B3255A" w:rsidRPr="00DB0579">
        <w:rPr>
          <w:rStyle w:val="CharStyle20"/>
        </w:rPr>
        <w:t>№</w:t>
      </w:r>
      <w:r w:rsidR="00042E38" w:rsidRPr="00DB0579">
        <w:rPr>
          <w:rStyle w:val="CharStyle20"/>
        </w:rPr>
        <w:t>36</w:t>
      </w:r>
      <w:r w:rsidR="0078203B">
        <w:rPr>
          <w:rStyle w:val="CharStyle20"/>
        </w:rPr>
        <w:t xml:space="preserve"> А</w:t>
      </w:r>
    </w:p>
    <w:p w:rsidR="00902C35" w:rsidRPr="00DB0579" w:rsidRDefault="00902C35" w:rsidP="00033486">
      <w:pPr>
        <w:pStyle w:val="Style4"/>
        <w:shd w:val="clear" w:color="auto" w:fill="auto"/>
        <w:spacing w:line="240" w:lineRule="auto"/>
        <w:ind w:right="-180" w:firstLine="142"/>
        <w:jc w:val="both"/>
        <w:rPr>
          <w:b/>
          <w:bCs/>
        </w:rPr>
      </w:pPr>
      <w:r w:rsidRPr="00DB0579">
        <w:rPr>
          <w:rStyle w:val="CharStyle6"/>
        </w:rPr>
        <w:t>Квартир</w:t>
      </w:r>
      <w:r w:rsidR="006525D6" w:rsidRPr="00DB0579">
        <w:rPr>
          <w:rStyle w:val="CharStyle6"/>
        </w:rPr>
        <w:t xml:space="preserve">а - </w:t>
      </w:r>
      <w:r w:rsidR="006525D6" w:rsidRPr="00DB0579">
        <w:t>структурно обособленное помещение в многоквартирном доме, обеспечивающее возможность пр</w:t>
      </w:r>
      <w:r w:rsidR="006525D6" w:rsidRPr="00DB0579">
        <w:t>я</w:t>
      </w:r>
      <w:r w:rsidR="006525D6" w:rsidRPr="00DB0579">
        <w:t>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1C62A9" w:rsidRPr="00DB0579" w:rsidRDefault="001C62A9" w:rsidP="00033486">
      <w:pPr>
        <w:pStyle w:val="Style4"/>
        <w:spacing w:line="250" w:lineRule="exact"/>
        <w:ind w:right="-180" w:firstLine="142"/>
        <w:jc w:val="both"/>
        <w:rPr>
          <w:rStyle w:val="CharStyle6"/>
        </w:rPr>
      </w:pPr>
      <w:r w:rsidRPr="00DB0579">
        <w:rPr>
          <w:rStyle w:val="CharStyle6"/>
        </w:rPr>
        <w:t>Нежилое помещение в многоквартирном доме - помещение в многоквартирном доме</w:t>
      </w:r>
      <w:r w:rsidR="00E225E1" w:rsidRPr="00DB0579">
        <w:rPr>
          <w:rStyle w:val="CharStyle6"/>
        </w:rPr>
        <w:t xml:space="preserve"> -</w:t>
      </w:r>
      <w:r w:rsidRPr="00DB0579">
        <w:rPr>
          <w:rStyle w:val="CharStyle6"/>
          <w:b w:val="0"/>
          <w:bCs w:val="0"/>
        </w:rPr>
        <w:t xml:space="preserve"> указанное в проек</w:t>
      </w:r>
      <w:r w:rsidRPr="00DB0579">
        <w:rPr>
          <w:rStyle w:val="CharStyle6"/>
          <w:b w:val="0"/>
          <w:bCs w:val="0"/>
        </w:rPr>
        <w:t>т</w:t>
      </w:r>
      <w:r w:rsidRPr="00DB0579">
        <w:rPr>
          <w:rStyle w:val="CharStyle6"/>
          <w:b w:val="0"/>
          <w:bCs w:val="0"/>
        </w:rPr>
        <w:t>ной или технической докумен</w:t>
      </w:r>
      <w:r w:rsidR="008448A8" w:rsidRPr="00DB0579">
        <w:rPr>
          <w:rStyle w:val="CharStyle6"/>
          <w:b w:val="0"/>
          <w:bCs w:val="0"/>
        </w:rPr>
        <w:t>тации на многоквартирный дом ли</w:t>
      </w:r>
      <w:r w:rsidRPr="00DB0579">
        <w:rPr>
          <w:rStyle w:val="CharStyle6"/>
          <w:b w:val="0"/>
          <w:bCs w:val="0"/>
        </w:rPr>
        <w:t>бо в электронном паспорте многоквартирного д</w:t>
      </w:r>
      <w:r w:rsidRPr="00DB0579">
        <w:rPr>
          <w:rStyle w:val="CharStyle6"/>
          <w:b w:val="0"/>
          <w:bCs w:val="0"/>
        </w:rPr>
        <w:t>о</w:t>
      </w:r>
      <w:r w:rsidRPr="00DB0579">
        <w:rPr>
          <w:rStyle w:val="CharStyle6"/>
          <w:b w:val="0"/>
          <w:bCs w:val="0"/>
        </w:rPr>
        <w:t>ма, которое не является жилым помещени</w:t>
      </w:r>
      <w:r w:rsidR="008448A8" w:rsidRPr="00DB0579">
        <w:rPr>
          <w:rStyle w:val="CharStyle6"/>
          <w:b w:val="0"/>
          <w:bCs w:val="0"/>
        </w:rPr>
        <w:t>ем и не включе</w:t>
      </w:r>
      <w:r w:rsidRPr="00DB0579">
        <w:rPr>
          <w:rStyle w:val="CharStyle6"/>
          <w:b w:val="0"/>
          <w:bCs w:val="0"/>
        </w:rPr>
        <w:t>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w:t>
      </w:r>
      <w:r w:rsidRPr="00DB0579">
        <w:rPr>
          <w:rStyle w:val="CharStyle6"/>
          <w:b w:val="0"/>
          <w:bCs w:val="0"/>
        </w:rPr>
        <w:t>и</w:t>
      </w:r>
      <w:r w:rsidRPr="00DB0579">
        <w:rPr>
          <w:rStyle w:val="CharStyle6"/>
          <w:b w:val="0"/>
          <w:bCs w:val="0"/>
        </w:rPr>
        <w:t>нения) к внешним сетям инженерно-технического обеспечения, в том числе встроенные и пристроенные помещ</w:t>
      </w:r>
      <w:r w:rsidRPr="00DB0579">
        <w:rPr>
          <w:rStyle w:val="CharStyle6"/>
          <w:b w:val="0"/>
          <w:bCs w:val="0"/>
        </w:rPr>
        <w:t>е</w:t>
      </w:r>
      <w:r w:rsidRPr="00DB0579">
        <w:rPr>
          <w:rStyle w:val="CharStyle6"/>
          <w:b w:val="0"/>
          <w:bCs w:val="0"/>
        </w:rPr>
        <w:t>ния. К нежилым помещениям приравниваются части многоквартирных домов, предназначенные для размещения транспортных средств (машино-места, подземные гаражи и автостоянки,</w:t>
      </w:r>
      <w:r w:rsidR="008448A8" w:rsidRPr="00DB0579">
        <w:rPr>
          <w:rStyle w:val="CharStyle6"/>
          <w:b w:val="0"/>
          <w:bCs w:val="0"/>
        </w:rPr>
        <w:t xml:space="preserve"> кладовые)</w:t>
      </w:r>
      <w:r w:rsidRPr="00DB0579">
        <w:rPr>
          <w:rStyle w:val="CharStyle6"/>
          <w:b w:val="0"/>
          <w:bCs w:val="0"/>
        </w:rPr>
        <w:t xml:space="preserve"> предусмотренные проектной документацией).</w:t>
      </w:r>
    </w:p>
    <w:p w:rsidR="00273A09" w:rsidRPr="00DB0579" w:rsidRDefault="00902C35" w:rsidP="00033486">
      <w:pPr>
        <w:pStyle w:val="Style4"/>
        <w:shd w:val="clear" w:color="auto" w:fill="auto"/>
        <w:spacing w:line="240" w:lineRule="auto"/>
        <w:ind w:right="-180" w:firstLine="142"/>
        <w:jc w:val="both"/>
      </w:pPr>
      <w:r w:rsidRPr="00DB0579">
        <w:rPr>
          <w:rStyle w:val="CharStyle6"/>
        </w:rPr>
        <w:t>Общее имущество</w:t>
      </w:r>
      <w:r w:rsidRPr="00DB0579">
        <w:rPr>
          <w:rStyle w:val="CharStyle5"/>
        </w:rPr>
        <w:t xml:space="preserve"> </w:t>
      </w:r>
      <w:r w:rsidR="00273A09" w:rsidRPr="00DB0579">
        <w:rPr>
          <w:rStyle w:val="CharStyle5"/>
          <w:lang w:eastAsia="en-US"/>
        </w:rPr>
        <w:t xml:space="preserve">- </w:t>
      </w:r>
      <w:r w:rsidR="00273A09" w:rsidRPr="00DB0579">
        <w:t xml:space="preserve">состав общего имущества в многоквартирном доме, в отношении которого осуществляется управление, определен в соответствии с </w:t>
      </w:r>
      <w:r w:rsidR="00D909A8" w:rsidRPr="00DB0579">
        <w:t>п</w:t>
      </w:r>
      <w:r w:rsidR="00273A09" w:rsidRPr="00DB0579">
        <w:t xml:space="preserve">остановлением Правительства РФ от 13 августа 2006 г. №491 </w:t>
      </w:r>
      <w:r w:rsidR="00D909A8" w:rsidRPr="00DB0579">
        <w:t>«</w:t>
      </w:r>
      <w:r w:rsidR="00273A09" w:rsidRPr="00DB0579">
        <w:t>Об утве</w:t>
      </w:r>
      <w:r w:rsidR="00273A09" w:rsidRPr="00DB0579">
        <w:t>р</w:t>
      </w:r>
      <w:r w:rsidR="00273A09" w:rsidRPr="00DB0579">
        <w:t>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w:t>
      </w:r>
      <w:r w:rsidR="00273A09" w:rsidRPr="00DB0579">
        <w:t>н</w:t>
      </w:r>
      <w:r w:rsidR="00273A09" w:rsidRPr="00DB0579">
        <w:t>ту общего имущества в многоквартирном доме ненадлежащего качества и (или) с перерывами, превышающими установленную продолжительность</w:t>
      </w:r>
      <w:r w:rsidR="00D909A8" w:rsidRPr="00DB0579">
        <w:t>»</w:t>
      </w:r>
      <w:r w:rsidR="00273A09" w:rsidRPr="00DB0579">
        <w:t>.</w:t>
      </w:r>
    </w:p>
    <w:p w:rsidR="00902C35" w:rsidRPr="00DB0579" w:rsidRDefault="00902C35" w:rsidP="00033486">
      <w:pPr>
        <w:pStyle w:val="Style4"/>
        <w:shd w:val="clear" w:color="auto" w:fill="auto"/>
        <w:spacing w:line="240" w:lineRule="auto"/>
        <w:ind w:right="-180" w:firstLine="142"/>
        <w:jc w:val="both"/>
        <w:rPr>
          <w:rStyle w:val="CharStyle5"/>
        </w:rPr>
      </w:pPr>
      <w:r w:rsidRPr="00DB0579">
        <w:rPr>
          <w:rStyle w:val="CharStyle6"/>
        </w:rPr>
        <w:t>ЖКУ</w:t>
      </w:r>
      <w:r w:rsidRPr="00DB0579">
        <w:rPr>
          <w:rStyle w:val="CharStyle5"/>
        </w:rPr>
        <w:t xml:space="preserve"> </w:t>
      </w:r>
      <w:r w:rsidRPr="00DB0579">
        <w:rPr>
          <w:rStyle w:val="CharStyle5"/>
          <w:lang w:eastAsia="en-US"/>
        </w:rPr>
        <w:t xml:space="preserve">- </w:t>
      </w:r>
      <w:r w:rsidRPr="00DB0579">
        <w:rPr>
          <w:rStyle w:val="CharStyle5"/>
        </w:rPr>
        <w:t>жилищные, коммунальные и иные работы и услуги, предоставляемые</w:t>
      </w:r>
      <w:r w:rsidRPr="00DB0579">
        <w:rPr>
          <w:rStyle w:val="CharStyle6"/>
        </w:rPr>
        <w:t xml:space="preserve"> Собственнику</w:t>
      </w:r>
      <w:r w:rsidR="00FE53A4" w:rsidRPr="00DB0579">
        <w:rPr>
          <w:rStyle w:val="CharStyle5"/>
        </w:rPr>
        <w:t>.</w:t>
      </w:r>
    </w:p>
    <w:p w:rsidR="009A36C8" w:rsidRPr="00DB0579" w:rsidRDefault="009A36C8" w:rsidP="00033486">
      <w:pPr>
        <w:pStyle w:val="Style4"/>
        <w:shd w:val="clear" w:color="auto" w:fill="auto"/>
        <w:spacing w:line="240" w:lineRule="auto"/>
        <w:ind w:right="-180" w:firstLine="142"/>
        <w:jc w:val="both"/>
        <w:rPr>
          <w:b/>
        </w:rPr>
      </w:pPr>
      <w:r w:rsidRPr="00DB0579">
        <w:rPr>
          <w:b/>
        </w:rPr>
        <w:t>Плата за жилое помещение и коммунальные услуги -</w:t>
      </w:r>
      <w:r w:rsidRPr="00DB0579">
        <w:t xml:space="preserve"> плата за содержание жилого помещения, коммунальные услуги и взнос на капитальный ремонт.</w:t>
      </w:r>
      <w:r w:rsidRPr="00DB0579">
        <w:rPr>
          <w:b/>
        </w:rPr>
        <w:t xml:space="preserve"> </w:t>
      </w:r>
    </w:p>
    <w:p w:rsidR="00593E50" w:rsidRPr="00DB0579" w:rsidRDefault="00593E50" w:rsidP="00033486">
      <w:pPr>
        <w:pStyle w:val="Style4"/>
        <w:shd w:val="clear" w:color="auto" w:fill="auto"/>
        <w:spacing w:line="240" w:lineRule="auto"/>
        <w:ind w:right="-180" w:firstLine="142"/>
        <w:jc w:val="both"/>
      </w:pPr>
      <w:r w:rsidRPr="00DB0579">
        <w:rPr>
          <w:b/>
        </w:rPr>
        <w:t>Плата за содержание жилого помещения</w:t>
      </w:r>
      <w:r w:rsidRPr="00DB0579">
        <w:t xml:space="preserve"> - плата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w:t>
      </w:r>
      <w:r w:rsidRPr="00DB0579">
        <w:t>е</w:t>
      </w:r>
      <w:r w:rsidRPr="00DB0579">
        <w:t>мые при использовании и содержании общего имущества в многоквартирном доме</w:t>
      </w:r>
      <w:r w:rsidR="00E87EA1" w:rsidRPr="00DB0579">
        <w:t>.</w:t>
      </w:r>
    </w:p>
    <w:p w:rsidR="0029720D" w:rsidRPr="00DB0579" w:rsidRDefault="00FE53A4" w:rsidP="00033486">
      <w:pPr>
        <w:pStyle w:val="Style11"/>
        <w:shd w:val="clear" w:color="auto" w:fill="auto"/>
        <w:spacing w:line="240" w:lineRule="auto"/>
        <w:ind w:right="-180" w:firstLine="142"/>
        <w:jc w:val="both"/>
        <w:rPr>
          <w:rStyle w:val="blk"/>
        </w:rPr>
      </w:pPr>
      <w:r w:rsidRPr="00DB0579">
        <w:rPr>
          <w:rStyle w:val="blk"/>
          <w:b/>
        </w:rPr>
        <w:t>Неполная оплата</w:t>
      </w:r>
      <w:r w:rsidR="0029720D" w:rsidRPr="00DB0579">
        <w:rPr>
          <w:rStyle w:val="blk"/>
          <w:b/>
        </w:rPr>
        <w:t xml:space="preserve"> потребителем коммунальной услуги</w:t>
      </w:r>
      <w:r w:rsidR="0029720D" w:rsidRPr="00DB0579">
        <w:rPr>
          <w:rStyle w:val="blk"/>
        </w:rPr>
        <w:t xml:space="preserve"> </w:t>
      </w:r>
      <w:r w:rsidR="00EB7665" w:rsidRPr="00DB0579">
        <w:rPr>
          <w:rStyle w:val="blk"/>
        </w:rPr>
        <w:t xml:space="preserve">– это </w:t>
      </w:r>
      <w:r w:rsidR="0029720D" w:rsidRPr="00DB0579">
        <w:rPr>
          <w:rStyle w:val="blk"/>
        </w:rPr>
        <w:t>наличие у потребителя задолженности по оплате 1 коммунальной услуги в размере, превышающем сумму 2 месячных размеров платы за коммунальную услугу, и</w:t>
      </w:r>
      <w:r w:rsidR="0029720D" w:rsidRPr="00DB0579">
        <w:rPr>
          <w:rStyle w:val="blk"/>
        </w:rPr>
        <w:t>с</w:t>
      </w:r>
      <w:r w:rsidR="0029720D" w:rsidRPr="00DB0579">
        <w:rPr>
          <w:rStyle w:val="blk"/>
        </w:rPr>
        <w:t>численных исходя из норматива потребления коммунальной услуги независимо от наличия или отсутствия инд</w:t>
      </w:r>
      <w:r w:rsidR="0029720D" w:rsidRPr="00DB0579">
        <w:rPr>
          <w:rStyle w:val="blk"/>
        </w:rPr>
        <w:t>и</w:t>
      </w:r>
      <w:r w:rsidR="0029720D" w:rsidRPr="00DB0579">
        <w:rPr>
          <w:rStyle w:val="blk"/>
        </w:rPr>
        <w:t>видуального или общего (квартирного) прибора учета и тарифа на соответству</w:t>
      </w:r>
      <w:r w:rsidR="00154E74" w:rsidRPr="00DB0579">
        <w:rPr>
          <w:rStyle w:val="blk"/>
        </w:rPr>
        <w:t>ющий вид коммунального ресурса.</w:t>
      </w:r>
    </w:p>
    <w:p w:rsidR="0058382F" w:rsidRPr="00DB0579" w:rsidRDefault="0058382F" w:rsidP="00033486">
      <w:pPr>
        <w:pStyle w:val="Style11"/>
        <w:shd w:val="clear" w:color="auto" w:fill="auto"/>
        <w:spacing w:line="240" w:lineRule="auto"/>
        <w:ind w:right="-180" w:firstLine="142"/>
        <w:jc w:val="both"/>
      </w:pPr>
      <w:r w:rsidRPr="00DB0579">
        <w:rPr>
          <w:b/>
        </w:rPr>
        <w:t>Совет многоквартирного дома</w:t>
      </w:r>
      <w:r w:rsidRPr="00DB0579">
        <w:t xml:space="preserve"> - это орган, выступающий в роли уполномоченного представителя интересов собственников помещений в многоквартирном доме.</w:t>
      </w:r>
    </w:p>
    <w:p w:rsidR="00E225E1" w:rsidRPr="00DB0579" w:rsidRDefault="00E225E1" w:rsidP="00033486">
      <w:pPr>
        <w:pStyle w:val="Style11"/>
        <w:shd w:val="clear" w:color="auto" w:fill="auto"/>
        <w:spacing w:line="250" w:lineRule="exact"/>
        <w:ind w:right="-180" w:firstLine="142"/>
        <w:jc w:val="both"/>
        <w:rPr>
          <w:bCs/>
          <w:sz w:val="21"/>
          <w:szCs w:val="21"/>
        </w:rPr>
      </w:pPr>
      <w:r w:rsidRPr="00DB0579">
        <w:rPr>
          <w:rStyle w:val="CharStyle15"/>
          <w:sz w:val="21"/>
          <w:szCs w:val="21"/>
        </w:rPr>
        <w:t xml:space="preserve">ПД – </w:t>
      </w:r>
      <w:r w:rsidRPr="00DB0579">
        <w:rPr>
          <w:rStyle w:val="CharStyle15"/>
          <w:b w:val="0"/>
          <w:sz w:val="21"/>
          <w:szCs w:val="21"/>
        </w:rPr>
        <w:t>это</w:t>
      </w:r>
      <w:r w:rsidRPr="00DB0579">
        <w:rPr>
          <w:rStyle w:val="CharStyle15"/>
          <w:sz w:val="21"/>
          <w:szCs w:val="21"/>
        </w:rPr>
        <w:t xml:space="preserve"> </w:t>
      </w:r>
      <w:r w:rsidRPr="00DB0579">
        <w:rPr>
          <w:bCs/>
          <w:sz w:val="21"/>
          <w:szCs w:val="21"/>
        </w:rPr>
        <w:t>платежный документ для внесения платы за жилое помещение и предоставленных коммунальных и иных услуг, предоставляемый в электронной форме в личном кабинете Собственника на сайте Управляющей организации и/или в мобильном приложении</w:t>
      </w:r>
      <w:r w:rsidRPr="00DB0579">
        <w:t xml:space="preserve"> </w:t>
      </w:r>
      <w:r w:rsidRPr="00DB0579">
        <w:rPr>
          <w:bCs/>
          <w:sz w:val="21"/>
          <w:szCs w:val="21"/>
        </w:rPr>
        <w:t>Управляющей организации.</w:t>
      </w:r>
    </w:p>
    <w:p w:rsidR="003E5F07" w:rsidRPr="00DB0579" w:rsidRDefault="00E225E1" w:rsidP="00033486">
      <w:pPr>
        <w:pStyle w:val="Style11"/>
        <w:shd w:val="clear" w:color="auto" w:fill="auto"/>
        <w:spacing w:line="240" w:lineRule="auto"/>
        <w:ind w:right="-180" w:firstLine="142"/>
        <w:jc w:val="both"/>
        <w:rPr>
          <w:rStyle w:val="CharStyle22"/>
        </w:rPr>
      </w:pPr>
      <w:r w:rsidRPr="00DB0579">
        <w:rPr>
          <w:b/>
          <w:sz w:val="21"/>
          <w:szCs w:val="21"/>
        </w:rPr>
        <w:t>Личный кабинет</w:t>
      </w:r>
      <w:r w:rsidRPr="00DB0579">
        <w:rPr>
          <w:bCs/>
          <w:sz w:val="21"/>
          <w:szCs w:val="21"/>
        </w:rPr>
        <w:t xml:space="preserve"> (далее по тексту ЛК) на сайте </w:t>
      </w:r>
      <w:hyperlink r:id="rId11" w:history="1">
        <w:r w:rsidR="0078100C" w:rsidRPr="00DB0579">
          <w:rPr>
            <w:rStyle w:val="aa"/>
            <w:color w:val="auto"/>
            <w:lang w:eastAsia="en-US"/>
          </w:rPr>
          <w:t>https://formuladom.ru</w:t>
        </w:r>
      </w:hyperlink>
      <w:r w:rsidRPr="00DB0579">
        <w:rPr>
          <w:bCs/>
          <w:sz w:val="21"/>
          <w:szCs w:val="21"/>
        </w:rPr>
        <w:t xml:space="preserve"> (и в мобильном приложении </w:t>
      </w:r>
      <w:r w:rsidR="003C79A3" w:rsidRPr="00DB0579">
        <w:rPr>
          <w:bCs/>
          <w:sz w:val="21"/>
          <w:szCs w:val="21"/>
        </w:rPr>
        <w:t>«Формула Дома»</w:t>
      </w:r>
      <w:r w:rsidRPr="00DB0579">
        <w:rPr>
          <w:bCs/>
          <w:sz w:val="21"/>
          <w:szCs w:val="21"/>
        </w:rPr>
        <w:t>) - это неотъемлемая часть сайта, раздел сайта (в мобильном приложении – раздел приложения), который позволяет пол</w:t>
      </w:r>
      <w:r w:rsidRPr="00DB0579">
        <w:rPr>
          <w:bCs/>
          <w:sz w:val="21"/>
          <w:szCs w:val="21"/>
        </w:rPr>
        <w:t>ь</w:t>
      </w:r>
      <w:r w:rsidRPr="00DB0579">
        <w:rPr>
          <w:bCs/>
          <w:sz w:val="21"/>
          <w:szCs w:val="21"/>
        </w:rPr>
        <w:t>зователю помещения в многоквартирном доме получить доступ к данным о состоянии и статистической информации лицевого счета, иной необходимой информации, а также возможность для электронного взаимодействия Собственника (пользователя) и Управляющей организации. Для получения доступа в личный кабинет необходимо пройти процедуру регистрации</w:t>
      </w:r>
      <w:r w:rsidR="00154E74" w:rsidRPr="00DB0579">
        <w:rPr>
          <w:bCs/>
        </w:rPr>
        <w:t>.</w:t>
      </w:r>
      <w:bookmarkStart w:id="2" w:name="bookmark0"/>
      <w:r w:rsidR="003E5F07" w:rsidRPr="00DB0579">
        <w:rPr>
          <w:rStyle w:val="CharStyle22"/>
          <w:b w:val="0"/>
          <w:bCs w:val="0"/>
        </w:rPr>
        <w:br w:type="page"/>
      </w:r>
    </w:p>
    <w:p w:rsidR="00902C35" w:rsidRPr="00DB0579" w:rsidRDefault="00902C35" w:rsidP="00A62E7C">
      <w:pPr>
        <w:pStyle w:val="Style21"/>
        <w:keepNext/>
        <w:keepLines/>
        <w:numPr>
          <w:ilvl w:val="0"/>
          <w:numId w:val="44"/>
        </w:numPr>
        <w:shd w:val="clear" w:color="auto" w:fill="auto"/>
        <w:spacing w:line="240" w:lineRule="auto"/>
        <w:ind w:left="0" w:right="-38" w:firstLine="284"/>
        <w:jc w:val="center"/>
      </w:pPr>
      <w:r w:rsidRPr="00DB0579">
        <w:rPr>
          <w:rStyle w:val="CharStyle22"/>
          <w:b/>
          <w:bCs/>
        </w:rPr>
        <w:lastRenderedPageBreak/>
        <w:t>ПРЕДМЕТ ДОГОВОРА</w:t>
      </w:r>
      <w:bookmarkEnd w:id="2"/>
    </w:p>
    <w:p w:rsidR="00AC1B15" w:rsidRPr="00DB0579" w:rsidRDefault="00902C35" w:rsidP="00AC1B15">
      <w:pPr>
        <w:pStyle w:val="Style4"/>
        <w:numPr>
          <w:ilvl w:val="1"/>
          <w:numId w:val="47"/>
        </w:numPr>
        <w:shd w:val="clear" w:color="auto" w:fill="auto"/>
        <w:tabs>
          <w:tab w:val="left" w:pos="993"/>
        </w:tabs>
        <w:spacing w:line="250" w:lineRule="exact"/>
        <w:ind w:right="-38" w:firstLine="284"/>
        <w:jc w:val="both"/>
        <w:rPr>
          <w:rStyle w:val="CharStyle20"/>
          <w:b w:val="0"/>
          <w:bCs w:val="0"/>
          <w:sz w:val="21"/>
          <w:szCs w:val="21"/>
        </w:rPr>
      </w:pPr>
      <w:r w:rsidRPr="00DB0579">
        <w:rPr>
          <w:rStyle w:val="CharStyle20"/>
          <w:b w:val="0"/>
        </w:rPr>
        <w:t>По договору управления многоквартирны</w:t>
      </w:r>
      <w:r w:rsidR="007B16FE" w:rsidRPr="00DB0579">
        <w:rPr>
          <w:rStyle w:val="CharStyle20"/>
          <w:b w:val="0"/>
        </w:rPr>
        <w:t xml:space="preserve">м домом Управляющая </w:t>
      </w:r>
      <w:r w:rsidR="00715957" w:rsidRPr="00DB0579">
        <w:rPr>
          <w:rStyle w:val="CharStyle20"/>
          <w:b w:val="0"/>
        </w:rPr>
        <w:t>организация</w:t>
      </w:r>
      <w:r w:rsidR="007B16FE" w:rsidRPr="00DB0579">
        <w:rPr>
          <w:rStyle w:val="CharStyle20"/>
          <w:b w:val="0"/>
        </w:rPr>
        <w:t xml:space="preserve">  по заданию </w:t>
      </w:r>
      <w:r w:rsidRPr="00DB0579">
        <w:rPr>
          <w:rStyle w:val="CharStyle20"/>
          <w:b w:val="0"/>
        </w:rPr>
        <w:t>собственн</w:t>
      </w:r>
      <w:r w:rsidRPr="00DB0579">
        <w:rPr>
          <w:rStyle w:val="CharStyle20"/>
          <w:b w:val="0"/>
        </w:rPr>
        <w:t>и</w:t>
      </w:r>
      <w:r w:rsidRPr="00DB0579">
        <w:rPr>
          <w:rStyle w:val="CharStyle20"/>
          <w:b w:val="0"/>
        </w:rPr>
        <w:t>ков помещений в многоквартирном доме, а также лиц, принявших от Застройщика помещения, в течение согл</w:t>
      </w:r>
      <w:r w:rsidRPr="00DB0579">
        <w:rPr>
          <w:rStyle w:val="CharStyle20"/>
          <w:b w:val="0"/>
        </w:rPr>
        <w:t>а</w:t>
      </w:r>
      <w:r w:rsidRPr="00DB0579">
        <w:rPr>
          <w:rStyle w:val="CharStyle20"/>
          <w:b w:val="0"/>
        </w:rPr>
        <w:t>сованного срока за плату обязуется выполнять работы и оказывать услуги по управлению многоквартирным д</w:t>
      </w:r>
      <w:r w:rsidRPr="00DB0579">
        <w:rPr>
          <w:rStyle w:val="CharStyle20"/>
          <w:b w:val="0"/>
        </w:rPr>
        <w:t>о</w:t>
      </w:r>
      <w:r w:rsidRPr="00DB0579">
        <w:rPr>
          <w:rStyle w:val="CharStyle20"/>
          <w:b w:val="0"/>
        </w:rPr>
        <w:t xml:space="preserve">мом, </w:t>
      </w:r>
      <w:r w:rsidR="007B16FE" w:rsidRPr="00DB0579">
        <w:rPr>
          <w:rStyle w:val="CharStyle20"/>
          <w:b w:val="0"/>
        </w:rPr>
        <w:t xml:space="preserve">расположенного по адресу: </w:t>
      </w:r>
      <w:r w:rsidR="007200B0" w:rsidRPr="00DB0579">
        <w:rPr>
          <w:rStyle w:val="CharStyle20"/>
          <w:b w:val="0"/>
        </w:rPr>
        <w:t xml:space="preserve">Республика Татарстан, </w:t>
      </w:r>
      <w:r w:rsidR="00823C9F" w:rsidRPr="00DB0579">
        <w:rPr>
          <w:rStyle w:val="CharStyle20"/>
        </w:rPr>
        <w:t xml:space="preserve">город </w:t>
      </w:r>
      <w:r w:rsidR="00B34461" w:rsidRPr="00DB0579">
        <w:rPr>
          <w:rStyle w:val="CharStyle20"/>
        </w:rPr>
        <w:t>Набережные Челны</w:t>
      </w:r>
      <w:r w:rsidR="00823C9F" w:rsidRPr="00DB0579">
        <w:rPr>
          <w:rStyle w:val="CharStyle20"/>
        </w:rPr>
        <w:t xml:space="preserve">, </w:t>
      </w:r>
      <w:r w:rsidR="00ED7B33" w:rsidRPr="00DB0579">
        <w:rPr>
          <w:rStyle w:val="CharStyle20"/>
        </w:rPr>
        <w:t xml:space="preserve">пр. </w:t>
      </w:r>
      <w:r w:rsidR="00B3255A" w:rsidRPr="00DB0579">
        <w:rPr>
          <w:rStyle w:val="CharStyle20"/>
        </w:rPr>
        <w:t>Сююмбике</w:t>
      </w:r>
      <w:r w:rsidR="003D023A" w:rsidRPr="00DB0579">
        <w:rPr>
          <w:rStyle w:val="CharStyle20"/>
        </w:rPr>
        <w:t xml:space="preserve">, </w:t>
      </w:r>
      <w:r w:rsidR="00B34461" w:rsidRPr="00DB0579">
        <w:rPr>
          <w:rStyle w:val="CharStyle20"/>
        </w:rPr>
        <w:t xml:space="preserve">дом </w:t>
      </w:r>
      <w:r w:rsidR="00B3255A" w:rsidRPr="00DB0579">
        <w:rPr>
          <w:rStyle w:val="CharStyle20"/>
        </w:rPr>
        <w:t>№</w:t>
      </w:r>
      <w:r w:rsidR="00042E38" w:rsidRPr="00DB0579">
        <w:rPr>
          <w:rStyle w:val="CharStyle20"/>
        </w:rPr>
        <w:t>36</w:t>
      </w:r>
      <w:r w:rsidR="0078203B">
        <w:rPr>
          <w:rStyle w:val="CharStyle20"/>
        </w:rPr>
        <w:t>А</w:t>
      </w:r>
      <w:r w:rsidRPr="00DB0579">
        <w:rPr>
          <w:rStyle w:val="CharStyle20"/>
          <w:b w:val="0"/>
        </w:rPr>
        <w:t>; оказывать услуги и выполнять работы по надлежащему содержанию и ремонт</w:t>
      </w:r>
      <w:r w:rsidR="00C31D89" w:rsidRPr="00DB0579">
        <w:rPr>
          <w:rStyle w:val="CharStyle20"/>
          <w:b w:val="0"/>
        </w:rPr>
        <w:t>у общего имущества в таком доме,</w:t>
      </w:r>
      <w:r w:rsidRPr="00DB0579">
        <w:rPr>
          <w:rStyle w:val="CharStyle20"/>
          <w:b w:val="0"/>
        </w:rPr>
        <w:t xml:space="preserve"> </w:t>
      </w:r>
      <w:r w:rsidR="00C31D89" w:rsidRPr="00DB0579">
        <w:rPr>
          <w:bCs/>
        </w:rPr>
        <w:t xml:space="preserve">решению вопросов пользования указанным имуществом, </w:t>
      </w:r>
      <w:r w:rsidRPr="00DB0579">
        <w:rPr>
          <w:rStyle w:val="CharStyle20"/>
          <w:b w:val="0"/>
        </w:rPr>
        <w:t>предоставлять коммунальные услуги собственникам помещений в таком доме и пользующимся помещениями в этом доме лицам,</w:t>
      </w:r>
      <w:r w:rsidR="001B0963" w:rsidRPr="00DB0579">
        <w:rPr>
          <w:rStyle w:val="CharStyle20"/>
          <w:b w:val="0"/>
        </w:rPr>
        <w:t xml:space="preserve"> (</w:t>
      </w:r>
      <w:r w:rsidR="00C31D89" w:rsidRPr="00DB0579">
        <w:rPr>
          <w:bCs/>
        </w:rPr>
        <w:t>постоянную готовность инжене</w:t>
      </w:r>
      <w:r w:rsidR="00C31D89" w:rsidRPr="00DB0579">
        <w:rPr>
          <w:bCs/>
        </w:rPr>
        <w:t>р</w:t>
      </w:r>
      <w:r w:rsidR="00C31D89" w:rsidRPr="00DB0579">
        <w:rPr>
          <w:bCs/>
        </w:rPr>
        <w:t>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w:t>
      </w:r>
      <w:r w:rsidR="00814920" w:rsidRPr="00DB0579">
        <w:rPr>
          <w:bCs/>
        </w:rPr>
        <w:t>*</w:t>
      </w:r>
      <w:r w:rsidR="001B0963" w:rsidRPr="00DB0579">
        <w:rPr>
          <w:bCs/>
        </w:rPr>
        <w:t>)</w:t>
      </w:r>
      <w:r w:rsidR="00C31D89" w:rsidRPr="00DB0579">
        <w:rPr>
          <w:bCs/>
        </w:rPr>
        <w:t xml:space="preserve">, </w:t>
      </w:r>
      <w:r w:rsidRPr="00DB0579">
        <w:rPr>
          <w:rStyle w:val="CharStyle20"/>
          <w:b w:val="0"/>
        </w:rPr>
        <w:t>осуществлять иную направленную на дост</w:t>
      </w:r>
      <w:r w:rsidRPr="00DB0579">
        <w:rPr>
          <w:rStyle w:val="CharStyle20"/>
          <w:b w:val="0"/>
        </w:rPr>
        <w:t>и</w:t>
      </w:r>
      <w:r w:rsidRPr="00DB0579">
        <w:rPr>
          <w:rStyle w:val="CharStyle20"/>
          <w:b w:val="0"/>
        </w:rPr>
        <w:t>жение целей управления многоквартирным домом деятельность.</w:t>
      </w:r>
      <w:bookmarkStart w:id="3" w:name="bookmark2"/>
    </w:p>
    <w:p w:rsidR="00AC1B15" w:rsidRPr="00DB0579" w:rsidRDefault="00E225E1" w:rsidP="00AC1B15">
      <w:pPr>
        <w:pStyle w:val="Style4"/>
        <w:numPr>
          <w:ilvl w:val="1"/>
          <w:numId w:val="47"/>
        </w:numPr>
        <w:shd w:val="clear" w:color="auto" w:fill="auto"/>
        <w:tabs>
          <w:tab w:val="left" w:pos="993"/>
        </w:tabs>
        <w:spacing w:line="250" w:lineRule="exact"/>
        <w:ind w:right="-38" w:firstLine="284"/>
        <w:jc w:val="both"/>
        <w:rPr>
          <w:sz w:val="21"/>
          <w:szCs w:val="21"/>
        </w:rPr>
      </w:pPr>
      <w:r w:rsidRPr="00DB0579">
        <w:rPr>
          <w:sz w:val="21"/>
          <w:szCs w:val="21"/>
        </w:rPr>
        <w:t>Состав Общего имущества многоквартирного дома (далее – Общее имущество), в отношении которого осуществляется управление по настоящему договору, указан в Приложении №2.</w:t>
      </w:r>
    </w:p>
    <w:p w:rsidR="00E225E1" w:rsidRPr="00DB0579" w:rsidRDefault="00E225E1" w:rsidP="00AC1B15">
      <w:pPr>
        <w:pStyle w:val="Style4"/>
        <w:numPr>
          <w:ilvl w:val="1"/>
          <w:numId w:val="47"/>
        </w:numPr>
        <w:shd w:val="clear" w:color="auto" w:fill="auto"/>
        <w:tabs>
          <w:tab w:val="left" w:pos="993"/>
        </w:tabs>
        <w:spacing w:line="250" w:lineRule="exact"/>
        <w:ind w:right="-38" w:firstLine="284"/>
        <w:jc w:val="both"/>
        <w:rPr>
          <w:sz w:val="21"/>
          <w:szCs w:val="21"/>
        </w:rPr>
      </w:pPr>
      <w:r w:rsidRPr="00DB0579">
        <w:rPr>
          <w:rStyle w:val="CharStyle20"/>
          <w:sz w:val="21"/>
          <w:szCs w:val="21"/>
        </w:rPr>
        <w:t>Управляющая организация</w:t>
      </w:r>
      <w:r w:rsidRPr="00DB0579">
        <w:rPr>
          <w:rStyle w:val="CharStyle5"/>
          <w:sz w:val="21"/>
          <w:szCs w:val="21"/>
        </w:rPr>
        <w:t xml:space="preserve"> выполняет поручение</w:t>
      </w:r>
      <w:r w:rsidRPr="00DB0579">
        <w:rPr>
          <w:rStyle w:val="CharStyle20"/>
          <w:sz w:val="21"/>
          <w:szCs w:val="21"/>
        </w:rPr>
        <w:t xml:space="preserve"> Собственника</w:t>
      </w:r>
      <w:r w:rsidRPr="00DB0579">
        <w:rPr>
          <w:rStyle w:val="CharStyle5"/>
          <w:sz w:val="21"/>
          <w:szCs w:val="21"/>
        </w:rPr>
        <w:t xml:space="preserve"> путем заключения от своего имени </w:t>
      </w:r>
      <w:r w:rsidRPr="00DB0579">
        <w:rPr>
          <w:rStyle w:val="CharStyle24"/>
          <w:sz w:val="21"/>
          <w:szCs w:val="21"/>
        </w:rPr>
        <w:t>и за счет</w:t>
      </w:r>
      <w:r w:rsidRPr="00DB0579">
        <w:rPr>
          <w:rStyle w:val="CharStyle20"/>
          <w:sz w:val="21"/>
          <w:szCs w:val="21"/>
        </w:rPr>
        <w:t xml:space="preserve"> Собственника</w:t>
      </w:r>
      <w:r w:rsidRPr="00DB0579">
        <w:rPr>
          <w:rStyle w:val="CharStyle24"/>
          <w:sz w:val="21"/>
          <w:szCs w:val="21"/>
        </w:rPr>
        <w:t xml:space="preserve"> договоров на предоставление</w:t>
      </w:r>
      <w:r w:rsidRPr="00DB0579">
        <w:rPr>
          <w:rStyle w:val="CharStyle20"/>
          <w:sz w:val="21"/>
          <w:szCs w:val="21"/>
        </w:rPr>
        <w:t xml:space="preserve"> ЖКУ</w:t>
      </w:r>
      <w:r w:rsidRPr="00DB0579">
        <w:rPr>
          <w:rStyle w:val="CharStyle24"/>
          <w:sz w:val="21"/>
          <w:szCs w:val="21"/>
        </w:rPr>
        <w:t xml:space="preserve"> с Поставщиками</w:t>
      </w:r>
      <w:r w:rsidRPr="00DB0579">
        <w:rPr>
          <w:rStyle w:val="CharStyle20"/>
          <w:sz w:val="21"/>
          <w:szCs w:val="21"/>
        </w:rPr>
        <w:t xml:space="preserve"> ЖКУ.</w:t>
      </w:r>
    </w:p>
    <w:p w:rsidR="00E225E1" w:rsidRPr="00DB0579" w:rsidRDefault="00E225E1" w:rsidP="00033486">
      <w:pPr>
        <w:pStyle w:val="Style4"/>
        <w:numPr>
          <w:ilvl w:val="1"/>
          <w:numId w:val="47"/>
        </w:numPr>
        <w:tabs>
          <w:tab w:val="left" w:pos="1134"/>
        </w:tabs>
        <w:spacing w:line="250" w:lineRule="exact"/>
        <w:ind w:right="-38" w:firstLine="284"/>
        <w:jc w:val="both"/>
        <w:rPr>
          <w:rStyle w:val="CharStyle5"/>
          <w:sz w:val="21"/>
          <w:szCs w:val="21"/>
        </w:rPr>
      </w:pPr>
      <w:r w:rsidRPr="00DB0579">
        <w:rPr>
          <w:rStyle w:val="CharStyle5"/>
          <w:sz w:val="21"/>
          <w:szCs w:val="21"/>
        </w:rPr>
        <w:t xml:space="preserve">Технические и эксплуатационные характеристики </w:t>
      </w:r>
      <w:r w:rsidRPr="00DB0579">
        <w:rPr>
          <w:sz w:val="21"/>
          <w:szCs w:val="21"/>
        </w:rPr>
        <w:t xml:space="preserve">многоквартирного дома </w:t>
      </w:r>
      <w:r w:rsidRPr="00DB0579">
        <w:rPr>
          <w:rStyle w:val="CharStyle5"/>
          <w:sz w:val="21"/>
          <w:szCs w:val="21"/>
        </w:rPr>
        <w:t>определены паспортом мног</w:t>
      </w:r>
      <w:r w:rsidRPr="00DB0579">
        <w:rPr>
          <w:rStyle w:val="CharStyle5"/>
          <w:sz w:val="21"/>
          <w:szCs w:val="21"/>
        </w:rPr>
        <w:t>о</w:t>
      </w:r>
      <w:r w:rsidRPr="00DB0579">
        <w:rPr>
          <w:rStyle w:val="CharStyle5"/>
          <w:sz w:val="21"/>
          <w:szCs w:val="21"/>
        </w:rPr>
        <w:t>квартирного дома.</w:t>
      </w:r>
    </w:p>
    <w:p w:rsidR="00E225E1" w:rsidRPr="00DB0579" w:rsidRDefault="00E225E1" w:rsidP="00033486">
      <w:pPr>
        <w:pStyle w:val="Style4"/>
        <w:numPr>
          <w:ilvl w:val="1"/>
          <w:numId w:val="47"/>
        </w:numPr>
        <w:tabs>
          <w:tab w:val="left" w:pos="567"/>
          <w:tab w:val="left" w:pos="1134"/>
        </w:tabs>
        <w:spacing w:line="250" w:lineRule="exact"/>
        <w:ind w:right="-38" w:firstLine="284"/>
        <w:jc w:val="both"/>
        <w:rPr>
          <w:rStyle w:val="CharStyle5"/>
          <w:sz w:val="21"/>
          <w:szCs w:val="21"/>
          <w:lang w:eastAsia="en-US"/>
        </w:rPr>
      </w:pPr>
      <w:r w:rsidRPr="00DB0579">
        <w:rPr>
          <w:rStyle w:val="CharStyle5"/>
          <w:sz w:val="21"/>
          <w:szCs w:val="21"/>
        </w:rPr>
        <w:t>Границы балансовой принадлежности и эксплуатационной ответственности за эксплуатацию инженерных сетей, устройств и сооружений устанавливаются соответствующими Актами между</w:t>
      </w:r>
      <w:r w:rsidRPr="00DB0579">
        <w:rPr>
          <w:rStyle w:val="CharStyle23"/>
          <w:sz w:val="21"/>
          <w:szCs w:val="21"/>
        </w:rPr>
        <w:t xml:space="preserve"> Управляющей организацией</w:t>
      </w:r>
      <w:r w:rsidRPr="00DB0579">
        <w:rPr>
          <w:rStyle w:val="CharStyle5"/>
          <w:sz w:val="21"/>
          <w:szCs w:val="21"/>
        </w:rPr>
        <w:t xml:space="preserve"> и</w:t>
      </w:r>
      <w:r w:rsidRPr="00DB0579">
        <w:rPr>
          <w:rStyle w:val="CharStyle23"/>
          <w:sz w:val="21"/>
          <w:szCs w:val="21"/>
        </w:rPr>
        <w:t xml:space="preserve"> Собственником,</w:t>
      </w:r>
      <w:r w:rsidRPr="00DB0579">
        <w:rPr>
          <w:rStyle w:val="CharStyle5"/>
          <w:sz w:val="21"/>
          <w:szCs w:val="21"/>
        </w:rPr>
        <w:t xml:space="preserve"> являющимися неотъемлемой частью настоящего Договора (Приложение </w:t>
      </w:r>
      <w:r w:rsidRPr="00DB0579">
        <w:rPr>
          <w:rStyle w:val="CharStyle5"/>
          <w:sz w:val="21"/>
          <w:szCs w:val="21"/>
          <w:lang w:eastAsia="en-US"/>
        </w:rPr>
        <w:t>№ 9).</w:t>
      </w:r>
    </w:p>
    <w:p w:rsidR="00AC1B15" w:rsidRPr="00DB0579" w:rsidRDefault="00AC1B15" w:rsidP="00AC1B15">
      <w:pPr>
        <w:pStyle w:val="ab"/>
        <w:numPr>
          <w:ilvl w:val="1"/>
          <w:numId w:val="47"/>
        </w:numPr>
        <w:ind w:left="0" w:firstLine="284"/>
        <w:jc w:val="both"/>
        <w:rPr>
          <w:rStyle w:val="CharStyle5"/>
          <w:color w:val="auto"/>
          <w:sz w:val="21"/>
          <w:szCs w:val="21"/>
          <w:lang w:eastAsia="en-US"/>
        </w:rPr>
      </w:pPr>
      <w:r w:rsidRPr="00DB0579">
        <w:rPr>
          <w:rStyle w:val="CharStyle5"/>
          <w:color w:val="auto"/>
          <w:sz w:val="21"/>
          <w:szCs w:val="21"/>
          <w:lang w:eastAsia="en-US"/>
        </w:rPr>
        <w:t>В случае лучевой разводки холодного, горячего водоснабжения и системы отопления граница ответственности за эксплуатацию указанных инженерных сетей, устройств и оборудования между Управляющей организацией и Со</w:t>
      </w:r>
      <w:r w:rsidRPr="00DB0579">
        <w:rPr>
          <w:rStyle w:val="CharStyle5"/>
          <w:color w:val="auto"/>
          <w:sz w:val="21"/>
          <w:szCs w:val="21"/>
          <w:lang w:eastAsia="en-US"/>
        </w:rPr>
        <w:t>б</w:t>
      </w:r>
      <w:r w:rsidRPr="00DB0579">
        <w:rPr>
          <w:rStyle w:val="CharStyle5"/>
          <w:color w:val="auto"/>
          <w:sz w:val="21"/>
          <w:szCs w:val="21"/>
          <w:lang w:eastAsia="en-US"/>
        </w:rPr>
        <w:t>ственником устанавливается в соответствии с Приложением №9 настоящего договора.</w:t>
      </w:r>
    </w:p>
    <w:p w:rsidR="00E225E1" w:rsidRPr="00DB0579" w:rsidRDefault="00E225E1" w:rsidP="00033486">
      <w:pPr>
        <w:pStyle w:val="Style4"/>
        <w:numPr>
          <w:ilvl w:val="1"/>
          <w:numId w:val="47"/>
        </w:numPr>
        <w:tabs>
          <w:tab w:val="left" w:pos="567"/>
          <w:tab w:val="left" w:pos="1134"/>
        </w:tabs>
        <w:spacing w:line="250" w:lineRule="exact"/>
        <w:ind w:right="-38" w:firstLine="284"/>
        <w:jc w:val="both"/>
        <w:rPr>
          <w:rStyle w:val="CharStyle5"/>
          <w:sz w:val="21"/>
          <w:szCs w:val="21"/>
          <w:lang w:eastAsia="en-US"/>
        </w:rPr>
      </w:pPr>
      <w:r w:rsidRPr="00DB0579">
        <w:rPr>
          <w:rStyle w:val="CharStyle5"/>
          <w:sz w:val="21"/>
          <w:szCs w:val="21"/>
          <w:lang w:eastAsia="en-US"/>
        </w:rPr>
        <w:t xml:space="preserve">В случае стояковой разводки холодного, горячего водоснабжения и </w:t>
      </w:r>
      <w:r w:rsidR="00E20BDE" w:rsidRPr="00DB0579">
        <w:rPr>
          <w:rStyle w:val="CharStyle5"/>
          <w:sz w:val="21"/>
          <w:szCs w:val="21"/>
          <w:lang w:eastAsia="en-US"/>
        </w:rPr>
        <w:t>системы отопления</w:t>
      </w:r>
      <w:r w:rsidRPr="00DB0579">
        <w:rPr>
          <w:rStyle w:val="CharStyle5"/>
          <w:sz w:val="21"/>
          <w:szCs w:val="21"/>
          <w:lang w:eastAsia="en-US"/>
        </w:rPr>
        <w:t xml:space="preserve"> граница отве</w:t>
      </w:r>
      <w:r w:rsidRPr="00DB0579">
        <w:rPr>
          <w:rStyle w:val="CharStyle5"/>
          <w:sz w:val="21"/>
          <w:szCs w:val="21"/>
          <w:lang w:eastAsia="en-US"/>
        </w:rPr>
        <w:t>т</w:t>
      </w:r>
      <w:r w:rsidRPr="00DB0579">
        <w:rPr>
          <w:rStyle w:val="CharStyle5"/>
          <w:sz w:val="21"/>
          <w:szCs w:val="21"/>
          <w:lang w:eastAsia="en-US"/>
        </w:rPr>
        <w:t>ственности за эксплуатацию инженерных сетей, устройств и оборудования между Управляющей организацией и Со</w:t>
      </w:r>
      <w:r w:rsidRPr="00DB0579">
        <w:rPr>
          <w:rStyle w:val="CharStyle5"/>
          <w:sz w:val="21"/>
          <w:szCs w:val="21"/>
          <w:lang w:eastAsia="en-US"/>
        </w:rPr>
        <w:t>б</w:t>
      </w:r>
      <w:r w:rsidRPr="00DB0579">
        <w:rPr>
          <w:rStyle w:val="CharStyle5"/>
          <w:sz w:val="21"/>
          <w:szCs w:val="21"/>
          <w:lang w:eastAsia="en-US"/>
        </w:rPr>
        <w:t>ственником устанавливается в соответствии с Приложением №9 настоящего договора.</w:t>
      </w:r>
    </w:p>
    <w:p w:rsidR="00E225E1" w:rsidRPr="00DB0579" w:rsidRDefault="00E225E1" w:rsidP="00033486">
      <w:pPr>
        <w:pStyle w:val="Style4"/>
        <w:numPr>
          <w:ilvl w:val="1"/>
          <w:numId w:val="47"/>
        </w:numPr>
        <w:tabs>
          <w:tab w:val="left" w:pos="567"/>
          <w:tab w:val="left" w:pos="1134"/>
        </w:tabs>
        <w:spacing w:line="250" w:lineRule="exact"/>
        <w:ind w:right="-38" w:firstLine="284"/>
        <w:jc w:val="both"/>
        <w:rPr>
          <w:rStyle w:val="CharStyle5"/>
          <w:sz w:val="21"/>
          <w:szCs w:val="21"/>
          <w:lang w:eastAsia="en-US"/>
        </w:rPr>
      </w:pPr>
      <w:r w:rsidRPr="00DB0579">
        <w:rPr>
          <w:rStyle w:val="CharStyle5"/>
          <w:sz w:val="21"/>
          <w:szCs w:val="21"/>
          <w:lang w:eastAsia="en-US"/>
        </w:rPr>
        <w:t>Управляющая организация оказывает услуги и выполняет работы в объеме фактически собранных дене</w:t>
      </w:r>
      <w:r w:rsidRPr="00DB0579">
        <w:rPr>
          <w:rStyle w:val="CharStyle5"/>
          <w:sz w:val="21"/>
          <w:szCs w:val="21"/>
          <w:lang w:eastAsia="en-US"/>
        </w:rPr>
        <w:t>ж</w:t>
      </w:r>
      <w:r w:rsidRPr="00DB0579">
        <w:rPr>
          <w:rStyle w:val="CharStyle5"/>
          <w:sz w:val="21"/>
          <w:szCs w:val="21"/>
          <w:lang w:eastAsia="en-US"/>
        </w:rPr>
        <w:t>ных средств.</w:t>
      </w:r>
    </w:p>
    <w:p w:rsidR="00E225E1" w:rsidRPr="00DB0579" w:rsidRDefault="00E225E1" w:rsidP="00033486">
      <w:pPr>
        <w:pStyle w:val="Style4"/>
        <w:numPr>
          <w:ilvl w:val="1"/>
          <w:numId w:val="47"/>
        </w:numPr>
        <w:tabs>
          <w:tab w:val="left" w:pos="567"/>
          <w:tab w:val="left" w:pos="1134"/>
        </w:tabs>
        <w:spacing w:line="250" w:lineRule="exact"/>
        <w:ind w:right="-38" w:firstLine="284"/>
        <w:jc w:val="both"/>
        <w:rPr>
          <w:rStyle w:val="CharStyle5"/>
          <w:b/>
          <w:bCs/>
          <w:sz w:val="21"/>
          <w:szCs w:val="21"/>
          <w:lang w:eastAsia="en-US"/>
        </w:rPr>
      </w:pPr>
      <w:r w:rsidRPr="00DB0579">
        <w:rPr>
          <w:rStyle w:val="CharStyle5"/>
          <w:sz w:val="21"/>
          <w:szCs w:val="21"/>
          <w:lang w:eastAsia="en-US"/>
        </w:rPr>
        <w:t>Управляющая организация обеспечивает реализацию решений общего Собрания Собственников, в том числе по вопросам использования и распоряжения общим имуществом в многоквартирном доме, вступает в соотве</w:t>
      </w:r>
      <w:r w:rsidRPr="00DB0579">
        <w:rPr>
          <w:rStyle w:val="CharStyle5"/>
          <w:sz w:val="21"/>
          <w:szCs w:val="21"/>
          <w:lang w:eastAsia="en-US"/>
        </w:rPr>
        <w:t>т</w:t>
      </w:r>
      <w:r w:rsidRPr="00DB0579">
        <w:rPr>
          <w:rStyle w:val="CharStyle5"/>
          <w:sz w:val="21"/>
          <w:szCs w:val="21"/>
          <w:lang w:eastAsia="en-US"/>
        </w:rPr>
        <w:t>ствующие договорные отношения с третьими лицами.</w:t>
      </w:r>
    </w:p>
    <w:p w:rsidR="001B5104" w:rsidRPr="00DB0579" w:rsidRDefault="00E225E1" w:rsidP="00033486">
      <w:pPr>
        <w:pStyle w:val="Style4"/>
        <w:spacing w:line="240" w:lineRule="auto"/>
        <w:ind w:right="-38" w:firstLine="284"/>
        <w:jc w:val="both"/>
        <w:rPr>
          <w:rStyle w:val="CharStyle22"/>
          <w:b w:val="0"/>
          <w:bCs w:val="0"/>
          <w:lang w:eastAsia="en-US"/>
        </w:rPr>
      </w:pPr>
      <w:r w:rsidRPr="00DB0579">
        <w:rPr>
          <w:rStyle w:val="CharStyle5"/>
          <w:sz w:val="21"/>
          <w:szCs w:val="21"/>
          <w:lang w:eastAsia="en-US"/>
        </w:rPr>
        <w:t>Перечень оказываемых услуг и выполняемых работ по управлению многоквартирным домом и содержанию Общ</w:t>
      </w:r>
      <w:r w:rsidRPr="00DB0579">
        <w:rPr>
          <w:rStyle w:val="CharStyle5"/>
          <w:sz w:val="21"/>
          <w:szCs w:val="21"/>
          <w:lang w:eastAsia="en-US"/>
        </w:rPr>
        <w:t>е</w:t>
      </w:r>
      <w:r w:rsidRPr="00DB0579">
        <w:rPr>
          <w:rStyle w:val="CharStyle5"/>
          <w:sz w:val="21"/>
          <w:szCs w:val="21"/>
          <w:lang w:eastAsia="en-US"/>
        </w:rPr>
        <w:t>го имущества, коммунальных услуг, а также дополнительных услуг, оказываемых управляющей организацией указан в Приложении № 3 к настоящему договору. Перечень услуг и работ по настоящему Договору может быть изменен и д</w:t>
      </w:r>
      <w:r w:rsidRPr="00DB0579">
        <w:rPr>
          <w:rStyle w:val="CharStyle5"/>
          <w:sz w:val="21"/>
          <w:szCs w:val="21"/>
          <w:lang w:eastAsia="en-US"/>
        </w:rPr>
        <w:t>о</w:t>
      </w:r>
      <w:r w:rsidRPr="00DB0579">
        <w:rPr>
          <w:rStyle w:val="CharStyle5"/>
          <w:sz w:val="21"/>
          <w:szCs w:val="21"/>
          <w:lang w:eastAsia="en-US"/>
        </w:rPr>
        <w:t>полнен в соответствии с требованиями действующего законодательства РФ, а также предложениями Собственников или управляющей организации</w:t>
      </w:r>
      <w:r w:rsidR="00BB6941" w:rsidRPr="00DB0579">
        <w:rPr>
          <w:rStyle w:val="CharStyle5"/>
          <w:lang w:eastAsia="en-US"/>
        </w:rPr>
        <w:t>.</w:t>
      </w:r>
      <w:r w:rsidR="00BB6941" w:rsidRPr="00DB0579">
        <w:rPr>
          <w:rStyle w:val="CharStyle22"/>
          <w:lang w:eastAsia="en-US"/>
        </w:rPr>
        <w:t xml:space="preserve"> </w:t>
      </w:r>
    </w:p>
    <w:p w:rsidR="006F5BC4" w:rsidRPr="00DB0579" w:rsidRDefault="00902C35" w:rsidP="00033486">
      <w:pPr>
        <w:pStyle w:val="Style4"/>
        <w:numPr>
          <w:ilvl w:val="0"/>
          <w:numId w:val="44"/>
        </w:numPr>
        <w:shd w:val="clear" w:color="auto" w:fill="auto"/>
        <w:tabs>
          <w:tab w:val="left" w:pos="993"/>
        </w:tabs>
        <w:spacing w:line="240" w:lineRule="auto"/>
        <w:ind w:left="0" w:right="-38" w:firstLine="284"/>
        <w:jc w:val="center"/>
      </w:pPr>
      <w:r w:rsidRPr="00DB0579">
        <w:rPr>
          <w:rStyle w:val="CharStyle22"/>
        </w:rPr>
        <w:t>ОБЯЗАННОСТИ СТОРОН</w:t>
      </w:r>
      <w:bookmarkEnd w:id="3"/>
    </w:p>
    <w:p w:rsidR="00BB6941" w:rsidRPr="00DB0579" w:rsidRDefault="00287613" w:rsidP="00033486">
      <w:pPr>
        <w:pStyle w:val="Style21"/>
        <w:keepNext/>
        <w:keepLines/>
        <w:shd w:val="clear" w:color="auto" w:fill="auto"/>
        <w:tabs>
          <w:tab w:val="left" w:pos="993"/>
        </w:tabs>
        <w:spacing w:line="240" w:lineRule="auto"/>
        <w:ind w:right="-38" w:firstLine="284"/>
        <w:jc w:val="both"/>
        <w:rPr>
          <w:rStyle w:val="CharStyle22"/>
          <w:b/>
          <w:bCs/>
        </w:rPr>
      </w:pPr>
      <w:bookmarkStart w:id="4" w:name="bookmark3"/>
      <w:r w:rsidRPr="00DB0579">
        <w:rPr>
          <w:rStyle w:val="CharStyle22"/>
          <w:bCs/>
        </w:rPr>
        <w:t>2</w:t>
      </w:r>
      <w:r w:rsidR="00093F4A" w:rsidRPr="00DB0579">
        <w:rPr>
          <w:rStyle w:val="CharStyle22"/>
          <w:bCs/>
        </w:rPr>
        <w:t>.1.</w:t>
      </w:r>
      <w:r w:rsidR="00093F4A" w:rsidRPr="00DB0579">
        <w:rPr>
          <w:rStyle w:val="CharStyle22"/>
          <w:bCs/>
        </w:rPr>
        <w:tab/>
      </w:r>
      <w:r w:rsidR="00093F4A" w:rsidRPr="00DB0579">
        <w:rPr>
          <w:rStyle w:val="CharStyle22"/>
          <w:b/>
          <w:bCs/>
        </w:rPr>
        <w:t xml:space="preserve">Управляющая организация </w:t>
      </w:r>
      <w:r w:rsidR="00154E74" w:rsidRPr="00DB0579">
        <w:rPr>
          <w:rStyle w:val="CharStyle22"/>
          <w:b/>
          <w:bCs/>
        </w:rPr>
        <w:t>обязана</w:t>
      </w:r>
      <w:r w:rsidR="00093F4A" w:rsidRPr="00DB0579">
        <w:rPr>
          <w:rStyle w:val="CharStyle22"/>
          <w:b/>
          <w:bCs/>
        </w:rPr>
        <w:t>:</w:t>
      </w:r>
    </w:p>
    <w:p w:rsidR="00BB6941" w:rsidRPr="00DB0579" w:rsidRDefault="00287613" w:rsidP="00033486">
      <w:pPr>
        <w:tabs>
          <w:tab w:val="left" w:pos="993"/>
        </w:tabs>
        <w:ind w:right="-38" w:firstLine="284"/>
        <w:jc w:val="both"/>
        <w:rPr>
          <w:color w:val="auto"/>
          <w:sz w:val="22"/>
          <w:szCs w:val="22"/>
          <w:lang w:eastAsia="en-US"/>
        </w:rPr>
      </w:pPr>
      <w:r w:rsidRPr="00DB0579">
        <w:rPr>
          <w:color w:val="auto"/>
          <w:sz w:val="22"/>
          <w:szCs w:val="22"/>
          <w:lang w:eastAsia="en-US"/>
        </w:rPr>
        <w:t>2</w:t>
      </w:r>
      <w:r w:rsidR="00BB6941" w:rsidRPr="00DB0579">
        <w:rPr>
          <w:color w:val="auto"/>
          <w:sz w:val="22"/>
          <w:szCs w:val="22"/>
          <w:lang w:eastAsia="en-US"/>
        </w:rPr>
        <w:t>.1.</w:t>
      </w:r>
      <w:r w:rsidR="00EF4F66" w:rsidRPr="00DB0579">
        <w:rPr>
          <w:color w:val="auto"/>
          <w:sz w:val="22"/>
          <w:szCs w:val="22"/>
          <w:lang w:eastAsia="en-US"/>
        </w:rPr>
        <w:t>1.</w:t>
      </w:r>
      <w:r w:rsidR="00EF4F66" w:rsidRPr="00DB0579">
        <w:rPr>
          <w:color w:val="auto"/>
          <w:sz w:val="22"/>
          <w:szCs w:val="22"/>
          <w:lang w:eastAsia="en-US"/>
        </w:rPr>
        <w:tab/>
      </w:r>
      <w:r w:rsidR="00BB6941" w:rsidRPr="00DB0579">
        <w:rPr>
          <w:color w:val="auto"/>
          <w:sz w:val="22"/>
          <w:szCs w:val="22"/>
          <w:lang w:eastAsia="en-US"/>
        </w:rPr>
        <w:t>Оказывать услуги и выполнять работы по управлению многоквартирным домом и содержанию Общего имущества в соответствии с действующим законодательством РФ и перечнем, указанным в Приложении №</w:t>
      </w:r>
      <w:r w:rsidR="003C67BB" w:rsidRPr="00DB0579">
        <w:rPr>
          <w:color w:val="auto"/>
          <w:sz w:val="22"/>
          <w:szCs w:val="22"/>
          <w:lang w:eastAsia="en-US"/>
        </w:rPr>
        <w:t>3</w:t>
      </w:r>
      <w:r w:rsidR="00BB6941" w:rsidRPr="00DB0579">
        <w:rPr>
          <w:color w:val="auto"/>
          <w:sz w:val="22"/>
          <w:szCs w:val="22"/>
          <w:lang w:eastAsia="en-US"/>
        </w:rPr>
        <w:t xml:space="preserve"> к настоящему</w:t>
      </w:r>
      <w:r w:rsidR="00BB6941" w:rsidRPr="00DB0579">
        <w:rPr>
          <w:color w:val="auto"/>
          <w:spacing w:val="-13"/>
          <w:sz w:val="22"/>
          <w:szCs w:val="22"/>
          <w:lang w:eastAsia="en-US"/>
        </w:rPr>
        <w:t xml:space="preserve"> </w:t>
      </w:r>
      <w:r w:rsidR="00BB6941" w:rsidRPr="00DB0579">
        <w:rPr>
          <w:color w:val="auto"/>
          <w:sz w:val="22"/>
          <w:szCs w:val="22"/>
          <w:lang w:eastAsia="en-US"/>
        </w:rPr>
        <w:t>договору.</w:t>
      </w:r>
      <w:r w:rsidR="00EA297B" w:rsidRPr="00DB0579">
        <w:rPr>
          <w:color w:val="auto"/>
          <w:sz w:val="22"/>
          <w:szCs w:val="22"/>
          <w:lang w:eastAsia="en-US"/>
        </w:rPr>
        <w:t xml:space="preserve">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Со</w:t>
      </w:r>
      <w:r w:rsidR="00EA297B" w:rsidRPr="00DB0579">
        <w:rPr>
          <w:color w:val="auto"/>
          <w:sz w:val="22"/>
          <w:szCs w:val="22"/>
          <w:lang w:eastAsia="en-US"/>
        </w:rPr>
        <w:t>б</w:t>
      </w:r>
      <w:r w:rsidR="00EA297B" w:rsidRPr="00DB0579">
        <w:rPr>
          <w:color w:val="auto"/>
          <w:sz w:val="22"/>
          <w:szCs w:val="22"/>
          <w:lang w:eastAsia="en-US"/>
        </w:rPr>
        <w:t>ственникам.</w:t>
      </w:r>
    </w:p>
    <w:p w:rsidR="00BB6941" w:rsidRPr="00DB0579" w:rsidRDefault="00287613" w:rsidP="00033486">
      <w:pPr>
        <w:tabs>
          <w:tab w:val="left" w:pos="993"/>
          <w:tab w:val="left" w:pos="1236"/>
        </w:tabs>
        <w:ind w:right="-38" w:firstLine="284"/>
        <w:jc w:val="both"/>
        <w:rPr>
          <w:color w:val="auto"/>
          <w:sz w:val="22"/>
          <w:szCs w:val="22"/>
          <w:lang w:eastAsia="en-US"/>
        </w:rPr>
      </w:pPr>
      <w:r w:rsidRPr="00DB0579">
        <w:rPr>
          <w:color w:val="auto"/>
          <w:sz w:val="22"/>
          <w:szCs w:val="22"/>
          <w:lang w:eastAsia="en-US"/>
        </w:rPr>
        <w:t>2</w:t>
      </w:r>
      <w:r w:rsidR="00EB7665" w:rsidRPr="00DB0579">
        <w:rPr>
          <w:color w:val="auto"/>
          <w:sz w:val="22"/>
          <w:szCs w:val="22"/>
          <w:lang w:eastAsia="en-US"/>
        </w:rPr>
        <w:t>.</w:t>
      </w:r>
      <w:r w:rsidR="00093F4A" w:rsidRPr="00DB0579">
        <w:rPr>
          <w:color w:val="auto"/>
          <w:sz w:val="22"/>
          <w:szCs w:val="22"/>
          <w:lang w:eastAsia="en-US"/>
        </w:rPr>
        <w:t>1.</w:t>
      </w:r>
      <w:r w:rsidR="00EB7665" w:rsidRPr="00DB0579">
        <w:rPr>
          <w:color w:val="auto"/>
          <w:sz w:val="22"/>
          <w:szCs w:val="22"/>
          <w:lang w:eastAsia="en-US"/>
        </w:rPr>
        <w:t>2.</w:t>
      </w:r>
      <w:r w:rsidR="00EF4F66" w:rsidRPr="00DB0579">
        <w:rPr>
          <w:color w:val="auto"/>
          <w:sz w:val="22"/>
          <w:szCs w:val="22"/>
          <w:lang w:eastAsia="en-US"/>
        </w:rPr>
        <w:tab/>
      </w:r>
      <w:r w:rsidR="00BB6941" w:rsidRPr="00DB0579">
        <w:rPr>
          <w:color w:val="auto"/>
          <w:sz w:val="22"/>
          <w:szCs w:val="22"/>
          <w:lang w:eastAsia="en-US"/>
        </w:rPr>
        <w:t>Обеспечить, путем заключения договоров с ресурсоснабжающими организациями, предоставление Собственникам и Пользователям помещений коммунальных услуг надлежащего качества в соответствии прав</w:t>
      </w:r>
      <w:r w:rsidR="00BB6941" w:rsidRPr="00DB0579">
        <w:rPr>
          <w:color w:val="auto"/>
          <w:sz w:val="22"/>
          <w:szCs w:val="22"/>
          <w:lang w:eastAsia="en-US"/>
        </w:rPr>
        <w:t>и</w:t>
      </w:r>
      <w:r w:rsidR="00BB6941" w:rsidRPr="00DB0579">
        <w:rPr>
          <w:color w:val="auto"/>
          <w:sz w:val="22"/>
          <w:szCs w:val="22"/>
          <w:lang w:eastAsia="en-US"/>
        </w:rPr>
        <w:t xml:space="preserve">лами предоставления коммунальных услуг гражданам, действующим на территории РФ. </w:t>
      </w:r>
    </w:p>
    <w:p w:rsidR="00BB6941" w:rsidRPr="00DB0579" w:rsidRDefault="00287613" w:rsidP="00033486">
      <w:pPr>
        <w:tabs>
          <w:tab w:val="left" w:pos="993"/>
        </w:tabs>
        <w:ind w:right="-38" w:firstLine="284"/>
        <w:rPr>
          <w:color w:val="auto"/>
          <w:sz w:val="22"/>
          <w:szCs w:val="22"/>
          <w:lang w:eastAsia="en-US"/>
        </w:rPr>
      </w:pPr>
      <w:r w:rsidRPr="00DB0579">
        <w:rPr>
          <w:color w:val="auto"/>
          <w:sz w:val="22"/>
          <w:szCs w:val="22"/>
          <w:lang w:eastAsia="en-US"/>
        </w:rPr>
        <w:t>2</w:t>
      </w:r>
      <w:r w:rsidR="00093F4A" w:rsidRPr="00DB0579">
        <w:rPr>
          <w:color w:val="auto"/>
          <w:sz w:val="22"/>
          <w:szCs w:val="22"/>
          <w:lang w:eastAsia="en-US"/>
        </w:rPr>
        <w:t>.1.3.</w:t>
      </w:r>
      <w:r w:rsidR="00EF4F66" w:rsidRPr="00DB0579">
        <w:rPr>
          <w:color w:val="auto"/>
          <w:sz w:val="22"/>
          <w:szCs w:val="22"/>
          <w:lang w:eastAsia="en-US"/>
        </w:rPr>
        <w:tab/>
      </w:r>
      <w:r w:rsidR="00BB6941" w:rsidRPr="00DB0579">
        <w:rPr>
          <w:color w:val="auto"/>
          <w:sz w:val="22"/>
          <w:szCs w:val="22"/>
          <w:lang w:eastAsia="en-US"/>
        </w:rPr>
        <w:t>Производить плановые и внеочередные неплановые технические осмотры Общего</w:t>
      </w:r>
      <w:r w:rsidR="00BB6941" w:rsidRPr="00DB0579">
        <w:rPr>
          <w:color w:val="auto"/>
          <w:spacing w:val="-35"/>
          <w:sz w:val="22"/>
          <w:szCs w:val="22"/>
          <w:lang w:eastAsia="en-US"/>
        </w:rPr>
        <w:t xml:space="preserve"> </w:t>
      </w:r>
      <w:r w:rsidR="00BB6941" w:rsidRPr="00DB0579">
        <w:rPr>
          <w:color w:val="auto"/>
          <w:sz w:val="22"/>
          <w:szCs w:val="22"/>
          <w:lang w:eastAsia="en-US"/>
        </w:rPr>
        <w:t>имущества.</w:t>
      </w:r>
    </w:p>
    <w:p w:rsidR="00BB6941" w:rsidRPr="00DB0579" w:rsidRDefault="00287613" w:rsidP="00033486">
      <w:pPr>
        <w:tabs>
          <w:tab w:val="left" w:pos="993"/>
        </w:tabs>
        <w:spacing w:before="1"/>
        <w:ind w:right="-38" w:firstLine="284"/>
        <w:jc w:val="both"/>
        <w:rPr>
          <w:color w:val="auto"/>
          <w:sz w:val="22"/>
          <w:szCs w:val="22"/>
          <w:lang w:eastAsia="en-US"/>
        </w:rPr>
      </w:pPr>
      <w:r w:rsidRPr="00DB0579">
        <w:rPr>
          <w:color w:val="auto"/>
          <w:sz w:val="22"/>
          <w:szCs w:val="22"/>
          <w:lang w:eastAsia="en-US"/>
        </w:rPr>
        <w:t>2</w:t>
      </w:r>
      <w:r w:rsidR="00093F4A" w:rsidRPr="00DB0579">
        <w:rPr>
          <w:color w:val="auto"/>
          <w:sz w:val="22"/>
          <w:szCs w:val="22"/>
          <w:lang w:eastAsia="en-US"/>
        </w:rPr>
        <w:t>.1.4.</w:t>
      </w:r>
      <w:r w:rsidR="00EF4F66" w:rsidRPr="00DB0579">
        <w:rPr>
          <w:color w:val="auto"/>
          <w:sz w:val="22"/>
          <w:szCs w:val="22"/>
          <w:lang w:eastAsia="en-US"/>
        </w:rPr>
        <w:tab/>
      </w:r>
      <w:r w:rsidR="00BB6941" w:rsidRPr="00DB0579">
        <w:rPr>
          <w:color w:val="auto"/>
          <w:sz w:val="22"/>
          <w:szCs w:val="22"/>
          <w:lang w:eastAsia="en-US"/>
        </w:rPr>
        <w:t>По результатам технических осмотров формировать перечень, размер и порядок финансирования работ по ремонту Общего имущества в порядке и сроки, установленные настоящим</w:t>
      </w:r>
      <w:r w:rsidR="00BB6941" w:rsidRPr="00DB0579">
        <w:rPr>
          <w:color w:val="auto"/>
          <w:spacing w:val="-14"/>
          <w:sz w:val="22"/>
          <w:szCs w:val="22"/>
          <w:lang w:eastAsia="en-US"/>
        </w:rPr>
        <w:t xml:space="preserve"> </w:t>
      </w:r>
      <w:r w:rsidR="00BB6941" w:rsidRPr="00DB0579">
        <w:rPr>
          <w:color w:val="auto"/>
          <w:sz w:val="22"/>
          <w:szCs w:val="22"/>
          <w:lang w:eastAsia="en-US"/>
        </w:rPr>
        <w:t>договором.</w:t>
      </w:r>
    </w:p>
    <w:p w:rsidR="00BB6941" w:rsidRPr="00DB0579" w:rsidRDefault="00287613" w:rsidP="00033486">
      <w:pPr>
        <w:tabs>
          <w:tab w:val="left" w:pos="993"/>
        </w:tabs>
        <w:spacing w:before="1"/>
        <w:ind w:right="-38" w:firstLine="284"/>
        <w:jc w:val="both"/>
        <w:rPr>
          <w:color w:val="auto"/>
          <w:sz w:val="22"/>
          <w:szCs w:val="22"/>
          <w:lang w:eastAsia="en-US"/>
        </w:rPr>
      </w:pPr>
      <w:r w:rsidRPr="00DB0579">
        <w:rPr>
          <w:color w:val="auto"/>
          <w:sz w:val="22"/>
          <w:szCs w:val="22"/>
          <w:lang w:eastAsia="en-US"/>
        </w:rPr>
        <w:t>2</w:t>
      </w:r>
      <w:r w:rsidR="00EF4F66" w:rsidRPr="00DB0579">
        <w:rPr>
          <w:color w:val="auto"/>
          <w:sz w:val="22"/>
          <w:szCs w:val="22"/>
          <w:lang w:eastAsia="en-US"/>
        </w:rPr>
        <w:t>.1.5.</w:t>
      </w:r>
      <w:r w:rsidR="00EF4F66" w:rsidRPr="00DB0579">
        <w:rPr>
          <w:color w:val="auto"/>
          <w:sz w:val="22"/>
          <w:szCs w:val="22"/>
          <w:lang w:eastAsia="en-US"/>
        </w:rPr>
        <w:tab/>
      </w:r>
      <w:r w:rsidR="00BB6941" w:rsidRPr="00DB0579">
        <w:rPr>
          <w:color w:val="auto"/>
          <w:sz w:val="22"/>
          <w:szCs w:val="22"/>
          <w:lang w:eastAsia="en-US"/>
        </w:rPr>
        <w:t xml:space="preserve">Обеспечивать организацию работ по ремонту Общего имущества в </w:t>
      </w:r>
      <w:r w:rsidR="006369FF" w:rsidRPr="00DB0579">
        <w:rPr>
          <w:color w:val="auto"/>
          <w:sz w:val="22"/>
          <w:szCs w:val="22"/>
          <w:lang w:eastAsia="en-US"/>
        </w:rPr>
        <w:t>установленном законодательством РФ порядке.</w:t>
      </w:r>
    </w:p>
    <w:p w:rsidR="00BB6941" w:rsidRPr="00DB0579" w:rsidRDefault="00287613" w:rsidP="00033486">
      <w:pPr>
        <w:tabs>
          <w:tab w:val="left" w:pos="993"/>
        </w:tabs>
        <w:spacing w:before="1"/>
        <w:ind w:right="-38" w:firstLine="284"/>
        <w:jc w:val="both"/>
        <w:rPr>
          <w:color w:val="auto"/>
          <w:sz w:val="22"/>
          <w:szCs w:val="22"/>
          <w:lang w:eastAsia="en-US"/>
        </w:rPr>
      </w:pPr>
      <w:r w:rsidRPr="00DB0579">
        <w:rPr>
          <w:color w:val="auto"/>
          <w:sz w:val="22"/>
          <w:szCs w:val="22"/>
          <w:lang w:eastAsia="en-US"/>
        </w:rPr>
        <w:t>2</w:t>
      </w:r>
      <w:r w:rsidR="00093F4A" w:rsidRPr="00DB0579">
        <w:rPr>
          <w:color w:val="auto"/>
          <w:sz w:val="22"/>
          <w:szCs w:val="22"/>
          <w:lang w:eastAsia="en-US"/>
        </w:rPr>
        <w:t>.1.6.</w:t>
      </w:r>
      <w:r w:rsidR="00EF4F66" w:rsidRPr="00DB0579">
        <w:rPr>
          <w:color w:val="auto"/>
          <w:sz w:val="22"/>
          <w:szCs w:val="22"/>
          <w:lang w:eastAsia="en-US"/>
        </w:rPr>
        <w:tab/>
      </w:r>
      <w:r w:rsidR="00BB6941" w:rsidRPr="00DB0579">
        <w:rPr>
          <w:color w:val="auto"/>
          <w:sz w:val="22"/>
          <w:szCs w:val="22"/>
          <w:lang w:eastAsia="en-US"/>
        </w:rPr>
        <w:t>Вести прием показаний индивидуальных приборов учета, а также осуществлять начисление и сбор платежей Собственников</w:t>
      </w:r>
      <w:r w:rsidR="00F8030A" w:rsidRPr="00DB0579">
        <w:rPr>
          <w:color w:val="auto"/>
          <w:sz w:val="22"/>
          <w:szCs w:val="22"/>
          <w:lang w:eastAsia="en-US"/>
        </w:rPr>
        <w:t xml:space="preserve"> (пользователей) за жилое помещение и коммунальные услуги.  </w:t>
      </w:r>
      <w:r w:rsidR="00F8030A" w:rsidRPr="00DB0579">
        <w:rPr>
          <w:b/>
          <w:color w:val="auto"/>
          <w:sz w:val="22"/>
          <w:szCs w:val="22"/>
          <w:lang w:eastAsia="en-US"/>
        </w:rPr>
        <w:t xml:space="preserve">Не позднее </w:t>
      </w:r>
      <w:r w:rsidR="00D80EC0" w:rsidRPr="00DB0579">
        <w:rPr>
          <w:b/>
          <w:color w:val="auto"/>
          <w:sz w:val="22"/>
          <w:szCs w:val="22"/>
          <w:lang w:eastAsia="en-US"/>
        </w:rPr>
        <w:t>15</w:t>
      </w:r>
      <w:r w:rsidR="00BB6941" w:rsidRPr="00DB0579">
        <w:rPr>
          <w:b/>
          <w:color w:val="auto"/>
          <w:sz w:val="22"/>
          <w:szCs w:val="22"/>
          <w:lang w:eastAsia="en-US"/>
        </w:rPr>
        <w:t xml:space="preserve"> числа </w:t>
      </w:r>
      <w:r w:rsidR="00BB6941" w:rsidRPr="00DB0579">
        <w:rPr>
          <w:color w:val="auto"/>
          <w:sz w:val="22"/>
          <w:szCs w:val="22"/>
          <w:lang w:eastAsia="en-US"/>
        </w:rPr>
        <w:t>месяца</w:t>
      </w:r>
      <w:r w:rsidR="00D80EC0" w:rsidRPr="00DB0579">
        <w:rPr>
          <w:color w:val="auto"/>
          <w:sz w:val="22"/>
          <w:szCs w:val="22"/>
          <w:lang w:eastAsia="en-US"/>
        </w:rPr>
        <w:t>,</w:t>
      </w:r>
      <w:r w:rsidR="00BB6941" w:rsidRPr="00DB0579">
        <w:rPr>
          <w:color w:val="auto"/>
          <w:sz w:val="22"/>
          <w:szCs w:val="22"/>
          <w:lang w:eastAsia="en-US"/>
        </w:rPr>
        <w:t xml:space="preserve"> следующего за расчетным</w:t>
      </w:r>
      <w:r w:rsidR="00E87EA1" w:rsidRPr="00DB0579">
        <w:rPr>
          <w:color w:val="auto"/>
          <w:sz w:val="22"/>
          <w:szCs w:val="22"/>
          <w:lang w:eastAsia="en-US"/>
        </w:rPr>
        <w:t>,</w:t>
      </w:r>
      <w:r w:rsidR="00BB6941" w:rsidRPr="00DB0579">
        <w:rPr>
          <w:color w:val="auto"/>
          <w:sz w:val="22"/>
          <w:szCs w:val="22"/>
          <w:lang w:eastAsia="en-US"/>
        </w:rPr>
        <w:t xml:space="preserve"> производить выставление </w:t>
      </w:r>
      <w:r w:rsidR="00D80EC0" w:rsidRPr="00DB0579">
        <w:rPr>
          <w:color w:val="auto"/>
          <w:sz w:val="22"/>
          <w:szCs w:val="22"/>
          <w:lang w:eastAsia="en-US"/>
        </w:rPr>
        <w:t>платежных</w:t>
      </w:r>
      <w:r w:rsidR="00BB6941" w:rsidRPr="00DB0579">
        <w:rPr>
          <w:color w:val="auto"/>
          <w:sz w:val="22"/>
          <w:szCs w:val="22"/>
          <w:lang w:eastAsia="en-US"/>
        </w:rPr>
        <w:t xml:space="preserve"> документов для оплаты услуг и работ по настоящему</w:t>
      </w:r>
      <w:r w:rsidR="00BB6941" w:rsidRPr="00DB0579">
        <w:rPr>
          <w:color w:val="auto"/>
          <w:spacing w:val="-22"/>
          <w:sz w:val="22"/>
          <w:szCs w:val="22"/>
          <w:lang w:eastAsia="en-US"/>
        </w:rPr>
        <w:t xml:space="preserve"> </w:t>
      </w:r>
      <w:r w:rsidR="00BB6941" w:rsidRPr="00DB0579">
        <w:rPr>
          <w:color w:val="auto"/>
          <w:sz w:val="22"/>
          <w:szCs w:val="22"/>
          <w:lang w:eastAsia="en-US"/>
        </w:rPr>
        <w:t>договору</w:t>
      </w:r>
      <w:r w:rsidR="00E225E1" w:rsidRPr="00DB0579">
        <w:rPr>
          <w:color w:val="auto"/>
          <w:sz w:val="22"/>
          <w:szCs w:val="22"/>
          <w:lang w:eastAsia="en-US"/>
        </w:rPr>
        <w:t xml:space="preserve"> в электронной форме в ЛК Собственника на сайте Управляющей организации и/или в м</w:t>
      </w:r>
      <w:r w:rsidR="00E225E1" w:rsidRPr="00DB0579">
        <w:rPr>
          <w:color w:val="auto"/>
          <w:sz w:val="22"/>
          <w:szCs w:val="22"/>
          <w:lang w:eastAsia="en-US"/>
        </w:rPr>
        <w:t>о</w:t>
      </w:r>
      <w:r w:rsidR="00E225E1" w:rsidRPr="00DB0579">
        <w:rPr>
          <w:color w:val="auto"/>
          <w:sz w:val="22"/>
          <w:szCs w:val="22"/>
          <w:lang w:eastAsia="en-US"/>
        </w:rPr>
        <w:t>бильное приложение</w:t>
      </w:r>
      <w:r w:rsidR="00BB6941" w:rsidRPr="00DB0579">
        <w:rPr>
          <w:color w:val="auto"/>
          <w:sz w:val="22"/>
          <w:szCs w:val="22"/>
          <w:lang w:eastAsia="en-US"/>
        </w:rPr>
        <w:t>.</w:t>
      </w:r>
    </w:p>
    <w:p w:rsidR="00EF4F66" w:rsidRPr="00DB0579" w:rsidRDefault="00287613" w:rsidP="00033486">
      <w:pPr>
        <w:tabs>
          <w:tab w:val="left" w:pos="993"/>
        </w:tabs>
        <w:ind w:right="-38" w:firstLine="284"/>
        <w:jc w:val="both"/>
        <w:rPr>
          <w:color w:val="auto"/>
          <w:sz w:val="22"/>
          <w:szCs w:val="22"/>
          <w:lang w:eastAsia="en-US"/>
        </w:rPr>
      </w:pPr>
      <w:r w:rsidRPr="00DB0579">
        <w:rPr>
          <w:color w:val="auto"/>
          <w:sz w:val="22"/>
          <w:szCs w:val="22"/>
          <w:lang w:eastAsia="en-US"/>
        </w:rPr>
        <w:t>2</w:t>
      </w:r>
      <w:r w:rsidR="00093F4A" w:rsidRPr="00DB0579">
        <w:rPr>
          <w:color w:val="auto"/>
          <w:sz w:val="22"/>
          <w:szCs w:val="22"/>
          <w:lang w:eastAsia="en-US"/>
        </w:rPr>
        <w:t>.1.7.</w:t>
      </w:r>
      <w:r w:rsidR="00EF4F66" w:rsidRPr="00DB0579">
        <w:rPr>
          <w:color w:val="auto"/>
          <w:sz w:val="22"/>
          <w:szCs w:val="22"/>
          <w:lang w:eastAsia="en-US"/>
        </w:rPr>
        <w:tab/>
      </w:r>
      <w:r w:rsidR="00BB6941" w:rsidRPr="00DB0579">
        <w:rPr>
          <w:color w:val="auto"/>
          <w:sz w:val="22"/>
          <w:szCs w:val="22"/>
          <w:lang w:eastAsia="en-US"/>
        </w:rPr>
        <w:t xml:space="preserve">Вести </w:t>
      </w:r>
      <w:r w:rsidR="00B14BE5" w:rsidRPr="00DB0579">
        <w:rPr>
          <w:color w:val="auto"/>
          <w:sz w:val="22"/>
          <w:szCs w:val="22"/>
          <w:lang w:eastAsia="en-US"/>
        </w:rPr>
        <w:t>реестр</w:t>
      </w:r>
      <w:r w:rsidR="00BB6941" w:rsidRPr="00DB0579">
        <w:rPr>
          <w:color w:val="auto"/>
          <w:sz w:val="22"/>
          <w:szCs w:val="22"/>
          <w:lang w:eastAsia="en-US"/>
        </w:rPr>
        <w:t xml:space="preserve"> Собственников жилых и нежилых помещений.</w:t>
      </w:r>
    </w:p>
    <w:p w:rsidR="003C4840" w:rsidRPr="00DB0579" w:rsidRDefault="00287613" w:rsidP="00033486">
      <w:pPr>
        <w:tabs>
          <w:tab w:val="left" w:pos="993"/>
        </w:tabs>
        <w:ind w:right="-38" w:firstLine="284"/>
        <w:jc w:val="both"/>
        <w:rPr>
          <w:color w:val="auto"/>
          <w:sz w:val="22"/>
          <w:szCs w:val="22"/>
          <w:lang w:eastAsia="en-US"/>
        </w:rPr>
      </w:pPr>
      <w:r w:rsidRPr="00DB0579">
        <w:rPr>
          <w:color w:val="auto"/>
          <w:sz w:val="22"/>
          <w:szCs w:val="22"/>
          <w:lang w:eastAsia="en-US"/>
        </w:rPr>
        <w:t>2.1.8.</w:t>
      </w:r>
      <w:r w:rsidR="00EF4F66" w:rsidRPr="00DB0579">
        <w:rPr>
          <w:color w:val="auto"/>
          <w:sz w:val="22"/>
          <w:szCs w:val="22"/>
          <w:lang w:eastAsia="en-US"/>
        </w:rPr>
        <w:tab/>
      </w:r>
      <w:r w:rsidR="00BB6941" w:rsidRPr="00DB0579">
        <w:rPr>
          <w:color w:val="auto"/>
          <w:sz w:val="22"/>
          <w:szCs w:val="22"/>
          <w:lang w:eastAsia="en-US"/>
        </w:rPr>
        <w:t>Обеспечить организацию круглосуточного аварийно-диспетчерского обслуживания по заявкам Со</w:t>
      </w:r>
      <w:r w:rsidR="00BB6941" w:rsidRPr="00DB0579">
        <w:rPr>
          <w:color w:val="auto"/>
          <w:sz w:val="22"/>
          <w:szCs w:val="22"/>
          <w:lang w:eastAsia="en-US"/>
        </w:rPr>
        <w:t>б</w:t>
      </w:r>
      <w:r w:rsidR="00BB6941" w:rsidRPr="00DB0579">
        <w:rPr>
          <w:color w:val="auto"/>
          <w:sz w:val="22"/>
          <w:szCs w:val="22"/>
          <w:lang w:eastAsia="en-US"/>
        </w:rPr>
        <w:t>ственников (Пользователей), в том числе устранение в нормативные сроки аварийных</w:t>
      </w:r>
      <w:r w:rsidR="00BB6941" w:rsidRPr="00DB0579">
        <w:rPr>
          <w:color w:val="auto"/>
          <w:spacing w:val="-37"/>
          <w:sz w:val="22"/>
          <w:szCs w:val="22"/>
          <w:lang w:eastAsia="en-US"/>
        </w:rPr>
        <w:t xml:space="preserve"> </w:t>
      </w:r>
      <w:r w:rsidR="00BB6941" w:rsidRPr="00DB0579">
        <w:rPr>
          <w:color w:val="auto"/>
          <w:sz w:val="22"/>
          <w:szCs w:val="22"/>
          <w:lang w:eastAsia="en-US"/>
        </w:rPr>
        <w:t>ситуаций.</w:t>
      </w:r>
    </w:p>
    <w:p w:rsidR="00BB6941" w:rsidRPr="00DB0579" w:rsidRDefault="00287613" w:rsidP="00033486">
      <w:pPr>
        <w:tabs>
          <w:tab w:val="left" w:pos="993"/>
        </w:tabs>
        <w:ind w:right="-38" w:firstLine="284"/>
        <w:jc w:val="both"/>
        <w:rPr>
          <w:color w:val="auto"/>
          <w:sz w:val="22"/>
          <w:szCs w:val="22"/>
          <w:lang w:eastAsia="en-US"/>
        </w:rPr>
      </w:pPr>
      <w:r w:rsidRPr="00DB0579">
        <w:rPr>
          <w:color w:val="auto"/>
          <w:sz w:val="22"/>
          <w:szCs w:val="22"/>
          <w:lang w:eastAsia="en-US"/>
        </w:rPr>
        <w:t>2</w:t>
      </w:r>
      <w:r w:rsidR="00093F4A" w:rsidRPr="00DB0579">
        <w:rPr>
          <w:color w:val="auto"/>
          <w:sz w:val="22"/>
          <w:szCs w:val="22"/>
          <w:lang w:eastAsia="en-US"/>
        </w:rPr>
        <w:t>.1.9.</w:t>
      </w:r>
      <w:r w:rsidR="00EF4F66" w:rsidRPr="00DB0579">
        <w:rPr>
          <w:color w:val="auto"/>
          <w:sz w:val="22"/>
          <w:szCs w:val="22"/>
          <w:lang w:eastAsia="en-US"/>
        </w:rPr>
        <w:tab/>
      </w:r>
      <w:r w:rsidR="003C4840" w:rsidRPr="00DB0579">
        <w:rPr>
          <w:color w:val="auto"/>
          <w:sz w:val="22"/>
          <w:szCs w:val="22"/>
          <w:lang w:eastAsia="en-US"/>
        </w:rPr>
        <w:t>Уведомлять</w:t>
      </w:r>
      <w:r w:rsidR="00EA297B" w:rsidRPr="00DB0579">
        <w:rPr>
          <w:color w:val="auto"/>
          <w:sz w:val="22"/>
          <w:szCs w:val="22"/>
          <w:lang w:eastAsia="en-US"/>
        </w:rPr>
        <w:t xml:space="preserve"> собственников об ограничении, приостановлении подачи коммунальных услуг </w:t>
      </w:r>
      <w:r w:rsidR="003C4840" w:rsidRPr="00DB0579">
        <w:rPr>
          <w:color w:val="auto"/>
          <w:sz w:val="22"/>
          <w:szCs w:val="22"/>
          <w:lang w:eastAsia="en-US"/>
        </w:rPr>
        <w:t>при пров</w:t>
      </w:r>
      <w:r w:rsidR="003C4840" w:rsidRPr="00DB0579">
        <w:rPr>
          <w:color w:val="auto"/>
          <w:sz w:val="22"/>
          <w:szCs w:val="22"/>
          <w:lang w:eastAsia="en-US"/>
        </w:rPr>
        <w:t>е</w:t>
      </w:r>
      <w:r w:rsidR="003C4840" w:rsidRPr="00DB0579">
        <w:rPr>
          <w:color w:val="auto"/>
          <w:sz w:val="22"/>
          <w:szCs w:val="22"/>
          <w:lang w:eastAsia="en-US"/>
        </w:rPr>
        <w:t xml:space="preserve">дении </w:t>
      </w:r>
      <w:r w:rsidR="003C4840" w:rsidRPr="00DB0579">
        <w:rPr>
          <w:color w:val="auto"/>
          <w:sz w:val="22"/>
          <w:szCs w:val="22"/>
        </w:rPr>
        <w:t>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w:t>
      </w:r>
      <w:r w:rsidR="003C4840" w:rsidRPr="00DB0579">
        <w:rPr>
          <w:color w:val="auto"/>
          <w:sz w:val="22"/>
          <w:szCs w:val="22"/>
        </w:rPr>
        <w:t>б</w:t>
      </w:r>
      <w:r w:rsidR="003C4840" w:rsidRPr="00DB0579">
        <w:rPr>
          <w:color w:val="auto"/>
          <w:sz w:val="22"/>
          <w:szCs w:val="22"/>
        </w:rPr>
        <w:t>ственников помещений в многоквартирном доме за 10 рабочих дней. При возникновении или угрозы аварийной ситуации на сетях; возникновении стихийных бедствий или чрезвычайных ситуаций, выявлении фактов несан</w:t>
      </w:r>
      <w:r w:rsidR="003C4840" w:rsidRPr="00DB0579">
        <w:rPr>
          <w:color w:val="auto"/>
          <w:sz w:val="22"/>
          <w:szCs w:val="22"/>
        </w:rPr>
        <w:t>к</w:t>
      </w:r>
      <w:r w:rsidR="003C4840" w:rsidRPr="00DB0579">
        <w:rPr>
          <w:color w:val="auto"/>
          <w:sz w:val="22"/>
          <w:szCs w:val="22"/>
        </w:rPr>
        <w:lastRenderedPageBreak/>
        <w:t>ционированного подключения внутриквартирного оборудования потребителя к внутридомовым инженерным с</w:t>
      </w:r>
      <w:r w:rsidR="003C4840" w:rsidRPr="00DB0579">
        <w:rPr>
          <w:color w:val="auto"/>
          <w:sz w:val="22"/>
          <w:szCs w:val="22"/>
        </w:rPr>
        <w:t>и</w:t>
      </w:r>
      <w:r w:rsidR="003C4840" w:rsidRPr="00DB0579">
        <w:rPr>
          <w:color w:val="auto"/>
          <w:sz w:val="22"/>
          <w:szCs w:val="22"/>
        </w:rPr>
        <w:t>стемам или централизованным сетям инженерно-технического обеспечения; использовании потребителем быт</w:t>
      </w:r>
      <w:r w:rsidR="003C4840" w:rsidRPr="00DB0579">
        <w:rPr>
          <w:color w:val="auto"/>
          <w:sz w:val="22"/>
          <w:szCs w:val="22"/>
        </w:rPr>
        <w:t>о</w:t>
      </w:r>
      <w:r w:rsidR="003C4840" w:rsidRPr="00DB0579">
        <w:rPr>
          <w:color w:val="auto"/>
          <w:sz w:val="22"/>
          <w:szCs w:val="22"/>
        </w:rPr>
        <w:t>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производится ограничение или приостановление подачи коммунальных услуг без предварительного уведомления собственников.</w:t>
      </w:r>
    </w:p>
    <w:p w:rsidR="00BB6941" w:rsidRPr="00DB0579" w:rsidRDefault="00287613" w:rsidP="00033486">
      <w:pPr>
        <w:tabs>
          <w:tab w:val="left" w:pos="993"/>
        </w:tabs>
        <w:ind w:right="-38" w:firstLine="284"/>
        <w:jc w:val="both"/>
        <w:rPr>
          <w:color w:val="auto"/>
          <w:sz w:val="22"/>
          <w:szCs w:val="22"/>
          <w:lang w:eastAsia="en-US"/>
        </w:rPr>
      </w:pPr>
      <w:r w:rsidRPr="00DB0579">
        <w:rPr>
          <w:color w:val="auto"/>
          <w:sz w:val="22"/>
          <w:szCs w:val="22"/>
          <w:lang w:eastAsia="en-US"/>
        </w:rPr>
        <w:t>2</w:t>
      </w:r>
      <w:r w:rsidR="00093F4A" w:rsidRPr="00DB0579">
        <w:rPr>
          <w:color w:val="auto"/>
          <w:sz w:val="22"/>
          <w:szCs w:val="22"/>
          <w:lang w:eastAsia="en-US"/>
        </w:rPr>
        <w:t>.1.10.</w:t>
      </w:r>
      <w:r w:rsidR="00EF4F66" w:rsidRPr="00DB0579">
        <w:rPr>
          <w:color w:val="auto"/>
          <w:sz w:val="22"/>
          <w:szCs w:val="22"/>
          <w:lang w:eastAsia="en-US"/>
        </w:rPr>
        <w:tab/>
      </w:r>
      <w:r w:rsidR="00BB6941" w:rsidRPr="00DB0579">
        <w:rPr>
          <w:color w:val="auto"/>
          <w:sz w:val="22"/>
          <w:szCs w:val="22"/>
          <w:lang w:eastAsia="en-US"/>
        </w:rPr>
        <w:t>Информировать Собственников об изменении размера платы за коммунальные услуги, в том числе п</w:t>
      </w:r>
      <w:r w:rsidR="00BB6941" w:rsidRPr="00DB0579">
        <w:rPr>
          <w:color w:val="auto"/>
          <w:sz w:val="22"/>
          <w:szCs w:val="22"/>
          <w:lang w:eastAsia="en-US"/>
        </w:rPr>
        <w:t>у</w:t>
      </w:r>
      <w:r w:rsidR="00BB6941" w:rsidRPr="00DB0579">
        <w:rPr>
          <w:color w:val="auto"/>
          <w:sz w:val="22"/>
          <w:szCs w:val="22"/>
          <w:lang w:eastAsia="en-US"/>
        </w:rPr>
        <w:t xml:space="preserve">тем размещения на обороте </w:t>
      </w:r>
      <w:r w:rsidR="005D747C" w:rsidRPr="00DB0579">
        <w:rPr>
          <w:b/>
          <w:color w:val="auto"/>
          <w:sz w:val="22"/>
          <w:szCs w:val="22"/>
          <w:lang w:eastAsia="en-US"/>
        </w:rPr>
        <w:t>ЕПД</w:t>
      </w:r>
      <w:r w:rsidR="00BB6941" w:rsidRPr="00DB0579">
        <w:rPr>
          <w:color w:val="auto"/>
          <w:sz w:val="22"/>
          <w:szCs w:val="22"/>
          <w:lang w:eastAsia="en-US"/>
        </w:rPr>
        <w:t xml:space="preserve">, не менее чем за </w:t>
      </w:r>
      <w:r w:rsidR="00BB6941" w:rsidRPr="00DB0579">
        <w:rPr>
          <w:b/>
          <w:color w:val="auto"/>
          <w:sz w:val="22"/>
          <w:szCs w:val="22"/>
          <w:lang w:eastAsia="en-US"/>
        </w:rPr>
        <w:t>30</w:t>
      </w:r>
      <w:r w:rsidR="00BB6941" w:rsidRPr="00DB0579">
        <w:rPr>
          <w:color w:val="auto"/>
          <w:sz w:val="22"/>
          <w:szCs w:val="22"/>
          <w:lang w:eastAsia="en-US"/>
        </w:rPr>
        <w:t xml:space="preserve"> дней до даты представления </w:t>
      </w:r>
      <w:r w:rsidR="005D747C" w:rsidRPr="00DB0579">
        <w:rPr>
          <w:color w:val="auto"/>
          <w:sz w:val="22"/>
          <w:szCs w:val="22"/>
          <w:lang w:eastAsia="en-US"/>
        </w:rPr>
        <w:t>платежных</w:t>
      </w:r>
      <w:r w:rsidR="00BB6941" w:rsidRPr="00DB0579">
        <w:rPr>
          <w:color w:val="auto"/>
          <w:sz w:val="22"/>
          <w:szCs w:val="22"/>
          <w:lang w:eastAsia="en-US"/>
        </w:rPr>
        <w:t xml:space="preserve"> документов, на о</w:t>
      </w:r>
      <w:r w:rsidR="00BB6941" w:rsidRPr="00DB0579">
        <w:rPr>
          <w:color w:val="auto"/>
          <w:sz w:val="22"/>
          <w:szCs w:val="22"/>
          <w:lang w:eastAsia="en-US"/>
        </w:rPr>
        <w:t>с</w:t>
      </w:r>
      <w:r w:rsidR="00BB6941" w:rsidRPr="00DB0579">
        <w:rPr>
          <w:color w:val="auto"/>
          <w:sz w:val="22"/>
          <w:szCs w:val="22"/>
          <w:lang w:eastAsia="en-US"/>
        </w:rPr>
        <w:t>новании которых будут вноситься указанные платежи в ином размере</w:t>
      </w:r>
      <w:r w:rsidR="00E225E1" w:rsidRPr="00DB0579">
        <w:rPr>
          <w:color w:val="auto"/>
          <w:sz w:val="22"/>
          <w:szCs w:val="22"/>
          <w:lang w:eastAsia="en-US"/>
        </w:rPr>
        <w:t>,</w:t>
      </w:r>
      <w:r w:rsidR="00E225E1" w:rsidRPr="00DB0579">
        <w:rPr>
          <w:color w:val="auto"/>
        </w:rPr>
        <w:t xml:space="preserve"> </w:t>
      </w:r>
      <w:r w:rsidR="00E225E1" w:rsidRPr="00DB0579">
        <w:rPr>
          <w:color w:val="auto"/>
          <w:sz w:val="22"/>
          <w:szCs w:val="22"/>
          <w:lang w:eastAsia="en-US"/>
        </w:rPr>
        <w:t>в том числе путем размещения в личном кабинете Собственника (Пользователя) на сайте и/или МП</w:t>
      </w:r>
      <w:r w:rsidR="00BB6941" w:rsidRPr="00DB0579">
        <w:rPr>
          <w:color w:val="auto"/>
          <w:sz w:val="22"/>
          <w:szCs w:val="22"/>
          <w:lang w:eastAsia="en-US"/>
        </w:rPr>
        <w:t>.</w:t>
      </w:r>
    </w:p>
    <w:p w:rsidR="00BB6941" w:rsidRPr="00DB0579" w:rsidRDefault="00287613" w:rsidP="00033486">
      <w:pPr>
        <w:tabs>
          <w:tab w:val="left" w:pos="993"/>
        </w:tabs>
        <w:ind w:right="-38" w:firstLine="284"/>
        <w:jc w:val="both"/>
        <w:rPr>
          <w:color w:val="auto"/>
          <w:sz w:val="22"/>
          <w:szCs w:val="22"/>
          <w:lang w:eastAsia="en-US"/>
        </w:rPr>
      </w:pPr>
      <w:r w:rsidRPr="00DB0579">
        <w:rPr>
          <w:color w:val="auto"/>
          <w:sz w:val="22"/>
          <w:szCs w:val="22"/>
          <w:lang w:eastAsia="en-US"/>
        </w:rPr>
        <w:t>2</w:t>
      </w:r>
      <w:r w:rsidR="00BB6941" w:rsidRPr="00DB0579">
        <w:rPr>
          <w:color w:val="auto"/>
          <w:sz w:val="22"/>
          <w:szCs w:val="22"/>
          <w:lang w:eastAsia="en-US"/>
        </w:rPr>
        <w:t>.1.1</w:t>
      </w:r>
      <w:r w:rsidR="00093F4A" w:rsidRPr="00DB0579">
        <w:rPr>
          <w:color w:val="auto"/>
          <w:sz w:val="22"/>
          <w:szCs w:val="22"/>
          <w:lang w:eastAsia="en-US"/>
        </w:rPr>
        <w:t>1</w:t>
      </w:r>
      <w:r w:rsidRPr="00DB0579">
        <w:rPr>
          <w:color w:val="auto"/>
          <w:sz w:val="22"/>
          <w:szCs w:val="22"/>
          <w:lang w:eastAsia="en-US"/>
        </w:rPr>
        <w:t>.</w:t>
      </w:r>
      <w:r w:rsidR="00EF4F66" w:rsidRPr="00DB0579">
        <w:rPr>
          <w:color w:val="auto"/>
          <w:sz w:val="22"/>
          <w:szCs w:val="22"/>
          <w:lang w:eastAsia="en-US"/>
        </w:rPr>
        <w:tab/>
      </w:r>
      <w:r w:rsidR="00BB6941" w:rsidRPr="00DB0579">
        <w:rPr>
          <w:color w:val="auto"/>
          <w:sz w:val="22"/>
          <w:szCs w:val="22"/>
          <w:lang w:eastAsia="en-US"/>
        </w:rPr>
        <w:t>Предоставлять Собственникам по их запросам информацию о размере платы за содержание и ремонт Общего имущества, объеме и перечне оказываемых услуг/выполняемых работ, тарифах на предоставляемые коммунальные услуги, а также иную информацию, раскрытие</w:t>
      </w:r>
      <w:r w:rsidR="00D8171B" w:rsidRPr="00DB0579">
        <w:rPr>
          <w:color w:val="auto"/>
          <w:sz w:val="22"/>
          <w:szCs w:val="22"/>
          <w:lang w:eastAsia="en-US"/>
        </w:rPr>
        <w:t xml:space="preserve"> и предоставление</w:t>
      </w:r>
      <w:r w:rsidR="00BB6941" w:rsidRPr="00DB0579">
        <w:rPr>
          <w:color w:val="auto"/>
          <w:sz w:val="22"/>
          <w:szCs w:val="22"/>
          <w:lang w:eastAsia="en-US"/>
        </w:rPr>
        <w:t xml:space="preserve"> которой в соответствии с зак</w:t>
      </w:r>
      <w:r w:rsidR="00BB6941" w:rsidRPr="00DB0579">
        <w:rPr>
          <w:color w:val="auto"/>
          <w:sz w:val="22"/>
          <w:szCs w:val="22"/>
          <w:lang w:eastAsia="en-US"/>
        </w:rPr>
        <w:t>о</w:t>
      </w:r>
      <w:r w:rsidR="00BB6941" w:rsidRPr="00DB0579">
        <w:rPr>
          <w:color w:val="auto"/>
          <w:sz w:val="22"/>
          <w:szCs w:val="22"/>
          <w:lang w:eastAsia="en-US"/>
        </w:rPr>
        <w:t>нодательством РФ является обязательным.</w:t>
      </w:r>
    </w:p>
    <w:p w:rsidR="00BB6941" w:rsidRPr="00DB0579" w:rsidRDefault="00287613" w:rsidP="00033486">
      <w:pPr>
        <w:tabs>
          <w:tab w:val="left" w:pos="993"/>
          <w:tab w:val="left" w:pos="1418"/>
        </w:tabs>
        <w:ind w:right="-38" w:firstLine="284"/>
        <w:jc w:val="both"/>
        <w:rPr>
          <w:color w:val="auto"/>
          <w:sz w:val="22"/>
          <w:szCs w:val="22"/>
          <w:lang w:eastAsia="en-US"/>
        </w:rPr>
      </w:pPr>
      <w:r w:rsidRPr="00DB0579">
        <w:rPr>
          <w:color w:val="auto"/>
          <w:sz w:val="22"/>
          <w:szCs w:val="22"/>
          <w:lang w:eastAsia="en-US"/>
        </w:rPr>
        <w:t>2</w:t>
      </w:r>
      <w:r w:rsidR="00BB6941" w:rsidRPr="00DB0579">
        <w:rPr>
          <w:color w:val="auto"/>
          <w:sz w:val="22"/>
          <w:szCs w:val="22"/>
          <w:lang w:eastAsia="en-US"/>
        </w:rPr>
        <w:t>.1.1</w:t>
      </w:r>
      <w:r w:rsidR="00814920" w:rsidRPr="00DB0579">
        <w:rPr>
          <w:color w:val="auto"/>
          <w:sz w:val="22"/>
          <w:szCs w:val="22"/>
          <w:lang w:eastAsia="en-US"/>
        </w:rPr>
        <w:t>2</w:t>
      </w:r>
      <w:r w:rsidR="00BB6941" w:rsidRPr="00DB0579">
        <w:rPr>
          <w:color w:val="auto"/>
          <w:sz w:val="22"/>
          <w:szCs w:val="22"/>
          <w:lang w:eastAsia="en-US"/>
        </w:rPr>
        <w:t>.</w:t>
      </w:r>
      <w:r w:rsidR="00BB6941" w:rsidRPr="00DB0579">
        <w:rPr>
          <w:color w:val="auto"/>
          <w:sz w:val="22"/>
          <w:szCs w:val="22"/>
          <w:lang w:eastAsia="en-US"/>
        </w:rPr>
        <w:tab/>
        <w:t>Принимать меры по обеспечению своевременной оплаты Собственниками платежей за оказанные услуги по настоящему договору.</w:t>
      </w:r>
    </w:p>
    <w:p w:rsidR="00BB6941" w:rsidRPr="00DB0579" w:rsidRDefault="00287613" w:rsidP="00033486">
      <w:pPr>
        <w:tabs>
          <w:tab w:val="left" w:pos="993"/>
          <w:tab w:val="left" w:pos="1418"/>
        </w:tabs>
        <w:ind w:right="-38" w:firstLine="284"/>
        <w:jc w:val="both"/>
        <w:rPr>
          <w:color w:val="auto"/>
          <w:sz w:val="22"/>
          <w:szCs w:val="22"/>
          <w:lang w:eastAsia="en-US"/>
        </w:rPr>
      </w:pPr>
      <w:r w:rsidRPr="00DB0579">
        <w:rPr>
          <w:color w:val="auto"/>
          <w:sz w:val="22"/>
          <w:szCs w:val="22"/>
          <w:lang w:eastAsia="en-US"/>
        </w:rPr>
        <w:t>2</w:t>
      </w:r>
      <w:r w:rsidR="00BB6941" w:rsidRPr="00DB0579">
        <w:rPr>
          <w:color w:val="auto"/>
          <w:sz w:val="22"/>
          <w:szCs w:val="22"/>
          <w:lang w:eastAsia="en-US"/>
        </w:rPr>
        <w:t>.1.1</w:t>
      </w:r>
      <w:r w:rsidR="00814920" w:rsidRPr="00DB0579">
        <w:rPr>
          <w:color w:val="auto"/>
          <w:sz w:val="22"/>
          <w:szCs w:val="22"/>
          <w:lang w:eastAsia="en-US"/>
        </w:rPr>
        <w:t>3</w:t>
      </w:r>
      <w:r w:rsidR="00BB6941" w:rsidRPr="00DB0579">
        <w:rPr>
          <w:color w:val="auto"/>
          <w:sz w:val="22"/>
          <w:szCs w:val="22"/>
          <w:lang w:eastAsia="en-US"/>
        </w:rPr>
        <w:t>.</w:t>
      </w:r>
      <w:r w:rsidR="00BB6941" w:rsidRPr="00DB0579">
        <w:rPr>
          <w:color w:val="auto"/>
          <w:sz w:val="22"/>
          <w:szCs w:val="22"/>
          <w:lang w:eastAsia="en-US"/>
        </w:rPr>
        <w:tab/>
        <w:t>Устанавливать и актировать факты не</w:t>
      </w:r>
      <w:r w:rsidR="005D747C" w:rsidRPr="00DB0579">
        <w:rPr>
          <w:color w:val="auto"/>
          <w:sz w:val="22"/>
          <w:szCs w:val="22"/>
          <w:lang w:eastAsia="en-US"/>
        </w:rPr>
        <w:t xml:space="preserve"> </w:t>
      </w:r>
      <w:r w:rsidR="00BB6941" w:rsidRPr="00DB0579">
        <w:rPr>
          <w:color w:val="auto"/>
          <w:sz w:val="22"/>
          <w:szCs w:val="22"/>
          <w:lang w:eastAsia="en-US"/>
        </w:rPr>
        <w:t>предоставления или некачественного предоставления услуг, в</w:t>
      </w:r>
      <w:r w:rsidR="00BB6941" w:rsidRPr="00DB0579">
        <w:rPr>
          <w:color w:val="auto"/>
          <w:sz w:val="22"/>
          <w:szCs w:val="22"/>
          <w:lang w:eastAsia="en-US"/>
        </w:rPr>
        <w:t>ы</w:t>
      </w:r>
      <w:r w:rsidR="00BB6941" w:rsidRPr="00DB0579">
        <w:rPr>
          <w:color w:val="auto"/>
          <w:sz w:val="22"/>
          <w:szCs w:val="22"/>
          <w:lang w:eastAsia="en-US"/>
        </w:rPr>
        <w:t xml:space="preserve">полнения работ по </w:t>
      </w:r>
      <w:r w:rsidR="005D747C" w:rsidRPr="00DB0579">
        <w:rPr>
          <w:color w:val="auto"/>
          <w:sz w:val="22"/>
          <w:szCs w:val="22"/>
          <w:lang w:eastAsia="en-US"/>
        </w:rPr>
        <w:t xml:space="preserve">настоящему </w:t>
      </w:r>
      <w:r w:rsidR="00BB6941" w:rsidRPr="00DB0579">
        <w:rPr>
          <w:color w:val="auto"/>
          <w:sz w:val="22"/>
          <w:szCs w:val="22"/>
          <w:lang w:eastAsia="en-US"/>
        </w:rPr>
        <w:t>договору управления, а также факты причинения ущерба имуществу Собственн</w:t>
      </w:r>
      <w:r w:rsidR="00BB6941" w:rsidRPr="00DB0579">
        <w:rPr>
          <w:color w:val="auto"/>
          <w:sz w:val="22"/>
          <w:szCs w:val="22"/>
          <w:lang w:eastAsia="en-US"/>
        </w:rPr>
        <w:t>и</w:t>
      </w:r>
      <w:r w:rsidR="00BB6941" w:rsidRPr="00DB0579">
        <w:rPr>
          <w:color w:val="auto"/>
          <w:sz w:val="22"/>
          <w:szCs w:val="22"/>
          <w:lang w:eastAsia="en-US"/>
        </w:rPr>
        <w:t>ков, Общему имуществу и имуществу третьих лиц, производить перерасчет платежей Собственников в устано</w:t>
      </w:r>
      <w:r w:rsidR="00BB6941" w:rsidRPr="00DB0579">
        <w:rPr>
          <w:color w:val="auto"/>
          <w:sz w:val="22"/>
          <w:szCs w:val="22"/>
          <w:lang w:eastAsia="en-US"/>
        </w:rPr>
        <w:t>в</w:t>
      </w:r>
      <w:r w:rsidR="00BB6941" w:rsidRPr="00DB0579">
        <w:rPr>
          <w:color w:val="auto"/>
          <w:sz w:val="22"/>
          <w:szCs w:val="22"/>
          <w:lang w:eastAsia="en-US"/>
        </w:rPr>
        <w:t xml:space="preserve">ленном </w:t>
      </w:r>
      <w:r w:rsidR="00154E74" w:rsidRPr="00DB0579">
        <w:rPr>
          <w:color w:val="auto"/>
          <w:sz w:val="22"/>
          <w:szCs w:val="22"/>
          <w:lang w:eastAsia="en-US"/>
        </w:rPr>
        <w:t>действующим законодательством</w:t>
      </w:r>
      <w:r w:rsidR="00BB6941" w:rsidRPr="00DB0579">
        <w:rPr>
          <w:color w:val="auto"/>
          <w:sz w:val="22"/>
          <w:szCs w:val="22"/>
          <w:lang w:eastAsia="en-US"/>
        </w:rPr>
        <w:t xml:space="preserve"> порядке. </w:t>
      </w:r>
    </w:p>
    <w:p w:rsidR="000514EA" w:rsidRPr="00DB0579" w:rsidRDefault="000514EA" w:rsidP="00033486">
      <w:pPr>
        <w:tabs>
          <w:tab w:val="left" w:pos="993"/>
          <w:tab w:val="left" w:pos="1418"/>
        </w:tabs>
        <w:ind w:right="-38" w:firstLine="284"/>
        <w:jc w:val="both"/>
        <w:rPr>
          <w:color w:val="auto"/>
          <w:sz w:val="22"/>
          <w:szCs w:val="22"/>
          <w:lang w:eastAsia="en-US"/>
        </w:rPr>
      </w:pPr>
      <w:r w:rsidRPr="00DB0579">
        <w:rPr>
          <w:color w:val="auto"/>
          <w:sz w:val="22"/>
          <w:szCs w:val="22"/>
          <w:lang w:eastAsia="en-US"/>
        </w:rPr>
        <w:t>2.1.14. Предоставлять ресурсоснабжающим организациям, региональному оператору по обращению с тверд</w:t>
      </w:r>
      <w:r w:rsidRPr="00DB0579">
        <w:rPr>
          <w:color w:val="auto"/>
          <w:sz w:val="22"/>
          <w:szCs w:val="22"/>
          <w:lang w:eastAsia="en-US"/>
        </w:rPr>
        <w:t>ы</w:t>
      </w:r>
      <w:r w:rsidRPr="00DB0579">
        <w:rPr>
          <w:color w:val="auto"/>
          <w:sz w:val="22"/>
          <w:szCs w:val="22"/>
          <w:lang w:eastAsia="en-US"/>
        </w:rPr>
        <w:t xml:space="preserve">ми коммунальными отходами </w:t>
      </w:r>
      <w:r w:rsidR="0069752E" w:rsidRPr="00DB0579">
        <w:rPr>
          <w:color w:val="auto"/>
          <w:sz w:val="22"/>
          <w:szCs w:val="22"/>
          <w:lang w:eastAsia="en-US"/>
        </w:rPr>
        <w:t xml:space="preserve">обязательные сведения и </w:t>
      </w:r>
      <w:r w:rsidRPr="00DB0579">
        <w:rPr>
          <w:color w:val="auto"/>
          <w:sz w:val="22"/>
          <w:szCs w:val="22"/>
          <w:lang w:eastAsia="en-US"/>
        </w:rPr>
        <w:t>информацию</w:t>
      </w:r>
      <w:r w:rsidR="0069752E" w:rsidRPr="00DB0579">
        <w:rPr>
          <w:color w:val="auto"/>
          <w:sz w:val="22"/>
          <w:szCs w:val="22"/>
          <w:lang w:eastAsia="en-US"/>
        </w:rPr>
        <w:t>, необходимые для начисления платы за коммунальные услуги</w:t>
      </w:r>
      <w:r w:rsidRPr="00DB0579">
        <w:rPr>
          <w:color w:val="auto"/>
          <w:sz w:val="22"/>
          <w:szCs w:val="22"/>
          <w:lang w:eastAsia="en-US"/>
        </w:rPr>
        <w:t xml:space="preserve">, </w:t>
      </w:r>
      <w:r w:rsidR="00EA297B" w:rsidRPr="00DB0579">
        <w:rPr>
          <w:color w:val="auto"/>
          <w:sz w:val="22"/>
          <w:szCs w:val="22"/>
          <w:lang w:eastAsia="en-US"/>
        </w:rPr>
        <w:t>в соответствии с действующим законодательством</w:t>
      </w:r>
      <w:r w:rsidRPr="00DB0579">
        <w:rPr>
          <w:color w:val="auto"/>
          <w:sz w:val="22"/>
          <w:szCs w:val="22"/>
          <w:lang w:eastAsia="en-US"/>
        </w:rPr>
        <w:t>*.</w:t>
      </w:r>
    </w:p>
    <w:p w:rsidR="000514EA" w:rsidRPr="00DB0579" w:rsidRDefault="000514EA" w:rsidP="00033486">
      <w:pPr>
        <w:tabs>
          <w:tab w:val="left" w:pos="1418"/>
        </w:tabs>
        <w:ind w:right="-38" w:firstLine="284"/>
        <w:jc w:val="both"/>
        <w:rPr>
          <w:color w:val="auto"/>
          <w:sz w:val="22"/>
          <w:szCs w:val="22"/>
          <w:lang w:eastAsia="en-US"/>
        </w:rPr>
      </w:pPr>
      <w:r w:rsidRPr="00DB0579">
        <w:rPr>
          <w:color w:val="auto"/>
          <w:sz w:val="22"/>
          <w:szCs w:val="22"/>
          <w:lang w:eastAsia="en-US"/>
        </w:rPr>
        <w:t>2.1.15. Осуществлять контроль качества коммунальных ресурсов и непрерывности их подачи до границ общ</w:t>
      </w:r>
      <w:r w:rsidRPr="00DB0579">
        <w:rPr>
          <w:color w:val="auto"/>
          <w:sz w:val="22"/>
          <w:szCs w:val="22"/>
          <w:lang w:eastAsia="en-US"/>
        </w:rPr>
        <w:t>е</w:t>
      </w:r>
      <w:r w:rsidRPr="00DB0579">
        <w:rPr>
          <w:color w:val="auto"/>
          <w:sz w:val="22"/>
          <w:szCs w:val="22"/>
          <w:lang w:eastAsia="en-US"/>
        </w:rPr>
        <w:t>го имущества в многоквартирном доме*.</w:t>
      </w:r>
    </w:p>
    <w:p w:rsidR="000514EA" w:rsidRPr="00DB0579" w:rsidRDefault="000514EA" w:rsidP="00033486">
      <w:pPr>
        <w:tabs>
          <w:tab w:val="left" w:pos="1418"/>
        </w:tabs>
        <w:ind w:right="-38" w:firstLine="284"/>
        <w:jc w:val="both"/>
        <w:rPr>
          <w:color w:val="auto"/>
          <w:sz w:val="22"/>
          <w:szCs w:val="22"/>
          <w:lang w:eastAsia="en-US"/>
        </w:rPr>
      </w:pPr>
      <w:r w:rsidRPr="00DB0579">
        <w:rPr>
          <w:color w:val="auto"/>
          <w:sz w:val="22"/>
          <w:szCs w:val="22"/>
          <w:lang w:eastAsia="en-US"/>
        </w:rPr>
        <w:t>2.1.16. Принимать от собственников помещений в многоквартирном доме и пользователей жилых помещений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w:t>
      </w:r>
      <w:r w:rsidRPr="00DB0579">
        <w:rPr>
          <w:color w:val="auto"/>
          <w:sz w:val="22"/>
          <w:szCs w:val="22"/>
          <w:lang w:eastAsia="en-US"/>
        </w:rPr>
        <w:t>й</w:t>
      </w:r>
      <w:r w:rsidRPr="00DB0579">
        <w:rPr>
          <w:color w:val="auto"/>
          <w:sz w:val="22"/>
          <w:szCs w:val="22"/>
          <w:lang w:eastAsia="en-US"/>
        </w:rPr>
        <w:t>ствовать с ресурсоснабжающими организациями и региональным оператором по обращению с твердыми комм</w:t>
      </w:r>
      <w:r w:rsidRPr="00DB0579">
        <w:rPr>
          <w:color w:val="auto"/>
          <w:sz w:val="22"/>
          <w:szCs w:val="22"/>
          <w:lang w:eastAsia="en-US"/>
        </w:rPr>
        <w:t>у</w:t>
      </w:r>
      <w:r w:rsidRPr="00DB0579">
        <w:rPr>
          <w:color w:val="auto"/>
          <w:sz w:val="22"/>
          <w:szCs w:val="22"/>
          <w:lang w:eastAsia="en-US"/>
        </w:rPr>
        <w:t>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w:t>
      </w:r>
      <w:r w:rsidRPr="00DB0579">
        <w:rPr>
          <w:color w:val="auto"/>
          <w:sz w:val="22"/>
          <w:szCs w:val="22"/>
          <w:lang w:eastAsia="en-US"/>
        </w:rPr>
        <w:t>д</w:t>
      </w:r>
      <w:r w:rsidRPr="00DB0579">
        <w:rPr>
          <w:color w:val="auto"/>
          <w:sz w:val="22"/>
          <w:szCs w:val="22"/>
          <w:lang w:eastAsia="en-US"/>
        </w:rPr>
        <w:t>ке, установленном Правительством Российской Федерации*.</w:t>
      </w:r>
    </w:p>
    <w:p w:rsidR="000514EA" w:rsidRPr="00DB0579" w:rsidRDefault="000514EA" w:rsidP="00033486">
      <w:pPr>
        <w:tabs>
          <w:tab w:val="left" w:pos="1418"/>
        </w:tabs>
        <w:ind w:right="-38" w:firstLine="284"/>
        <w:jc w:val="both"/>
        <w:rPr>
          <w:color w:val="auto"/>
          <w:sz w:val="22"/>
          <w:szCs w:val="22"/>
          <w:lang w:eastAsia="en-US"/>
        </w:rPr>
      </w:pPr>
      <w:r w:rsidRPr="00DB0579">
        <w:rPr>
          <w:color w:val="auto"/>
          <w:sz w:val="22"/>
          <w:szCs w:val="22"/>
          <w:lang w:eastAsia="en-US"/>
        </w:rPr>
        <w:t>2.1.17. Обеспечивать ресурсоснабжающим организациям доступ к общему имуществу в многоквартирном д</w:t>
      </w:r>
      <w:r w:rsidRPr="00DB0579">
        <w:rPr>
          <w:color w:val="auto"/>
          <w:sz w:val="22"/>
          <w:szCs w:val="22"/>
          <w:lang w:eastAsia="en-US"/>
        </w:rPr>
        <w:t>о</w:t>
      </w:r>
      <w:r w:rsidRPr="00DB0579">
        <w:rPr>
          <w:color w:val="auto"/>
          <w:sz w:val="22"/>
          <w:szCs w:val="22"/>
          <w:lang w:eastAsia="en-US"/>
        </w:rPr>
        <w:t>ме для осуществления приостановки или ограничения предоставления коммунальных услуг собственникам п</w:t>
      </w:r>
      <w:r w:rsidRPr="00DB0579">
        <w:rPr>
          <w:color w:val="auto"/>
          <w:sz w:val="22"/>
          <w:szCs w:val="22"/>
          <w:lang w:eastAsia="en-US"/>
        </w:rPr>
        <w:t>о</w:t>
      </w:r>
      <w:r w:rsidRPr="00DB0579">
        <w:rPr>
          <w:color w:val="auto"/>
          <w:sz w:val="22"/>
          <w:szCs w:val="22"/>
          <w:lang w:eastAsia="en-US"/>
        </w:rPr>
        <w:t>мещений в многоквартирном доме и пользователям жилых помещений в данном доме либо по соглашению с р</w:t>
      </w:r>
      <w:r w:rsidRPr="00DB0579">
        <w:rPr>
          <w:color w:val="auto"/>
          <w:sz w:val="22"/>
          <w:szCs w:val="22"/>
          <w:lang w:eastAsia="en-US"/>
        </w:rPr>
        <w:t>е</w:t>
      </w:r>
      <w:r w:rsidRPr="00DB0579">
        <w:rPr>
          <w:color w:val="auto"/>
          <w:sz w:val="22"/>
          <w:szCs w:val="22"/>
          <w:lang w:eastAsia="en-US"/>
        </w:rPr>
        <w:t>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пользователям жилых помещений в данном доме*.</w:t>
      </w:r>
    </w:p>
    <w:p w:rsidR="006218CD" w:rsidRPr="00DB0579" w:rsidRDefault="006218CD" w:rsidP="00033486">
      <w:pPr>
        <w:tabs>
          <w:tab w:val="left" w:pos="1418"/>
        </w:tabs>
        <w:ind w:right="-38" w:firstLine="284"/>
        <w:jc w:val="both"/>
        <w:rPr>
          <w:color w:val="auto"/>
          <w:sz w:val="22"/>
          <w:szCs w:val="22"/>
          <w:lang w:eastAsia="en-US"/>
        </w:rPr>
      </w:pPr>
      <w:r w:rsidRPr="00DB0579">
        <w:rPr>
          <w:color w:val="auto"/>
          <w:sz w:val="22"/>
          <w:szCs w:val="22"/>
          <w:lang w:eastAsia="en-US"/>
        </w:rPr>
        <w:t>2.1.18. При выполнении работ (услуг) не связанных с оказанием услуг и (или) выполнением работ по содерж</w:t>
      </w:r>
      <w:r w:rsidRPr="00DB0579">
        <w:rPr>
          <w:color w:val="auto"/>
          <w:sz w:val="22"/>
          <w:szCs w:val="22"/>
          <w:lang w:eastAsia="en-US"/>
        </w:rPr>
        <w:t>а</w:t>
      </w:r>
      <w:r w:rsidRPr="00DB0579">
        <w:rPr>
          <w:color w:val="auto"/>
          <w:sz w:val="22"/>
          <w:szCs w:val="22"/>
          <w:lang w:eastAsia="en-US"/>
        </w:rPr>
        <w:t>нию и ремонту общего имущества в многоквартирном доме, предусмотренных настоящим договором</w:t>
      </w:r>
      <w:r w:rsidR="00E87EA1" w:rsidRPr="00DB0579">
        <w:rPr>
          <w:color w:val="auto"/>
          <w:sz w:val="22"/>
          <w:szCs w:val="22"/>
          <w:lang w:eastAsia="en-US"/>
        </w:rPr>
        <w:t>,</w:t>
      </w:r>
      <w:r w:rsidRPr="00DB0579">
        <w:rPr>
          <w:color w:val="auto"/>
          <w:sz w:val="22"/>
          <w:szCs w:val="22"/>
          <w:lang w:eastAsia="en-US"/>
        </w:rPr>
        <w:t xml:space="preserve"> с испол</w:t>
      </w:r>
      <w:r w:rsidRPr="00DB0579">
        <w:rPr>
          <w:color w:val="auto"/>
          <w:sz w:val="22"/>
          <w:szCs w:val="22"/>
          <w:lang w:eastAsia="en-US"/>
        </w:rPr>
        <w:t>ь</w:t>
      </w:r>
      <w:r w:rsidRPr="00DB0579">
        <w:rPr>
          <w:color w:val="auto"/>
          <w:sz w:val="22"/>
          <w:szCs w:val="22"/>
          <w:lang w:eastAsia="en-US"/>
        </w:rPr>
        <w:t>зованием средств возникшей экономии по смыслу п.12 ст.162 ЖК РФ</w:t>
      </w:r>
      <w:r w:rsidR="00F617F4" w:rsidRPr="00DB0579">
        <w:rPr>
          <w:color w:val="auto"/>
          <w:sz w:val="22"/>
          <w:szCs w:val="22"/>
          <w:lang w:eastAsia="en-US"/>
        </w:rPr>
        <w:t xml:space="preserve"> согласовывать такие работы с советом МКД.</w:t>
      </w:r>
    </w:p>
    <w:p w:rsidR="003C4840" w:rsidRPr="00DB0579" w:rsidRDefault="00287613" w:rsidP="00033486">
      <w:pPr>
        <w:tabs>
          <w:tab w:val="left" w:pos="1418"/>
        </w:tabs>
        <w:ind w:right="-38" w:firstLine="284"/>
        <w:jc w:val="both"/>
        <w:rPr>
          <w:color w:val="auto"/>
          <w:sz w:val="22"/>
          <w:szCs w:val="22"/>
          <w:lang w:eastAsia="en-US"/>
        </w:rPr>
      </w:pPr>
      <w:r w:rsidRPr="00DB0579">
        <w:rPr>
          <w:color w:val="auto"/>
          <w:sz w:val="22"/>
          <w:szCs w:val="22"/>
          <w:lang w:eastAsia="en-US"/>
        </w:rPr>
        <w:t>2</w:t>
      </w:r>
      <w:r w:rsidR="00093F4A" w:rsidRPr="00DB0579">
        <w:rPr>
          <w:color w:val="auto"/>
          <w:sz w:val="22"/>
          <w:szCs w:val="22"/>
          <w:lang w:eastAsia="en-US"/>
        </w:rPr>
        <w:t>.1.1</w:t>
      </w:r>
      <w:r w:rsidR="006218CD" w:rsidRPr="00DB0579">
        <w:rPr>
          <w:color w:val="auto"/>
          <w:sz w:val="22"/>
          <w:szCs w:val="22"/>
          <w:lang w:eastAsia="en-US"/>
        </w:rPr>
        <w:t>9</w:t>
      </w:r>
      <w:r w:rsidR="00BB6941" w:rsidRPr="00DB0579">
        <w:rPr>
          <w:color w:val="auto"/>
          <w:sz w:val="22"/>
          <w:szCs w:val="22"/>
          <w:lang w:eastAsia="en-US"/>
        </w:rPr>
        <w:t>.</w:t>
      </w:r>
      <w:r w:rsidR="00EF4F66" w:rsidRPr="00DB0579">
        <w:rPr>
          <w:color w:val="auto"/>
          <w:sz w:val="22"/>
          <w:szCs w:val="22"/>
          <w:lang w:eastAsia="en-US"/>
        </w:rPr>
        <w:tab/>
      </w:r>
      <w:r w:rsidR="003C4840" w:rsidRPr="00DB0579">
        <w:rPr>
          <w:color w:val="auto"/>
          <w:sz w:val="22"/>
          <w:szCs w:val="22"/>
          <w:lang w:eastAsia="en-US"/>
        </w:rPr>
        <w:t>Производить возмещение ущерба, причиненного общему имуществу</w:t>
      </w:r>
      <w:r w:rsidR="009B4E71" w:rsidRPr="00DB0579">
        <w:rPr>
          <w:color w:val="auto"/>
          <w:sz w:val="22"/>
          <w:szCs w:val="22"/>
          <w:lang w:eastAsia="en-US"/>
        </w:rPr>
        <w:t xml:space="preserve"> собственников многоква</w:t>
      </w:r>
      <w:r w:rsidR="009B4E71" w:rsidRPr="00DB0579">
        <w:rPr>
          <w:color w:val="auto"/>
          <w:sz w:val="22"/>
          <w:szCs w:val="22"/>
          <w:lang w:eastAsia="en-US"/>
        </w:rPr>
        <w:t>р</w:t>
      </w:r>
      <w:r w:rsidR="009B4E71" w:rsidRPr="00DB0579">
        <w:rPr>
          <w:color w:val="auto"/>
          <w:sz w:val="22"/>
          <w:szCs w:val="22"/>
          <w:lang w:eastAsia="en-US"/>
        </w:rPr>
        <w:t>тирного дома, в том числе предъявление требований о выплате страхового возмещения при причинении ущерба собственниками, пользователями жилыми помещениями, а также третьими лицами</w:t>
      </w:r>
    </w:p>
    <w:p w:rsidR="00AC1B15" w:rsidRPr="00DB0579" w:rsidRDefault="003C4840" w:rsidP="00AC1B15">
      <w:pPr>
        <w:tabs>
          <w:tab w:val="left" w:pos="1418"/>
        </w:tabs>
        <w:ind w:right="-38" w:firstLine="284"/>
        <w:jc w:val="both"/>
        <w:rPr>
          <w:color w:val="auto"/>
          <w:sz w:val="22"/>
          <w:szCs w:val="22"/>
          <w:lang w:eastAsia="en-US"/>
        </w:rPr>
      </w:pPr>
      <w:r w:rsidRPr="00DB0579">
        <w:rPr>
          <w:color w:val="auto"/>
          <w:sz w:val="22"/>
          <w:szCs w:val="22"/>
          <w:lang w:eastAsia="en-US"/>
        </w:rPr>
        <w:t>2.1.20</w:t>
      </w:r>
      <w:r w:rsidR="006F5BC4" w:rsidRPr="00DB0579">
        <w:rPr>
          <w:color w:val="auto"/>
          <w:sz w:val="22"/>
          <w:szCs w:val="22"/>
          <w:lang w:eastAsia="en-US"/>
        </w:rPr>
        <w:t>.</w:t>
      </w:r>
      <w:r w:rsidRPr="00DB0579">
        <w:rPr>
          <w:color w:val="auto"/>
          <w:sz w:val="22"/>
          <w:szCs w:val="22"/>
          <w:lang w:eastAsia="en-US"/>
        </w:rPr>
        <w:t xml:space="preserve"> </w:t>
      </w:r>
      <w:r w:rsidR="00AC1B15" w:rsidRPr="00DB0579">
        <w:rPr>
          <w:color w:val="auto"/>
          <w:sz w:val="22"/>
          <w:szCs w:val="22"/>
          <w:lang w:eastAsia="en-US"/>
        </w:rPr>
        <w:t>Не позднее 5 рабочих дней после окончания каждого календарного квартала хозяйственного года, направлять Председателю совета МКД, а в случае его отсутствия одному из членов совета МКД, либо иному, уполномоченному решением общего собрания собственнику предложение ознакомиться и подписать акт приё</w:t>
      </w:r>
      <w:r w:rsidR="00AC1B15" w:rsidRPr="00DB0579">
        <w:rPr>
          <w:color w:val="auto"/>
          <w:sz w:val="22"/>
          <w:szCs w:val="22"/>
          <w:lang w:eastAsia="en-US"/>
        </w:rPr>
        <w:t>м</w:t>
      </w:r>
      <w:r w:rsidR="00AC1B15" w:rsidRPr="00DB0579">
        <w:rPr>
          <w:color w:val="auto"/>
          <w:sz w:val="22"/>
          <w:szCs w:val="22"/>
          <w:lang w:eastAsia="en-US"/>
        </w:rPr>
        <w:t>ки выполненных работ и оказанных услуг по содержанию и текущему ремонту общего имущества, дополнител</w:t>
      </w:r>
      <w:r w:rsidR="00AC1B15" w:rsidRPr="00DB0579">
        <w:rPr>
          <w:color w:val="auto"/>
          <w:sz w:val="22"/>
          <w:szCs w:val="22"/>
          <w:lang w:eastAsia="en-US"/>
        </w:rPr>
        <w:t>ь</w:t>
      </w:r>
      <w:r w:rsidR="00AC1B15" w:rsidRPr="00DB0579">
        <w:rPr>
          <w:color w:val="auto"/>
          <w:sz w:val="22"/>
          <w:szCs w:val="22"/>
          <w:lang w:eastAsia="en-US"/>
        </w:rPr>
        <w:t>ных и иных услуг, способами, указанными в п.7.2. настоящего договора.</w:t>
      </w:r>
    </w:p>
    <w:p w:rsidR="00AC1B15" w:rsidRPr="00DB0579" w:rsidRDefault="00AC1B15" w:rsidP="00AC1B15">
      <w:pPr>
        <w:tabs>
          <w:tab w:val="left" w:pos="1418"/>
        </w:tabs>
        <w:ind w:right="-38" w:firstLine="284"/>
        <w:jc w:val="both"/>
        <w:rPr>
          <w:color w:val="auto"/>
          <w:sz w:val="22"/>
          <w:szCs w:val="22"/>
          <w:lang w:eastAsia="en-US"/>
        </w:rPr>
      </w:pPr>
      <w:r w:rsidRPr="00DB0579">
        <w:rPr>
          <w:color w:val="auto"/>
          <w:sz w:val="22"/>
          <w:szCs w:val="22"/>
          <w:lang w:eastAsia="en-US"/>
        </w:rPr>
        <w:t>2.1.21.</w:t>
      </w:r>
      <w:r w:rsidRPr="00DB0579">
        <w:rPr>
          <w:color w:val="auto"/>
          <w:sz w:val="22"/>
          <w:szCs w:val="22"/>
        </w:rPr>
        <w:t xml:space="preserve"> В случае лучевой разводки холодного, горячего водоснабжения и </w:t>
      </w:r>
      <w:r w:rsidRPr="00DB0579">
        <w:rPr>
          <w:rStyle w:val="CharStyle5"/>
          <w:color w:val="auto"/>
          <w:lang w:eastAsia="en-US"/>
        </w:rPr>
        <w:t xml:space="preserve">системы отопления </w:t>
      </w:r>
      <w:r w:rsidRPr="00DB0579">
        <w:rPr>
          <w:color w:val="auto"/>
          <w:sz w:val="22"/>
          <w:szCs w:val="22"/>
        </w:rPr>
        <w:t xml:space="preserve">проводить </w:t>
      </w:r>
      <w:r w:rsidRPr="00DB0579">
        <w:rPr>
          <w:color w:val="auto"/>
          <w:sz w:val="22"/>
          <w:szCs w:val="22"/>
          <w:lang w:eastAsia="en-US"/>
        </w:rPr>
        <w:t>техн</w:t>
      </w:r>
      <w:r w:rsidRPr="00DB0579">
        <w:rPr>
          <w:color w:val="auto"/>
          <w:sz w:val="22"/>
          <w:szCs w:val="22"/>
          <w:lang w:eastAsia="en-US"/>
        </w:rPr>
        <w:t>и</w:t>
      </w:r>
      <w:r w:rsidRPr="00DB0579">
        <w:rPr>
          <w:color w:val="auto"/>
          <w:sz w:val="22"/>
          <w:szCs w:val="22"/>
          <w:lang w:eastAsia="en-US"/>
        </w:rPr>
        <w:t>ческое обслуживание индивидуальных, общих (квартирных) или комнатных приборов учета</w:t>
      </w:r>
      <w:r w:rsidRPr="00DB0579">
        <w:rPr>
          <w:rFonts w:eastAsiaTheme="minorEastAsia"/>
          <w:color w:val="auto"/>
          <w:sz w:val="22"/>
          <w:szCs w:val="22"/>
        </w:rPr>
        <w:t xml:space="preserve">, распределителей, фильтров </w:t>
      </w:r>
      <w:r w:rsidRPr="00DB0579">
        <w:rPr>
          <w:color w:val="auto"/>
          <w:sz w:val="22"/>
          <w:szCs w:val="22"/>
          <w:lang w:eastAsia="en-US"/>
        </w:rPr>
        <w:t>(осмотр, поверка в сроки, установленные технической документацией, проверка технического состо</w:t>
      </w:r>
      <w:r w:rsidRPr="00DB0579">
        <w:rPr>
          <w:color w:val="auto"/>
          <w:sz w:val="22"/>
          <w:szCs w:val="22"/>
          <w:lang w:eastAsia="en-US"/>
        </w:rPr>
        <w:t>я</w:t>
      </w:r>
      <w:r w:rsidRPr="00DB0579">
        <w:rPr>
          <w:color w:val="auto"/>
          <w:sz w:val="22"/>
          <w:szCs w:val="22"/>
          <w:lang w:eastAsia="en-US"/>
        </w:rPr>
        <w:t>ния, ремонт, замена) в соответствии с требованиями к средствам измерения, а также к их использованию (экспл</w:t>
      </w:r>
      <w:r w:rsidRPr="00DB0579">
        <w:rPr>
          <w:color w:val="auto"/>
          <w:sz w:val="22"/>
          <w:szCs w:val="22"/>
          <w:lang w:eastAsia="en-US"/>
        </w:rPr>
        <w:t>у</w:t>
      </w:r>
      <w:r w:rsidRPr="00DB0579">
        <w:rPr>
          <w:color w:val="auto"/>
          <w:sz w:val="22"/>
          <w:szCs w:val="22"/>
          <w:lang w:eastAsia="en-US"/>
        </w:rPr>
        <w:t>атации) и в соответствии с Правилами предоставления коммунальных услуг собственникам и пользователям п</w:t>
      </w:r>
      <w:r w:rsidRPr="00DB0579">
        <w:rPr>
          <w:color w:val="auto"/>
          <w:sz w:val="22"/>
          <w:szCs w:val="22"/>
          <w:lang w:eastAsia="en-US"/>
        </w:rPr>
        <w:t>о</w:t>
      </w:r>
      <w:r w:rsidRPr="00DB0579">
        <w:rPr>
          <w:color w:val="auto"/>
          <w:sz w:val="22"/>
          <w:szCs w:val="22"/>
          <w:lang w:eastAsia="en-US"/>
        </w:rPr>
        <w:t>мещений в многоквартирных домах и жилых домов (далее - Правила предоставления коммунальных услуг).</w:t>
      </w:r>
    </w:p>
    <w:p w:rsidR="00AC1B15" w:rsidRPr="00DB0579" w:rsidRDefault="00AC1B15" w:rsidP="00AC1B15">
      <w:pPr>
        <w:tabs>
          <w:tab w:val="left" w:pos="1418"/>
        </w:tabs>
        <w:ind w:right="-38" w:firstLine="284"/>
        <w:jc w:val="both"/>
        <w:rPr>
          <w:color w:val="auto"/>
          <w:sz w:val="22"/>
          <w:szCs w:val="22"/>
          <w:lang w:eastAsia="en-US"/>
        </w:rPr>
      </w:pPr>
      <w:r w:rsidRPr="00DB0579">
        <w:rPr>
          <w:color w:val="auto"/>
          <w:sz w:val="22"/>
          <w:szCs w:val="22"/>
          <w:lang w:eastAsia="en-US"/>
        </w:rPr>
        <w:t>2.1.22.</w:t>
      </w:r>
      <w:r w:rsidRPr="00DB0579">
        <w:rPr>
          <w:color w:val="auto"/>
          <w:sz w:val="22"/>
          <w:szCs w:val="22"/>
        </w:rPr>
        <w:t xml:space="preserve"> Произвести п</w:t>
      </w:r>
      <w:r w:rsidRPr="00DB0579">
        <w:rPr>
          <w:color w:val="auto"/>
          <w:sz w:val="22"/>
          <w:szCs w:val="22"/>
          <w:lang w:eastAsia="en-US"/>
        </w:rPr>
        <w:t>оверку индивидуального прибора учета (при лучевой разводке) не позднее срока, указа</w:t>
      </w:r>
      <w:r w:rsidRPr="00DB0579">
        <w:rPr>
          <w:color w:val="auto"/>
          <w:sz w:val="22"/>
          <w:szCs w:val="22"/>
          <w:lang w:eastAsia="en-US"/>
        </w:rPr>
        <w:t>н</w:t>
      </w:r>
      <w:r w:rsidRPr="00DB0579">
        <w:rPr>
          <w:color w:val="auto"/>
          <w:sz w:val="22"/>
          <w:szCs w:val="22"/>
          <w:lang w:eastAsia="en-US"/>
        </w:rPr>
        <w:t>ного в технической документации на соответствующие индивидуальный прибор учета (за исключением индив</w:t>
      </w:r>
      <w:r w:rsidRPr="00DB0579">
        <w:rPr>
          <w:color w:val="auto"/>
          <w:sz w:val="22"/>
          <w:szCs w:val="22"/>
          <w:lang w:eastAsia="en-US"/>
        </w:rPr>
        <w:t>и</w:t>
      </w:r>
      <w:r w:rsidRPr="00DB0579">
        <w:rPr>
          <w:color w:val="auto"/>
          <w:sz w:val="22"/>
          <w:szCs w:val="22"/>
          <w:lang w:eastAsia="en-US"/>
        </w:rPr>
        <w:t>дуальных приборов учета электрической энергии).</w:t>
      </w:r>
    </w:p>
    <w:p w:rsidR="00AC1B15" w:rsidRPr="00DB0579" w:rsidRDefault="00AC1B15" w:rsidP="00AC1B15">
      <w:pPr>
        <w:tabs>
          <w:tab w:val="left" w:pos="1418"/>
        </w:tabs>
        <w:ind w:right="-38" w:firstLine="284"/>
        <w:jc w:val="both"/>
        <w:rPr>
          <w:color w:val="auto"/>
          <w:sz w:val="22"/>
          <w:szCs w:val="22"/>
          <w:lang w:eastAsia="en-US"/>
        </w:rPr>
      </w:pPr>
      <w:r w:rsidRPr="00DB0579">
        <w:rPr>
          <w:color w:val="auto"/>
          <w:sz w:val="22"/>
          <w:szCs w:val="22"/>
          <w:lang w:eastAsia="en-US"/>
        </w:rPr>
        <w:t>2.1.23. Проведение поверки может производиться двумя способами:</w:t>
      </w:r>
    </w:p>
    <w:p w:rsidR="00AC1B15" w:rsidRPr="00DB0579" w:rsidRDefault="00AC1B15" w:rsidP="00AC1B15">
      <w:pPr>
        <w:tabs>
          <w:tab w:val="left" w:pos="1418"/>
        </w:tabs>
        <w:ind w:right="-38" w:firstLine="284"/>
        <w:jc w:val="both"/>
        <w:rPr>
          <w:color w:val="auto"/>
          <w:sz w:val="22"/>
          <w:szCs w:val="22"/>
          <w:lang w:eastAsia="en-US"/>
        </w:rPr>
      </w:pPr>
      <w:r w:rsidRPr="00DB0579">
        <w:rPr>
          <w:color w:val="auto"/>
          <w:sz w:val="22"/>
          <w:szCs w:val="22"/>
          <w:lang w:eastAsia="en-US"/>
        </w:rPr>
        <w:t>2.1.23.1. В лабораторных условиях на стенде в соответствии с ГОСТ 8.156-83 "Счетчики холодной воды. М</w:t>
      </w:r>
      <w:r w:rsidRPr="00DB0579">
        <w:rPr>
          <w:color w:val="auto"/>
          <w:sz w:val="22"/>
          <w:szCs w:val="22"/>
          <w:lang w:eastAsia="en-US"/>
        </w:rPr>
        <w:t>е</w:t>
      </w:r>
      <w:r w:rsidRPr="00DB0579">
        <w:rPr>
          <w:color w:val="auto"/>
          <w:sz w:val="22"/>
          <w:szCs w:val="22"/>
          <w:lang w:eastAsia="en-US"/>
        </w:rPr>
        <w:t xml:space="preserve">тоды и средства поверки», МИ 2573-2000 ГСИ. «Теплосчетчики для водяных систем теплоснабжения. Методика поверки. Общие положения» и Методиками поверки, разработанными для каждого типа средства измерений и утвержденными Федеральным агентством по техническому регулированию. При этом ИПУ демонтируется без </w:t>
      </w:r>
      <w:r w:rsidRPr="00DB0579">
        <w:rPr>
          <w:color w:val="auto"/>
          <w:sz w:val="22"/>
          <w:szCs w:val="22"/>
          <w:lang w:eastAsia="en-US"/>
        </w:rPr>
        <w:lastRenderedPageBreak/>
        <w:t>замены на аналогичный на срок не более 3 (трех) рабочих дней.</w:t>
      </w:r>
    </w:p>
    <w:p w:rsidR="00AC1B15" w:rsidRPr="00DB0579" w:rsidRDefault="00AC1B15" w:rsidP="00AC1B15">
      <w:pPr>
        <w:tabs>
          <w:tab w:val="left" w:pos="1418"/>
        </w:tabs>
        <w:ind w:right="-38" w:firstLine="284"/>
        <w:jc w:val="both"/>
        <w:rPr>
          <w:color w:val="auto"/>
          <w:sz w:val="22"/>
          <w:szCs w:val="22"/>
          <w:lang w:eastAsia="en-US"/>
        </w:rPr>
      </w:pPr>
      <w:r w:rsidRPr="00DB0579">
        <w:rPr>
          <w:color w:val="auto"/>
          <w:sz w:val="22"/>
          <w:szCs w:val="22"/>
          <w:lang w:eastAsia="en-US"/>
        </w:rPr>
        <w:t>2.1.23.2. На месте установки в течение одного дня в соответствии с МИ 1997-2006 "Рекомендация ГСИ. Ква</w:t>
      </w:r>
      <w:r w:rsidRPr="00DB0579">
        <w:rPr>
          <w:color w:val="auto"/>
          <w:sz w:val="22"/>
          <w:szCs w:val="22"/>
          <w:lang w:eastAsia="en-US"/>
        </w:rPr>
        <w:t>р</w:t>
      </w:r>
      <w:r w:rsidRPr="00DB0579">
        <w:rPr>
          <w:color w:val="auto"/>
          <w:sz w:val="22"/>
          <w:szCs w:val="22"/>
          <w:lang w:eastAsia="en-US"/>
        </w:rPr>
        <w:t>тирные счетчики воды. Методика периодической (внеочередной) поверки при эксплуатации.</w:t>
      </w:r>
    </w:p>
    <w:p w:rsidR="00AC1B15" w:rsidRPr="00DB0579" w:rsidRDefault="00AC1B15" w:rsidP="00AC1B15">
      <w:pPr>
        <w:tabs>
          <w:tab w:val="left" w:pos="1418"/>
        </w:tabs>
        <w:ind w:right="-38" w:firstLine="284"/>
        <w:jc w:val="both"/>
        <w:rPr>
          <w:color w:val="auto"/>
          <w:sz w:val="22"/>
          <w:szCs w:val="22"/>
          <w:lang w:eastAsia="en-US"/>
        </w:rPr>
      </w:pPr>
      <w:r w:rsidRPr="00DB0579">
        <w:rPr>
          <w:color w:val="auto"/>
          <w:sz w:val="22"/>
          <w:szCs w:val="22"/>
          <w:lang w:eastAsia="en-US"/>
        </w:rPr>
        <w:t>2.1.24.</w:t>
      </w:r>
      <w:r w:rsidRPr="00DB0579">
        <w:rPr>
          <w:color w:val="auto"/>
          <w:sz w:val="22"/>
          <w:szCs w:val="22"/>
        </w:rPr>
        <w:t xml:space="preserve"> </w:t>
      </w:r>
      <w:r w:rsidRPr="00DB0579">
        <w:rPr>
          <w:color w:val="auto"/>
          <w:sz w:val="22"/>
          <w:szCs w:val="22"/>
          <w:lang w:eastAsia="en-US"/>
        </w:rPr>
        <w:t xml:space="preserve"> При техническом обслуживании ИПУ предусматривается проведение следующих видов поверок:</w:t>
      </w:r>
    </w:p>
    <w:p w:rsidR="00AC1B15" w:rsidRPr="00DB0579" w:rsidRDefault="00AC1B15" w:rsidP="00AC1B15">
      <w:pPr>
        <w:tabs>
          <w:tab w:val="left" w:pos="1418"/>
        </w:tabs>
        <w:ind w:right="-38" w:firstLine="284"/>
        <w:jc w:val="both"/>
        <w:rPr>
          <w:color w:val="auto"/>
          <w:sz w:val="22"/>
          <w:szCs w:val="22"/>
          <w:lang w:eastAsia="en-US"/>
        </w:rPr>
      </w:pPr>
      <w:r w:rsidRPr="00DB0579">
        <w:rPr>
          <w:color w:val="auto"/>
          <w:sz w:val="22"/>
          <w:szCs w:val="22"/>
          <w:lang w:eastAsia="en-US"/>
        </w:rPr>
        <w:t>2.1.24.1. Периодическая поверка, проводящаяся по истечении межповерочного интервала.</w:t>
      </w:r>
    </w:p>
    <w:p w:rsidR="00AC1B15" w:rsidRPr="00DB0579" w:rsidRDefault="00AC1B15" w:rsidP="00AC1B15">
      <w:pPr>
        <w:tabs>
          <w:tab w:val="left" w:pos="1418"/>
        </w:tabs>
        <w:ind w:right="-38" w:firstLine="284"/>
        <w:jc w:val="both"/>
        <w:rPr>
          <w:color w:val="auto"/>
          <w:sz w:val="22"/>
          <w:szCs w:val="22"/>
          <w:lang w:eastAsia="en-US"/>
        </w:rPr>
      </w:pPr>
      <w:r w:rsidRPr="00DB0579">
        <w:rPr>
          <w:color w:val="auto"/>
          <w:sz w:val="22"/>
          <w:szCs w:val="22"/>
          <w:lang w:eastAsia="en-US"/>
        </w:rPr>
        <w:t>2.1.24.2. Внеочередная поверка, проводящаяся:</w:t>
      </w:r>
    </w:p>
    <w:p w:rsidR="00AC1B15" w:rsidRPr="00DB0579" w:rsidRDefault="00AC1B15" w:rsidP="00AC1B15">
      <w:pPr>
        <w:tabs>
          <w:tab w:val="left" w:pos="1418"/>
        </w:tabs>
        <w:ind w:right="-38" w:firstLine="284"/>
        <w:jc w:val="both"/>
        <w:rPr>
          <w:color w:val="auto"/>
          <w:sz w:val="22"/>
          <w:szCs w:val="22"/>
          <w:lang w:eastAsia="en-US"/>
        </w:rPr>
      </w:pPr>
      <w:r w:rsidRPr="00DB0579">
        <w:rPr>
          <w:color w:val="auto"/>
          <w:sz w:val="22"/>
          <w:szCs w:val="22"/>
          <w:lang w:eastAsia="en-US"/>
        </w:rPr>
        <w:t>- по требованию нанимателя (собственника) жилого помещения, управляющей организации, ГУ ИС района или уполномоченных ими лиц;</w:t>
      </w:r>
    </w:p>
    <w:p w:rsidR="00AC1B15" w:rsidRPr="00DB0579" w:rsidRDefault="00AC1B15" w:rsidP="00AC1B15">
      <w:pPr>
        <w:tabs>
          <w:tab w:val="left" w:pos="1418"/>
        </w:tabs>
        <w:ind w:right="-38" w:firstLine="284"/>
        <w:jc w:val="both"/>
        <w:rPr>
          <w:color w:val="auto"/>
          <w:sz w:val="22"/>
          <w:szCs w:val="22"/>
          <w:lang w:eastAsia="en-US"/>
        </w:rPr>
      </w:pPr>
      <w:r w:rsidRPr="00DB0579">
        <w:rPr>
          <w:color w:val="auto"/>
          <w:sz w:val="22"/>
          <w:szCs w:val="22"/>
          <w:lang w:eastAsia="en-US"/>
        </w:rPr>
        <w:t>- при выявлении нарушений целостности пломбы;</w:t>
      </w:r>
    </w:p>
    <w:p w:rsidR="00AC1B15" w:rsidRPr="00DB0579" w:rsidRDefault="00AC1B15" w:rsidP="00AC1B15">
      <w:pPr>
        <w:tabs>
          <w:tab w:val="left" w:pos="1418"/>
        </w:tabs>
        <w:ind w:right="-38" w:firstLine="284"/>
        <w:jc w:val="both"/>
        <w:rPr>
          <w:color w:val="auto"/>
          <w:sz w:val="22"/>
          <w:szCs w:val="22"/>
          <w:lang w:eastAsia="en-US"/>
        </w:rPr>
      </w:pPr>
      <w:r w:rsidRPr="00DB0579">
        <w:rPr>
          <w:color w:val="auto"/>
          <w:sz w:val="22"/>
          <w:szCs w:val="22"/>
          <w:lang w:eastAsia="en-US"/>
        </w:rPr>
        <w:t>- в случаях, предусмотренных действующими нормативно-правовыми актами.</w:t>
      </w:r>
    </w:p>
    <w:p w:rsidR="00AC1B15" w:rsidRPr="00DB0579" w:rsidRDefault="00AC1B15" w:rsidP="00AC1B15">
      <w:pPr>
        <w:tabs>
          <w:tab w:val="left" w:pos="1418"/>
        </w:tabs>
        <w:ind w:right="-38" w:firstLine="284"/>
        <w:jc w:val="both"/>
        <w:rPr>
          <w:color w:val="auto"/>
          <w:sz w:val="22"/>
          <w:szCs w:val="22"/>
          <w:lang w:eastAsia="en-US"/>
        </w:rPr>
      </w:pPr>
      <w:r w:rsidRPr="00DB0579">
        <w:rPr>
          <w:color w:val="auto"/>
          <w:sz w:val="22"/>
          <w:szCs w:val="22"/>
          <w:lang w:eastAsia="en-US"/>
        </w:rPr>
        <w:t>2.1.25.  Нести иные обязанности, предусмотренные действующим законодательством.</w:t>
      </w:r>
    </w:p>
    <w:p w:rsidR="00F8030A" w:rsidRPr="00DB0579" w:rsidRDefault="00287613" w:rsidP="00033486">
      <w:pPr>
        <w:tabs>
          <w:tab w:val="left" w:pos="1418"/>
        </w:tabs>
        <w:ind w:right="-38" w:firstLine="284"/>
        <w:jc w:val="both"/>
        <w:rPr>
          <w:b/>
          <w:color w:val="auto"/>
          <w:sz w:val="22"/>
          <w:szCs w:val="22"/>
          <w:lang w:eastAsia="en-US"/>
        </w:rPr>
      </w:pPr>
      <w:r w:rsidRPr="00DB0579">
        <w:rPr>
          <w:b/>
          <w:color w:val="auto"/>
          <w:sz w:val="22"/>
          <w:szCs w:val="22"/>
          <w:lang w:eastAsia="en-US"/>
        </w:rPr>
        <w:t>2</w:t>
      </w:r>
      <w:r w:rsidR="00F8030A" w:rsidRPr="00DB0579">
        <w:rPr>
          <w:b/>
          <w:color w:val="auto"/>
          <w:sz w:val="22"/>
          <w:szCs w:val="22"/>
          <w:lang w:eastAsia="en-US"/>
        </w:rPr>
        <w:t>.2.</w:t>
      </w:r>
      <w:r w:rsidR="00F8030A" w:rsidRPr="00DB0579">
        <w:rPr>
          <w:b/>
          <w:color w:val="auto"/>
          <w:sz w:val="22"/>
          <w:szCs w:val="22"/>
          <w:lang w:eastAsia="en-US"/>
        </w:rPr>
        <w:tab/>
        <w:t>Собственники обязаны:</w:t>
      </w:r>
    </w:p>
    <w:p w:rsidR="00F8030A" w:rsidRPr="00DB0579" w:rsidRDefault="00287613" w:rsidP="00033486">
      <w:pPr>
        <w:tabs>
          <w:tab w:val="left" w:pos="993"/>
        </w:tabs>
        <w:ind w:right="-38" w:firstLine="284"/>
        <w:jc w:val="both"/>
        <w:rPr>
          <w:color w:val="auto"/>
          <w:sz w:val="22"/>
          <w:szCs w:val="22"/>
          <w:lang w:eastAsia="en-US"/>
        </w:rPr>
      </w:pPr>
      <w:r w:rsidRPr="00DB0579">
        <w:rPr>
          <w:color w:val="auto"/>
          <w:sz w:val="22"/>
          <w:szCs w:val="22"/>
          <w:lang w:eastAsia="en-US"/>
        </w:rPr>
        <w:t>2</w:t>
      </w:r>
      <w:r w:rsidR="00F8030A" w:rsidRPr="00DB0579">
        <w:rPr>
          <w:color w:val="auto"/>
          <w:sz w:val="22"/>
          <w:szCs w:val="22"/>
          <w:lang w:eastAsia="en-US"/>
        </w:rPr>
        <w:t>.2.1.</w:t>
      </w:r>
      <w:r w:rsidR="00F8030A" w:rsidRPr="00DB0579">
        <w:rPr>
          <w:color w:val="auto"/>
          <w:sz w:val="22"/>
          <w:szCs w:val="22"/>
          <w:lang w:eastAsia="en-US"/>
        </w:rPr>
        <w:tab/>
        <w:t>Своевременно оплачивать услуги и работы в соответствии с условиями настоящего договора.</w:t>
      </w:r>
    </w:p>
    <w:p w:rsidR="00F8030A" w:rsidRPr="00DB0579" w:rsidRDefault="00287613" w:rsidP="00033486">
      <w:pPr>
        <w:tabs>
          <w:tab w:val="left" w:pos="993"/>
        </w:tabs>
        <w:ind w:right="-38" w:firstLine="284"/>
        <w:jc w:val="both"/>
        <w:rPr>
          <w:color w:val="auto"/>
          <w:sz w:val="22"/>
          <w:szCs w:val="22"/>
          <w:lang w:eastAsia="en-US"/>
        </w:rPr>
      </w:pPr>
      <w:r w:rsidRPr="00DB0579">
        <w:rPr>
          <w:color w:val="auto"/>
          <w:sz w:val="22"/>
          <w:szCs w:val="22"/>
          <w:lang w:eastAsia="en-US"/>
        </w:rPr>
        <w:t>2</w:t>
      </w:r>
      <w:r w:rsidR="00F8030A" w:rsidRPr="00DB0579">
        <w:rPr>
          <w:color w:val="auto"/>
          <w:sz w:val="22"/>
          <w:szCs w:val="22"/>
          <w:lang w:eastAsia="en-US"/>
        </w:rPr>
        <w:t>.2.2.</w:t>
      </w:r>
      <w:r w:rsidR="00F8030A" w:rsidRPr="00DB0579">
        <w:rPr>
          <w:color w:val="auto"/>
          <w:sz w:val="22"/>
          <w:szCs w:val="22"/>
          <w:lang w:eastAsia="en-US"/>
        </w:rPr>
        <w:tab/>
      </w:r>
      <w:r w:rsidR="00AC1B15" w:rsidRPr="00DB0579">
        <w:rPr>
          <w:color w:val="auto"/>
          <w:sz w:val="22"/>
          <w:szCs w:val="22"/>
          <w:lang w:eastAsia="en-US"/>
        </w:rPr>
        <w:t>Обеспечить наличие индивидуальных приборов учета энергоресурсов в своих помещениях, за счет собственных средств своевременно оплачивать их техническое обслуживание, поверку, ремонт и замену в соо</w:t>
      </w:r>
      <w:r w:rsidR="00AC1B15" w:rsidRPr="00DB0579">
        <w:rPr>
          <w:color w:val="auto"/>
          <w:sz w:val="22"/>
          <w:szCs w:val="22"/>
          <w:lang w:eastAsia="en-US"/>
        </w:rPr>
        <w:t>т</w:t>
      </w:r>
      <w:r w:rsidR="00AC1B15" w:rsidRPr="00DB0579">
        <w:rPr>
          <w:color w:val="auto"/>
          <w:sz w:val="22"/>
          <w:szCs w:val="22"/>
          <w:lang w:eastAsia="en-US"/>
        </w:rPr>
        <w:t>ветствии с требования технических условий эксплуатации и настоящим договором.</w:t>
      </w:r>
    </w:p>
    <w:p w:rsidR="00AC1B15" w:rsidRPr="00DB0579" w:rsidRDefault="00287613" w:rsidP="00AC1B15">
      <w:pPr>
        <w:tabs>
          <w:tab w:val="left" w:pos="1418"/>
        </w:tabs>
        <w:ind w:right="-38" w:firstLine="284"/>
        <w:jc w:val="both"/>
        <w:rPr>
          <w:color w:val="auto"/>
          <w:sz w:val="22"/>
          <w:szCs w:val="22"/>
          <w:lang w:eastAsia="en-US"/>
        </w:rPr>
      </w:pPr>
      <w:r w:rsidRPr="00DB0579">
        <w:rPr>
          <w:color w:val="auto"/>
          <w:sz w:val="22"/>
          <w:szCs w:val="22"/>
          <w:lang w:eastAsia="en-US"/>
        </w:rPr>
        <w:t>2</w:t>
      </w:r>
      <w:r w:rsidR="00F8030A" w:rsidRPr="00DB0579">
        <w:rPr>
          <w:color w:val="auto"/>
          <w:sz w:val="22"/>
          <w:szCs w:val="22"/>
          <w:lang w:eastAsia="en-US"/>
        </w:rPr>
        <w:t>.2.3.</w:t>
      </w:r>
      <w:r w:rsidR="00F8030A" w:rsidRPr="00DB0579">
        <w:rPr>
          <w:color w:val="auto"/>
          <w:sz w:val="22"/>
          <w:szCs w:val="22"/>
          <w:lang w:eastAsia="en-US"/>
        </w:rPr>
        <w:tab/>
      </w:r>
      <w:r w:rsidR="00AC1B15" w:rsidRPr="00DB0579">
        <w:rPr>
          <w:color w:val="auto"/>
          <w:sz w:val="22"/>
          <w:szCs w:val="22"/>
          <w:lang w:eastAsia="en-US"/>
        </w:rPr>
        <w:t>Обеспечить допуск в занимаемые Собственниками, членами их семей помещения сотрудников Управляющей организации с целью контроля и проверки достоверности показаний индивидуальных приборов учета, техническое обслуживание индивидуальных приборов учета, осмотра технического состояния помещения, инженерного оборудования, находящегося в нем, осмотра помещения и Общего имущества на соответствие пр</w:t>
      </w:r>
      <w:r w:rsidR="00AC1B15" w:rsidRPr="00DB0579">
        <w:rPr>
          <w:color w:val="auto"/>
          <w:sz w:val="22"/>
          <w:szCs w:val="22"/>
          <w:lang w:eastAsia="en-US"/>
        </w:rPr>
        <w:t>о</w:t>
      </w:r>
      <w:r w:rsidR="00AC1B15" w:rsidRPr="00DB0579">
        <w:rPr>
          <w:color w:val="auto"/>
          <w:sz w:val="22"/>
          <w:szCs w:val="22"/>
          <w:lang w:eastAsia="en-US"/>
        </w:rPr>
        <w:t>ектной документации и для выполнения необходимых профилактических, ремонтных работ в согласованное ст</w:t>
      </w:r>
      <w:r w:rsidR="00AC1B15" w:rsidRPr="00DB0579">
        <w:rPr>
          <w:color w:val="auto"/>
          <w:sz w:val="22"/>
          <w:szCs w:val="22"/>
          <w:lang w:eastAsia="en-US"/>
        </w:rPr>
        <w:t>о</w:t>
      </w:r>
      <w:r w:rsidR="00AC1B15" w:rsidRPr="00DB0579">
        <w:rPr>
          <w:color w:val="auto"/>
          <w:sz w:val="22"/>
          <w:szCs w:val="22"/>
          <w:lang w:eastAsia="en-US"/>
        </w:rPr>
        <w:t>ронами время, а для ликвидации аварии – незамедлительно в любое время.</w:t>
      </w:r>
    </w:p>
    <w:p w:rsidR="00AC1B15" w:rsidRPr="00DB0579" w:rsidRDefault="00AC1B15" w:rsidP="00AC1B15">
      <w:pPr>
        <w:tabs>
          <w:tab w:val="left" w:pos="1418"/>
        </w:tabs>
        <w:ind w:right="-38" w:firstLine="284"/>
        <w:jc w:val="both"/>
        <w:rPr>
          <w:color w:val="auto"/>
          <w:sz w:val="22"/>
          <w:szCs w:val="22"/>
          <w:lang w:eastAsia="en-US"/>
        </w:rPr>
      </w:pPr>
      <w:r w:rsidRPr="00DB0579">
        <w:rPr>
          <w:color w:val="auto"/>
          <w:sz w:val="22"/>
          <w:szCs w:val="22"/>
          <w:lang w:eastAsia="en-US"/>
        </w:rPr>
        <w:t>2.2.3.1.</w:t>
      </w:r>
      <w:r w:rsidRPr="00DB0579">
        <w:rPr>
          <w:color w:val="auto"/>
          <w:sz w:val="22"/>
          <w:szCs w:val="22"/>
        </w:rPr>
        <w:t xml:space="preserve"> О</w:t>
      </w:r>
      <w:r w:rsidRPr="00DB0579">
        <w:rPr>
          <w:color w:val="auto"/>
          <w:sz w:val="22"/>
          <w:szCs w:val="22"/>
          <w:lang w:eastAsia="en-US"/>
        </w:rPr>
        <w:t>беспечить доступ в жилое помещение специализированной организации для проведения поверки в согласованные с Управляющей организацией сроки, но не позднее месяца с момента уведомления Управляющей организацией о необходимости проведения поверки.</w:t>
      </w:r>
    </w:p>
    <w:p w:rsidR="00F8030A" w:rsidRPr="00DB0579" w:rsidRDefault="00287613" w:rsidP="00033486">
      <w:pPr>
        <w:tabs>
          <w:tab w:val="left" w:pos="993"/>
        </w:tabs>
        <w:ind w:right="-38" w:firstLine="284"/>
        <w:jc w:val="both"/>
        <w:rPr>
          <w:color w:val="auto"/>
          <w:sz w:val="22"/>
          <w:szCs w:val="22"/>
          <w:lang w:eastAsia="en-US"/>
        </w:rPr>
      </w:pPr>
      <w:r w:rsidRPr="00DB0579">
        <w:rPr>
          <w:color w:val="auto"/>
          <w:sz w:val="22"/>
          <w:szCs w:val="22"/>
          <w:lang w:eastAsia="en-US"/>
        </w:rPr>
        <w:t>2</w:t>
      </w:r>
      <w:r w:rsidR="00F8030A" w:rsidRPr="00DB0579">
        <w:rPr>
          <w:color w:val="auto"/>
          <w:sz w:val="22"/>
          <w:szCs w:val="22"/>
          <w:lang w:eastAsia="en-US"/>
        </w:rPr>
        <w:t>.2.4.</w:t>
      </w:r>
      <w:r w:rsidR="00F8030A" w:rsidRPr="00DB0579">
        <w:rPr>
          <w:color w:val="auto"/>
          <w:sz w:val="22"/>
          <w:szCs w:val="22"/>
          <w:lang w:eastAsia="en-US"/>
        </w:rPr>
        <w:tab/>
      </w:r>
      <w:r w:rsidR="00AC1B15" w:rsidRPr="00DB0579">
        <w:rPr>
          <w:color w:val="auto"/>
          <w:sz w:val="22"/>
          <w:szCs w:val="22"/>
          <w:lang w:eastAsia="en-US"/>
        </w:rPr>
        <w:t>Своевременно в течение одних суток сообщать о возникших неисправностях Общего имущества и ав</w:t>
      </w:r>
      <w:r w:rsidR="00AC1B15" w:rsidRPr="00DB0579">
        <w:rPr>
          <w:color w:val="auto"/>
          <w:sz w:val="22"/>
          <w:szCs w:val="22"/>
          <w:lang w:eastAsia="en-US"/>
        </w:rPr>
        <w:t>а</w:t>
      </w:r>
      <w:r w:rsidR="00AC1B15" w:rsidRPr="00DB0579">
        <w:rPr>
          <w:color w:val="auto"/>
          <w:sz w:val="22"/>
          <w:szCs w:val="22"/>
          <w:lang w:eastAsia="en-US"/>
        </w:rPr>
        <w:t>риях на инженерных сетях, в случае выхода из строя индивидуального прибора учета (в случае нахождения так</w:t>
      </w:r>
      <w:r w:rsidR="00AC1B15" w:rsidRPr="00DB0579">
        <w:rPr>
          <w:color w:val="auto"/>
          <w:sz w:val="22"/>
          <w:szCs w:val="22"/>
          <w:lang w:eastAsia="en-US"/>
        </w:rPr>
        <w:t>о</w:t>
      </w:r>
      <w:r w:rsidR="00AC1B15" w:rsidRPr="00DB0579">
        <w:rPr>
          <w:color w:val="auto"/>
          <w:sz w:val="22"/>
          <w:szCs w:val="22"/>
          <w:lang w:eastAsia="en-US"/>
        </w:rPr>
        <w:t>го прибора учета внутри помещения) в диспетчерскую службу Управляющей организации по телефону</w:t>
      </w:r>
      <w:r w:rsidR="00DE2CC7" w:rsidRPr="00DB0579">
        <w:rPr>
          <w:color w:val="auto"/>
          <w:sz w:val="22"/>
          <w:szCs w:val="22"/>
          <w:lang w:eastAsia="en-US"/>
        </w:rPr>
        <w:t xml:space="preserve"> </w:t>
      </w:r>
      <w:r w:rsidR="00CC1600" w:rsidRPr="00DB0579">
        <w:rPr>
          <w:b/>
          <w:color w:val="auto"/>
          <w:sz w:val="22"/>
          <w:szCs w:val="22"/>
          <w:lang w:eastAsia="en-US"/>
        </w:rPr>
        <w:t>+</w:t>
      </w:r>
      <w:r w:rsidR="00DE2CC7" w:rsidRPr="00DB0579">
        <w:rPr>
          <w:b/>
          <w:color w:val="auto"/>
          <w:sz w:val="22"/>
          <w:szCs w:val="22"/>
          <w:lang w:eastAsia="en-US"/>
        </w:rPr>
        <w:t xml:space="preserve"> </w:t>
      </w:r>
      <w:r w:rsidR="00D70E98" w:rsidRPr="00DB0579">
        <w:rPr>
          <w:b/>
          <w:color w:val="auto"/>
          <w:sz w:val="22"/>
          <w:szCs w:val="22"/>
          <w:lang w:eastAsia="en-US"/>
        </w:rPr>
        <w:t>7 (8552) 91-08-15</w:t>
      </w:r>
      <w:r w:rsidR="00F8030A" w:rsidRPr="00DB0579">
        <w:rPr>
          <w:color w:val="auto"/>
          <w:sz w:val="22"/>
          <w:szCs w:val="22"/>
          <w:lang w:eastAsia="en-US"/>
        </w:rPr>
        <w:t>, (круглосуточно).</w:t>
      </w:r>
    </w:p>
    <w:p w:rsidR="00F8030A" w:rsidRPr="00DB0579" w:rsidRDefault="00287613" w:rsidP="00033486">
      <w:pPr>
        <w:tabs>
          <w:tab w:val="left" w:pos="993"/>
        </w:tabs>
        <w:ind w:right="-38" w:firstLine="284"/>
        <w:jc w:val="both"/>
        <w:rPr>
          <w:color w:val="auto"/>
          <w:sz w:val="22"/>
          <w:szCs w:val="22"/>
          <w:lang w:eastAsia="en-US"/>
        </w:rPr>
      </w:pPr>
      <w:r w:rsidRPr="00DB0579">
        <w:rPr>
          <w:color w:val="auto"/>
          <w:sz w:val="22"/>
          <w:szCs w:val="22"/>
          <w:lang w:eastAsia="en-US"/>
        </w:rPr>
        <w:t>2</w:t>
      </w:r>
      <w:r w:rsidR="00F8030A" w:rsidRPr="00DB0579">
        <w:rPr>
          <w:color w:val="auto"/>
          <w:sz w:val="22"/>
          <w:szCs w:val="22"/>
          <w:lang w:eastAsia="en-US"/>
        </w:rPr>
        <w:t>.2.5.</w:t>
      </w:r>
      <w:r w:rsidR="00F8030A" w:rsidRPr="00DB0579">
        <w:rPr>
          <w:color w:val="auto"/>
          <w:sz w:val="22"/>
          <w:szCs w:val="22"/>
          <w:lang w:eastAsia="en-US"/>
        </w:rPr>
        <w:tab/>
        <w:t>Бережно относиться к Общему имуществу, не нарушать права других собственников помещений, и</w:t>
      </w:r>
      <w:r w:rsidR="00F8030A" w:rsidRPr="00DB0579">
        <w:rPr>
          <w:color w:val="auto"/>
          <w:sz w:val="22"/>
          <w:szCs w:val="22"/>
          <w:lang w:eastAsia="en-US"/>
        </w:rPr>
        <w:t>с</w:t>
      </w:r>
      <w:r w:rsidR="00F8030A" w:rsidRPr="00DB0579">
        <w:rPr>
          <w:color w:val="auto"/>
          <w:sz w:val="22"/>
          <w:szCs w:val="22"/>
          <w:lang w:eastAsia="en-US"/>
        </w:rPr>
        <w:t>пользовать помещение в соответствии с его целевым назначением, соблюдать следующие требования:</w:t>
      </w:r>
    </w:p>
    <w:p w:rsidR="00F8030A" w:rsidRPr="00DB0579" w:rsidRDefault="00F8030A" w:rsidP="00033486">
      <w:pPr>
        <w:tabs>
          <w:tab w:val="left" w:pos="993"/>
        </w:tabs>
        <w:ind w:right="-38" w:firstLine="284"/>
        <w:jc w:val="both"/>
        <w:rPr>
          <w:color w:val="auto"/>
          <w:sz w:val="22"/>
          <w:szCs w:val="22"/>
          <w:lang w:eastAsia="en-US"/>
        </w:rPr>
      </w:pPr>
      <w:r w:rsidRPr="00DB0579">
        <w:rPr>
          <w:color w:val="auto"/>
          <w:sz w:val="22"/>
          <w:szCs w:val="22"/>
          <w:lang w:eastAsia="en-US"/>
        </w:rPr>
        <w:t>а) не производить перенос инженерных сетей многоквартирного дома,</w:t>
      </w:r>
      <w:r w:rsidR="000E55BB" w:rsidRPr="00DB0579">
        <w:rPr>
          <w:color w:val="auto"/>
          <w:sz w:val="22"/>
          <w:szCs w:val="22"/>
          <w:lang w:eastAsia="en-US"/>
        </w:rPr>
        <w:t xml:space="preserve"> относящихся к общему имуществу;</w:t>
      </w:r>
    </w:p>
    <w:p w:rsidR="00F8030A" w:rsidRPr="00DB0579" w:rsidRDefault="00F8030A" w:rsidP="00033486">
      <w:pPr>
        <w:tabs>
          <w:tab w:val="left" w:pos="993"/>
        </w:tabs>
        <w:ind w:right="-38" w:firstLine="284"/>
        <w:jc w:val="both"/>
        <w:rPr>
          <w:color w:val="auto"/>
          <w:sz w:val="22"/>
          <w:szCs w:val="22"/>
          <w:lang w:eastAsia="en-US"/>
        </w:rPr>
      </w:pPr>
      <w:r w:rsidRPr="00DB0579">
        <w:rPr>
          <w:color w:val="auto"/>
          <w:sz w:val="22"/>
          <w:szCs w:val="22"/>
          <w:lang w:eastAsia="en-US"/>
        </w:rPr>
        <w:t>б) не устанавливать, не подключать и не использовать электробытовые приборы и машины мощностью, пр</w:t>
      </w:r>
      <w:r w:rsidRPr="00DB0579">
        <w:rPr>
          <w:color w:val="auto"/>
          <w:sz w:val="22"/>
          <w:szCs w:val="22"/>
          <w:lang w:eastAsia="en-US"/>
        </w:rPr>
        <w:t>е</w:t>
      </w:r>
      <w:r w:rsidRPr="00DB0579">
        <w:rPr>
          <w:color w:val="auto"/>
          <w:sz w:val="22"/>
          <w:szCs w:val="22"/>
          <w:lang w:eastAsia="en-US"/>
        </w:rPr>
        <w:t>вышающей технологические возможности внутридомовой электрической сети</w:t>
      </w:r>
      <w:r w:rsidR="000E55BB" w:rsidRPr="00DB0579">
        <w:rPr>
          <w:color w:val="auto"/>
          <w:sz w:val="22"/>
          <w:szCs w:val="22"/>
          <w:lang w:eastAsia="en-US"/>
        </w:rPr>
        <w:t>;</w:t>
      </w:r>
    </w:p>
    <w:p w:rsidR="00F8030A" w:rsidRPr="00DB0579" w:rsidRDefault="00F8030A" w:rsidP="00033486">
      <w:pPr>
        <w:tabs>
          <w:tab w:val="left" w:pos="993"/>
        </w:tabs>
        <w:ind w:right="-38" w:firstLine="284"/>
        <w:jc w:val="both"/>
        <w:rPr>
          <w:color w:val="auto"/>
          <w:sz w:val="22"/>
          <w:szCs w:val="22"/>
          <w:lang w:eastAsia="en-US"/>
        </w:rPr>
      </w:pPr>
      <w:r w:rsidRPr="00DB0579">
        <w:rPr>
          <w:color w:val="auto"/>
          <w:sz w:val="22"/>
          <w:szCs w:val="22"/>
          <w:lang w:eastAsia="en-US"/>
        </w:rPr>
        <w:t>в) не использовать теплоноситель из системы отопления не по прямому назначению (отбор воды)</w:t>
      </w:r>
      <w:r w:rsidR="000E55BB" w:rsidRPr="00DB0579">
        <w:rPr>
          <w:color w:val="auto"/>
          <w:sz w:val="22"/>
          <w:szCs w:val="22"/>
          <w:lang w:eastAsia="en-US"/>
        </w:rPr>
        <w:t>;</w:t>
      </w:r>
    </w:p>
    <w:p w:rsidR="00F8030A" w:rsidRPr="00DB0579" w:rsidRDefault="00F8030A" w:rsidP="00033486">
      <w:pPr>
        <w:tabs>
          <w:tab w:val="left" w:pos="993"/>
        </w:tabs>
        <w:ind w:right="-38" w:firstLine="284"/>
        <w:jc w:val="both"/>
        <w:rPr>
          <w:color w:val="auto"/>
          <w:sz w:val="22"/>
          <w:szCs w:val="22"/>
          <w:lang w:eastAsia="en-US"/>
        </w:rPr>
      </w:pPr>
      <w:r w:rsidRPr="00DB0579">
        <w:rPr>
          <w:color w:val="auto"/>
          <w:sz w:val="22"/>
          <w:szCs w:val="22"/>
          <w:lang w:eastAsia="en-US"/>
        </w:rPr>
        <w:t>г) не загромождать (не ограждать) подходы к инженерным коммуникациям и запорной арматуре в помещении</w:t>
      </w:r>
      <w:r w:rsidR="000E55BB" w:rsidRPr="00DB0579">
        <w:rPr>
          <w:color w:val="auto"/>
          <w:sz w:val="22"/>
          <w:szCs w:val="22"/>
          <w:lang w:eastAsia="en-US"/>
        </w:rPr>
        <w:t>;</w:t>
      </w:r>
    </w:p>
    <w:p w:rsidR="00F8030A" w:rsidRPr="00DB0579" w:rsidRDefault="00F8030A" w:rsidP="00033486">
      <w:pPr>
        <w:tabs>
          <w:tab w:val="left" w:pos="993"/>
        </w:tabs>
        <w:ind w:right="-38" w:firstLine="284"/>
        <w:jc w:val="both"/>
        <w:rPr>
          <w:color w:val="auto"/>
          <w:sz w:val="22"/>
          <w:szCs w:val="22"/>
          <w:lang w:eastAsia="en-US"/>
        </w:rPr>
      </w:pPr>
      <w:r w:rsidRPr="00DB0579">
        <w:rPr>
          <w:color w:val="auto"/>
          <w:sz w:val="22"/>
          <w:szCs w:val="22"/>
          <w:lang w:eastAsia="en-US"/>
        </w:rPr>
        <w:t xml:space="preserve">д) не создавать повышенного шума в жилых помещениях и местах общего пользования; </w:t>
      </w:r>
    </w:p>
    <w:p w:rsidR="00F8030A" w:rsidRPr="00DB0579" w:rsidRDefault="00F8030A" w:rsidP="00033486">
      <w:pPr>
        <w:tabs>
          <w:tab w:val="left" w:pos="993"/>
        </w:tabs>
        <w:ind w:right="-38" w:firstLine="284"/>
        <w:jc w:val="both"/>
        <w:rPr>
          <w:color w:val="auto"/>
          <w:sz w:val="22"/>
          <w:szCs w:val="22"/>
          <w:lang w:eastAsia="en-US"/>
        </w:rPr>
      </w:pPr>
      <w:r w:rsidRPr="00DB0579">
        <w:rPr>
          <w:color w:val="auto"/>
          <w:sz w:val="22"/>
          <w:szCs w:val="22"/>
          <w:lang w:eastAsia="en-US"/>
        </w:rPr>
        <w:t>е) выполнять предусмотренные законодательством санитарно-гигиенические, экологические и противопожа</w:t>
      </w:r>
      <w:r w:rsidRPr="00DB0579">
        <w:rPr>
          <w:color w:val="auto"/>
          <w:sz w:val="22"/>
          <w:szCs w:val="22"/>
          <w:lang w:eastAsia="en-US"/>
        </w:rPr>
        <w:t>р</w:t>
      </w:r>
      <w:r w:rsidRPr="00DB0579">
        <w:rPr>
          <w:color w:val="auto"/>
          <w:sz w:val="22"/>
          <w:szCs w:val="22"/>
          <w:lang w:eastAsia="en-US"/>
        </w:rPr>
        <w:t>ные требования</w:t>
      </w:r>
      <w:r w:rsidR="00E87EA1" w:rsidRPr="00DB0579">
        <w:rPr>
          <w:color w:val="auto"/>
          <w:sz w:val="22"/>
          <w:szCs w:val="22"/>
          <w:lang w:eastAsia="en-US"/>
        </w:rPr>
        <w:t>;</w:t>
      </w:r>
      <w:r w:rsidRPr="00DB0579">
        <w:rPr>
          <w:color w:val="auto"/>
          <w:sz w:val="22"/>
          <w:szCs w:val="22"/>
          <w:lang w:eastAsia="en-US"/>
        </w:rPr>
        <w:t xml:space="preserve"> </w:t>
      </w:r>
    </w:p>
    <w:p w:rsidR="00D62E20" w:rsidRPr="00DB0579" w:rsidRDefault="00D62E20" w:rsidP="00033486">
      <w:pPr>
        <w:tabs>
          <w:tab w:val="left" w:pos="993"/>
        </w:tabs>
        <w:ind w:right="-38" w:firstLine="284"/>
        <w:jc w:val="both"/>
        <w:rPr>
          <w:color w:val="auto"/>
          <w:sz w:val="22"/>
          <w:szCs w:val="22"/>
          <w:lang w:eastAsia="en-US"/>
        </w:rPr>
      </w:pPr>
      <w:r w:rsidRPr="00DB0579">
        <w:rPr>
          <w:color w:val="auto"/>
          <w:sz w:val="22"/>
          <w:szCs w:val="22"/>
          <w:lang w:eastAsia="en-US"/>
        </w:rPr>
        <w:t>ж) не устанавливать самовольно тамбурные двери, кладовые на лестничных площадках</w:t>
      </w:r>
      <w:r w:rsidR="006E2759" w:rsidRPr="00DB0579">
        <w:rPr>
          <w:color w:val="auto"/>
          <w:sz w:val="22"/>
          <w:szCs w:val="22"/>
        </w:rPr>
        <w:t>**</w:t>
      </w:r>
      <w:r w:rsidR="00E87EA1" w:rsidRPr="00DB0579">
        <w:rPr>
          <w:color w:val="auto"/>
          <w:sz w:val="22"/>
          <w:szCs w:val="22"/>
          <w:lang w:eastAsia="en-US"/>
        </w:rPr>
        <w:t>;</w:t>
      </w:r>
    </w:p>
    <w:p w:rsidR="00B92BDA" w:rsidRPr="00DB0579" w:rsidRDefault="00234AF4" w:rsidP="00033486">
      <w:pPr>
        <w:tabs>
          <w:tab w:val="left" w:pos="993"/>
        </w:tabs>
        <w:ind w:right="-38" w:firstLine="284"/>
        <w:jc w:val="both"/>
        <w:rPr>
          <w:color w:val="auto"/>
          <w:sz w:val="22"/>
          <w:szCs w:val="22"/>
          <w:lang w:eastAsia="en-US"/>
        </w:rPr>
      </w:pPr>
      <w:r w:rsidRPr="00DB0579">
        <w:rPr>
          <w:color w:val="auto"/>
          <w:sz w:val="22"/>
          <w:szCs w:val="22"/>
          <w:lang w:eastAsia="en-US"/>
        </w:rPr>
        <w:t>з</w:t>
      </w:r>
      <w:r w:rsidR="00F8030A" w:rsidRPr="00DB0579">
        <w:rPr>
          <w:color w:val="auto"/>
          <w:sz w:val="22"/>
          <w:szCs w:val="22"/>
          <w:lang w:eastAsia="en-US"/>
        </w:rPr>
        <w:t>)</w:t>
      </w:r>
      <w:r w:rsidR="00B92BDA" w:rsidRPr="00DB0579">
        <w:rPr>
          <w:color w:val="auto"/>
          <w:sz w:val="22"/>
          <w:szCs w:val="22"/>
          <w:lang w:eastAsia="en-US"/>
        </w:rPr>
        <w:t xml:space="preserve"> использовать колясочные по их прямому назначению, не складировать вещи, имущество, продукты</w:t>
      </w:r>
      <w:r w:rsidR="00E87EA1" w:rsidRPr="00DB0579">
        <w:rPr>
          <w:color w:val="auto"/>
          <w:sz w:val="22"/>
          <w:szCs w:val="22"/>
          <w:lang w:eastAsia="en-US"/>
        </w:rPr>
        <w:t>;</w:t>
      </w:r>
    </w:p>
    <w:p w:rsidR="00F8030A" w:rsidRPr="00DB0579" w:rsidRDefault="00B92BDA" w:rsidP="00033486">
      <w:pPr>
        <w:tabs>
          <w:tab w:val="left" w:pos="993"/>
        </w:tabs>
        <w:ind w:right="-38" w:firstLine="284"/>
        <w:jc w:val="both"/>
        <w:rPr>
          <w:color w:val="auto"/>
          <w:sz w:val="22"/>
          <w:szCs w:val="22"/>
          <w:lang w:eastAsia="en-US"/>
        </w:rPr>
      </w:pPr>
      <w:r w:rsidRPr="00DB0579">
        <w:rPr>
          <w:color w:val="auto"/>
          <w:sz w:val="22"/>
          <w:szCs w:val="22"/>
          <w:lang w:eastAsia="en-US"/>
        </w:rPr>
        <w:t>и)</w:t>
      </w:r>
      <w:r w:rsidR="00F8030A" w:rsidRPr="00DB0579">
        <w:rPr>
          <w:color w:val="auto"/>
          <w:sz w:val="22"/>
          <w:szCs w:val="22"/>
          <w:lang w:eastAsia="en-US"/>
        </w:rPr>
        <w:t xml:space="preserve"> не совершать действий, приводящих (могущих прив</w:t>
      </w:r>
      <w:r w:rsidR="00287613" w:rsidRPr="00DB0579">
        <w:rPr>
          <w:color w:val="auto"/>
          <w:sz w:val="22"/>
          <w:szCs w:val="22"/>
          <w:lang w:eastAsia="en-US"/>
        </w:rPr>
        <w:t>ести) к порче Общего имущества</w:t>
      </w:r>
      <w:r w:rsidR="00E87EA1" w:rsidRPr="00DB0579">
        <w:rPr>
          <w:color w:val="auto"/>
          <w:sz w:val="22"/>
          <w:szCs w:val="22"/>
          <w:lang w:eastAsia="en-US"/>
        </w:rPr>
        <w:t>.</w:t>
      </w:r>
    </w:p>
    <w:p w:rsidR="00EA297B" w:rsidRPr="00DB0579" w:rsidRDefault="00EA297B" w:rsidP="00033486">
      <w:pPr>
        <w:tabs>
          <w:tab w:val="left" w:pos="993"/>
        </w:tabs>
        <w:ind w:right="-38" w:firstLine="284"/>
        <w:jc w:val="both"/>
        <w:rPr>
          <w:color w:val="auto"/>
          <w:sz w:val="22"/>
          <w:szCs w:val="22"/>
          <w:lang w:eastAsia="en-US"/>
        </w:rPr>
      </w:pPr>
      <w:r w:rsidRPr="00DB0579">
        <w:rPr>
          <w:color w:val="auto"/>
          <w:sz w:val="22"/>
          <w:szCs w:val="22"/>
          <w:lang w:eastAsia="en-US"/>
        </w:rPr>
        <w:t xml:space="preserve">к) не использовать открытый огонь: не разжигать костер, не зажигать спички, свечи на </w:t>
      </w:r>
      <w:r w:rsidR="00DD5BA3" w:rsidRPr="00DB0579">
        <w:rPr>
          <w:color w:val="auto"/>
          <w:sz w:val="22"/>
          <w:szCs w:val="22"/>
          <w:lang w:eastAsia="en-US"/>
        </w:rPr>
        <w:t>балконах</w:t>
      </w:r>
      <w:r w:rsidRPr="00DB0579">
        <w:rPr>
          <w:color w:val="auto"/>
          <w:sz w:val="22"/>
          <w:szCs w:val="22"/>
          <w:lang w:eastAsia="en-US"/>
        </w:rPr>
        <w:t>, лоджиях, террасах</w:t>
      </w:r>
      <w:r w:rsidR="006F5BC4" w:rsidRPr="00DB0579">
        <w:rPr>
          <w:color w:val="auto"/>
          <w:sz w:val="22"/>
          <w:szCs w:val="22"/>
          <w:lang w:eastAsia="en-US"/>
        </w:rPr>
        <w:t>.</w:t>
      </w:r>
    </w:p>
    <w:p w:rsidR="00F8030A" w:rsidRPr="00DB0579" w:rsidRDefault="00287613" w:rsidP="00033486">
      <w:pPr>
        <w:tabs>
          <w:tab w:val="left" w:pos="993"/>
        </w:tabs>
        <w:ind w:right="-38" w:firstLine="284"/>
        <w:jc w:val="both"/>
        <w:rPr>
          <w:color w:val="auto"/>
          <w:sz w:val="22"/>
          <w:szCs w:val="22"/>
          <w:lang w:eastAsia="en-US"/>
        </w:rPr>
      </w:pPr>
      <w:r w:rsidRPr="00DB0579">
        <w:rPr>
          <w:color w:val="auto"/>
          <w:sz w:val="22"/>
          <w:szCs w:val="22"/>
          <w:lang w:eastAsia="en-US"/>
        </w:rPr>
        <w:t>2</w:t>
      </w:r>
      <w:r w:rsidR="00F8030A" w:rsidRPr="00DB0579">
        <w:rPr>
          <w:color w:val="auto"/>
          <w:sz w:val="22"/>
          <w:szCs w:val="22"/>
          <w:lang w:eastAsia="en-US"/>
        </w:rPr>
        <w:t>.2.6.</w:t>
      </w:r>
      <w:r w:rsidR="00F8030A" w:rsidRPr="00DB0579">
        <w:rPr>
          <w:color w:val="auto"/>
          <w:sz w:val="22"/>
          <w:szCs w:val="22"/>
          <w:lang w:eastAsia="en-US"/>
        </w:rPr>
        <w:tab/>
        <w:t>Своевременно в течение 5-ти дней извещать Управляющую организацию о смене Собственника и с</w:t>
      </w:r>
      <w:r w:rsidR="00F8030A" w:rsidRPr="00DB0579">
        <w:rPr>
          <w:color w:val="auto"/>
          <w:sz w:val="22"/>
          <w:szCs w:val="22"/>
          <w:lang w:eastAsia="en-US"/>
        </w:rPr>
        <w:t>о</w:t>
      </w:r>
      <w:r w:rsidR="00F8030A" w:rsidRPr="00DB0579">
        <w:rPr>
          <w:color w:val="auto"/>
          <w:sz w:val="22"/>
          <w:szCs w:val="22"/>
          <w:lang w:eastAsia="en-US"/>
        </w:rPr>
        <w:t>вершении каких-либо сделок с помещением Собственника, об изменении числа Пользователей помещений, а также о временном отсутствии Пользователей помещений с предоставлением информации о месте фактического пребывания, и фактах неиспользования помещений; о контактных лицах, уполномоченных решать вопросы орг</w:t>
      </w:r>
      <w:r w:rsidR="00F8030A" w:rsidRPr="00DB0579">
        <w:rPr>
          <w:color w:val="auto"/>
          <w:sz w:val="22"/>
          <w:szCs w:val="22"/>
          <w:lang w:eastAsia="en-US"/>
        </w:rPr>
        <w:t>а</w:t>
      </w:r>
      <w:r w:rsidR="00F8030A" w:rsidRPr="00DB0579">
        <w:rPr>
          <w:color w:val="auto"/>
          <w:sz w:val="22"/>
          <w:szCs w:val="22"/>
          <w:lang w:eastAsia="en-US"/>
        </w:rPr>
        <w:t>низации доступа в помещение в случае возникновения аварийных ситуаций</w:t>
      </w:r>
      <w:r w:rsidR="006E2759" w:rsidRPr="00DB0579">
        <w:rPr>
          <w:color w:val="auto"/>
          <w:sz w:val="22"/>
          <w:szCs w:val="22"/>
        </w:rPr>
        <w:t>**</w:t>
      </w:r>
      <w:r w:rsidR="00F8030A" w:rsidRPr="00DB0579">
        <w:rPr>
          <w:color w:val="auto"/>
          <w:sz w:val="22"/>
          <w:szCs w:val="22"/>
          <w:lang w:eastAsia="en-US"/>
        </w:rPr>
        <w:t>.</w:t>
      </w:r>
    </w:p>
    <w:p w:rsidR="00F8030A" w:rsidRPr="00DB0579" w:rsidRDefault="00287613" w:rsidP="00033486">
      <w:pPr>
        <w:tabs>
          <w:tab w:val="left" w:pos="993"/>
        </w:tabs>
        <w:ind w:right="-38" w:firstLine="284"/>
        <w:jc w:val="both"/>
        <w:rPr>
          <w:color w:val="auto"/>
          <w:sz w:val="22"/>
          <w:szCs w:val="22"/>
          <w:lang w:eastAsia="en-US"/>
        </w:rPr>
      </w:pPr>
      <w:r w:rsidRPr="00DB0579">
        <w:rPr>
          <w:color w:val="auto"/>
          <w:sz w:val="22"/>
          <w:szCs w:val="22"/>
          <w:lang w:eastAsia="en-US"/>
        </w:rPr>
        <w:t>2</w:t>
      </w:r>
      <w:r w:rsidR="00EF4F66" w:rsidRPr="00DB0579">
        <w:rPr>
          <w:color w:val="auto"/>
          <w:sz w:val="22"/>
          <w:szCs w:val="22"/>
          <w:lang w:eastAsia="en-US"/>
        </w:rPr>
        <w:t>.2.7.</w:t>
      </w:r>
      <w:r w:rsidR="00EF4F66" w:rsidRPr="00DB0579">
        <w:rPr>
          <w:color w:val="auto"/>
          <w:sz w:val="22"/>
          <w:szCs w:val="22"/>
          <w:lang w:eastAsia="en-US"/>
        </w:rPr>
        <w:tab/>
      </w:r>
      <w:r w:rsidR="00F8030A" w:rsidRPr="00DB0579">
        <w:rPr>
          <w:color w:val="auto"/>
          <w:sz w:val="22"/>
          <w:szCs w:val="22"/>
          <w:lang w:eastAsia="en-US"/>
        </w:rPr>
        <w:t>Своевременно предоставлять документы о регистрации по месту жительства, документы, подтвержд</w:t>
      </w:r>
      <w:r w:rsidR="00F8030A" w:rsidRPr="00DB0579">
        <w:rPr>
          <w:color w:val="auto"/>
          <w:sz w:val="22"/>
          <w:szCs w:val="22"/>
          <w:lang w:eastAsia="en-US"/>
        </w:rPr>
        <w:t>а</w:t>
      </w:r>
      <w:r w:rsidR="00F8030A" w:rsidRPr="00DB0579">
        <w:rPr>
          <w:color w:val="auto"/>
          <w:sz w:val="22"/>
          <w:szCs w:val="22"/>
          <w:lang w:eastAsia="en-US"/>
        </w:rPr>
        <w:t>ющие право на льготы, документы о начислении субсидий</w:t>
      </w:r>
      <w:r w:rsidR="006E2759" w:rsidRPr="00DB0579">
        <w:rPr>
          <w:color w:val="auto"/>
          <w:sz w:val="22"/>
          <w:szCs w:val="22"/>
        </w:rPr>
        <w:t>**</w:t>
      </w:r>
      <w:r w:rsidR="00F8030A" w:rsidRPr="00DB0579">
        <w:rPr>
          <w:color w:val="auto"/>
          <w:sz w:val="22"/>
          <w:szCs w:val="22"/>
          <w:lang w:eastAsia="en-US"/>
        </w:rPr>
        <w:t>.</w:t>
      </w:r>
    </w:p>
    <w:p w:rsidR="00F8030A" w:rsidRPr="00DB0579" w:rsidRDefault="00287613" w:rsidP="00033486">
      <w:pPr>
        <w:tabs>
          <w:tab w:val="left" w:pos="993"/>
        </w:tabs>
        <w:ind w:right="-38" w:firstLine="284"/>
        <w:jc w:val="both"/>
        <w:rPr>
          <w:color w:val="auto"/>
          <w:sz w:val="22"/>
          <w:szCs w:val="22"/>
          <w:lang w:eastAsia="en-US"/>
        </w:rPr>
      </w:pPr>
      <w:r w:rsidRPr="00DB0579">
        <w:rPr>
          <w:color w:val="auto"/>
          <w:sz w:val="22"/>
          <w:szCs w:val="22"/>
          <w:lang w:eastAsia="en-US"/>
        </w:rPr>
        <w:t>2</w:t>
      </w:r>
      <w:r w:rsidR="00F8030A" w:rsidRPr="00DB0579">
        <w:rPr>
          <w:color w:val="auto"/>
          <w:sz w:val="22"/>
          <w:szCs w:val="22"/>
          <w:lang w:eastAsia="en-US"/>
        </w:rPr>
        <w:t>.2.8.</w:t>
      </w:r>
      <w:r w:rsidR="00F8030A" w:rsidRPr="00DB0579">
        <w:rPr>
          <w:color w:val="auto"/>
          <w:sz w:val="22"/>
          <w:szCs w:val="22"/>
          <w:lang w:eastAsia="en-US"/>
        </w:rPr>
        <w:tab/>
        <w:t>Осуществлять за свой счет содержание и ремонт принадлежащих им помещений и находящегося вну</w:t>
      </w:r>
      <w:r w:rsidR="00F8030A" w:rsidRPr="00DB0579">
        <w:rPr>
          <w:color w:val="auto"/>
          <w:sz w:val="22"/>
          <w:szCs w:val="22"/>
          <w:lang w:eastAsia="en-US"/>
        </w:rPr>
        <w:t>т</w:t>
      </w:r>
      <w:r w:rsidR="00F8030A" w:rsidRPr="00DB0579">
        <w:rPr>
          <w:color w:val="auto"/>
          <w:sz w:val="22"/>
          <w:szCs w:val="22"/>
          <w:lang w:eastAsia="en-US"/>
        </w:rPr>
        <w:t>ри него инженерного оборудования, не относящегося к Общему имуществу.</w:t>
      </w:r>
    </w:p>
    <w:p w:rsidR="00F8030A" w:rsidRPr="00DB0579" w:rsidRDefault="00287613" w:rsidP="00033486">
      <w:pPr>
        <w:tabs>
          <w:tab w:val="left" w:pos="993"/>
        </w:tabs>
        <w:ind w:right="-38" w:firstLine="284"/>
        <w:jc w:val="both"/>
        <w:rPr>
          <w:color w:val="auto"/>
          <w:sz w:val="22"/>
          <w:szCs w:val="22"/>
          <w:lang w:eastAsia="en-US"/>
        </w:rPr>
      </w:pPr>
      <w:r w:rsidRPr="00DB0579">
        <w:rPr>
          <w:color w:val="auto"/>
          <w:sz w:val="22"/>
          <w:szCs w:val="22"/>
          <w:lang w:eastAsia="en-US"/>
        </w:rPr>
        <w:t>2</w:t>
      </w:r>
      <w:r w:rsidR="00F8030A" w:rsidRPr="00DB0579">
        <w:rPr>
          <w:color w:val="auto"/>
          <w:sz w:val="22"/>
          <w:szCs w:val="22"/>
          <w:lang w:eastAsia="en-US"/>
        </w:rPr>
        <w:t>.2.9.</w:t>
      </w:r>
      <w:r w:rsidR="00F8030A" w:rsidRPr="00DB0579">
        <w:rPr>
          <w:color w:val="auto"/>
          <w:sz w:val="22"/>
          <w:szCs w:val="22"/>
          <w:lang w:eastAsia="en-US"/>
        </w:rPr>
        <w:tab/>
        <w:t>При принятии решения о проведении работ по капитальному ремонту внутри помещений Собственн</w:t>
      </w:r>
      <w:r w:rsidR="00F8030A" w:rsidRPr="00DB0579">
        <w:rPr>
          <w:color w:val="auto"/>
          <w:sz w:val="22"/>
          <w:szCs w:val="22"/>
          <w:lang w:eastAsia="en-US"/>
        </w:rPr>
        <w:t>и</w:t>
      </w:r>
      <w:r w:rsidR="00F8030A" w:rsidRPr="00DB0579">
        <w:rPr>
          <w:color w:val="auto"/>
          <w:sz w:val="22"/>
          <w:szCs w:val="22"/>
          <w:lang w:eastAsia="en-US"/>
        </w:rPr>
        <w:t>ков, а также инженерного оборудования, находящегося в них и предназначенных для предоставления комм</w:t>
      </w:r>
      <w:r w:rsidR="00F8030A" w:rsidRPr="00DB0579">
        <w:rPr>
          <w:color w:val="auto"/>
          <w:sz w:val="22"/>
          <w:szCs w:val="22"/>
          <w:lang w:eastAsia="en-US"/>
        </w:rPr>
        <w:t>у</w:t>
      </w:r>
      <w:r w:rsidR="00F8030A" w:rsidRPr="00DB0579">
        <w:rPr>
          <w:color w:val="auto"/>
          <w:sz w:val="22"/>
          <w:szCs w:val="22"/>
          <w:lang w:eastAsia="en-US"/>
        </w:rPr>
        <w:t>нальных услуг, уведомить Управляющую организацию о проведении работ, связанных с переустройством и п</w:t>
      </w:r>
      <w:r w:rsidR="00F8030A" w:rsidRPr="00DB0579">
        <w:rPr>
          <w:color w:val="auto"/>
          <w:sz w:val="22"/>
          <w:szCs w:val="22"/>
          <w:lang w:eastAsia="en-US"/>
        </w:rPr>
        <w:t>е</w:t>
      </w:r>
      <w:r w:rsidR="00F8030A" w:rsidRPr="00DB0579">
        <w:rPr>
          <w:color w:val="auto"/>
          <w:sz w:val="22"/>
          <w:szCs w:val="22"/>
          <w:lang w:eastAsia="en-US"/>
        </w:rPr>
        <w:t>репланировкой помещений до начала работ.</w:t>
      </w:r>
    </w:p>
    <w:p w:rsidR="00F8030A" w:rsidRPr="00DB0579" w:rsidRDefault="00287613" w:rsidP="00033486">
      <w:pPr>
        <w:tabs>
          <w:tab w:val="left" w:pos="993"/>
        </w:tabs>
        <w:ind w:right="-38" w:firstLine="284"/>
        <w:jc w:val="both"/>
        <w:rPr>
          <w:color w:val="auto"/>
          <w:sz w:val="22"/>
          <w:szCs w:val="22"/>
          <w:lang w:eastAsia="en-US"/>
        </w:rPr>
      </w:pPr>
      <w:r w:rsidRPr="00DB0579">
        <w:rPr>
          <w:color w:val="auto"/>
          <w:sz w:val="22"/>
          <w:szCs w:val="22"/>
          <w:lang w:eastAsia="en-US"/>
        </w:rPr>
        <w:t>2</w:t>
      </w:r>
      <w:r w:rsidR="00F8030A" w:rsidRPr="00DB0579">
        <w:rPr>
          <w:color w:val="auto"/>
          <w:sz w:val="22"/>
          <w:szCs w:val="22"/>
          <w:lang w:eastAsia="en-US"/>
        </w:rPr>
        <w:t>.2.10.</w:t>
      </w:r>
      <w:r w:rsidR="00F8030A" w:rsidRPr="00DB0579">
        <w:rPr>
          <w:color w:val="auto"/>
          <w:sz w:val="22"/>
          <w:szCs w:val="22"/>
          <w:lang w:eastAsia="en-US"/>
        </w:rPr>
        <w:tab/>
      </w:r>
      <w:r w:rsidR="008B6F07" w:rsidRPr="00DB0579">
        <w:rPr>
          <w:color w:val="auto"/>
          <w:sz w:val="22"/>
          <w:szCs w:val="22"/>
          <w:lang w:eastAsia="en-US"/>
        </w:rPr>
        <w:t xml:space="preserve">Информировать </w:t>
      </w:r>
      <w:r w:rsidR="0069752E" w:rsidRPr="00DB0579">
        <w:rPr>
          <w:color w:val="auto"/>
          <w:sz w:val="22"/>
          <w:szCs w:val="22"/>
          <w:lang w:eastAsia="en-US"/>
        </w:rPr>
        <w:t>управляющую организацию</w:t>
      </w:r>
      <w:r w:rsidR="008B6F07" w:rsidRPr="00DB0579">
        <w:rPr>
          <w:color w:val="auto"/>
          <w:sz w:val="22"/>
          <w:szCs w:val="22"/>
          <w:lang w:eastAsia="en-US"/>
        </w:rPr>
        <w:t xml:space="preserve"> об увеличении или уменьшении числа граждан, прож</w:t>
      </w:r>
      <w:r w:rsidR="008B6F07" w:rsidRPr="00DB0579">
        <w:rPr>
          <w:color w:val="auto"/>
          <w:sz w:val="22"/>
          <w:szCs w:val="22"/>
          <w:lang w:eastAsia="en-US"/>
        </w:rPr>
        <w:t>и</w:t>
      </w:r>
      <w:r w:rsidR="008B6F07" w:rsidRPr="00DB0579">
        <w:rPr>
          <w:color w:val="auto"/>
          <w:sz w:val="22"/>
          <w:szCs w:val="22"/>
          <w:lang w:eastAsia="en-US"/>
        </w:rPr>
        <w:t>вающих (в том числе временно) в занимаемом им жилом помещении, не позднее 5 рабочих дней со дня произ</w:t>
      </w:r>
      <w:r w:rsidR="008B6F07" w:rsidRPr="00DB0579">
        <w:rPr>
          <w:color w:val="auto"/>
          <w:sz w:val="22"/>
          <w:szCs w:val="22"/>
          <w:lang w:eastAsia="en-US"/>
        </w:rPr>
        <w:t>о</w:t>
      </w:r>
      <w:r w:rsidR="008B6F07" w:rsidRPr="00DB0579">
        <w:rPr>
          <w:color w:val="auto"/>
          <w:sz w:val="22"/>
          <w:szCs w:val="22"/>
          <w:lang w:eastAsia="en-US"/>
        </w:rPr>
        <w:t>шедших изменений</w:t>
      </w:r>
      <w:r w:rsidR="006E2759" w:rsidRPr="00DB0579">
        <w:rPr>
          <w:color w:val="auto"/>
          <w:sz w:val="22"/>
          <w:szCs w:val="22"/>
        </w:rPr>
        <w:t>**</w:t>
      </w:r>
      <w:r w:rsidR="00F8030A" w:rsidRPr="00DB0579">
        <w:rPr>
          <w:color w:val="auto"/>
          <w:sz w:val="22"/>
          <w:szCs w:val="22"/>
          <w:lang w:eastAsia="en-US"/>
        </w:rPr>
        <w:t>.</w:t>
      </w:r>
    </w:p>
    <w:p w:rsidR="00F8030A" w:rsidRPr="00DB0579" w:rsidRDefault="00287613" w:rsidP="00033486">
      <w:pPr>
        <w:tabs>
          <w:tab w:val="left" w:pos="993"/>
        </w:tabs>
        <w:ind w:right="-38" w:firstLine="284"/>
        <w:jc w:val="both"/>
        <w:rPr>
          <w:color w:val="auto"/>
          <w:sz w:val="22"/>
          <w:szCs w:val="22"/>
          <w:lang w:eastAsia="en-US"/>
        </w:rPr>
      </w:pPr>
      <w:r w:rsidRPr="00DB0579">
        <w:rPr>
          <w:color w:val="auto"/>
          <w:sz w:val="22"/>
          <w:szCs w:val="22"/>
          <w:lang w:eastAsia="en-US"/>
        </w:rPr>
        <w:t>2</w:t>
      </w:r>
      <w:r w:rsidR="00F8030A" w:rsidRPr="00DB0579">
        <w:rPr>
          <w:color w:val="auto"/>
          <w:sz w:val="22"/>
          <w:szCs w:val="22"/>
          <w:lang w:eastAsia="en-US"/>
        </w:rPr>
        <w:t>.2.11.</w:t>
      </w:r>
      <w:r w:rsidR="00F8030A" w:rsidRPr="00DB0579">
        <w:rPr>
          <w:color w:val="auto"/>
          <w:sz w:val="22"/>
          <w:szCs w:val="22"/>
          <w:lang w:eastAsia="en-US"/>
        </w:rPr>
        <w:tab/>
        <w:t>Принимать в установленные сроки решения по вопросам определения перечня услуг и работ, а также размера платы за содержание и ремонт Общего имущества.</w:t>
      </w:r>
    </w:p>
    <w:p w:rsidR="00F8030A" w:rsidRPr="00DB0579" w:rsidRDefault="00287613" w:rsidP="00033486">
      <w:pPr>
        <w:tabs>
          <w:tab w:val="left" w:pos="993"/>
        </w:tabs>
        <w:ind w:right="-38" w:firstLine="284"/>
        <w:jc w:val="both"/>
        <w:rPr>
          <w:color w:val="auto"/>
          <w:sz w:val="22"/>
          <w:szCs w:val="22"/>
          <w:lang w:eastAsia="en-US"/>
        </w:rPr>
      </w:pPr>
      <w:r w:rsidRPr="00DB0579">
        <w:rPr>
          <w:color w:val="auto"/>
          <w:sz w:val="22"/>
          <w:szCs w:val="22"/>
          <w:lang w:eastAsia="en-US"/>
        </w:rPr>
        <w:t>2</w:t>
      </w:r>
      <w:r w:rsidR="00F8030A" w:rsidRPr="00DB0579">
        <w:rPr>
          <w:color w:val="auto"/>
          <w:sz w:val="22"/>
          <w:szCs w:val="22"/>
          <w:lang w:eastAsia="en-US"/>
        </w:rPr>
        <w:t>.2.12.</w:t>
      </w:r>
      <w:r w:rsidR="00F8030A" w:rsidRPr="00DB0579">
        <w:rPr>
          <w:color w:val="auto"/>
          <w:sz w:val="22"/>
          <w:szCs w:val="22"/>
          <w:lang w:eastAsia="en-US"/>
        </w:rPr>
        <w:tab/>
        <w:t>Неукоснительно соблюдать и выполнять требования законодательства и Инструкции о мерах пожа</w:t>
      </w:r>
      <w:r w:rsidR="00F8030A" w:rsidRPr="00DB0579">
        <w:rPr>
          <w:color w:val="auto"/>
          <w:sz w:val="22"/>
          <w:szCs w:val="22"/>
          <w:lang w:eastAsia="en-US"/>
        </w:rPr>
        <w:t>р</w:t>
      </w:r>
      <w:r w:rsidR="00F8030A" w:rsidRPr="00DB0579">
        <w:rPr>
          <w:color w:val="auto"/>
          <w:sz w:val="22"/>
          <w:szCs w:val="22"/>
          <w:lang w:eastAsia="en-US"/>
        </w:rPr>
        <w:lastRenderedPageBreak/>
        <w:t>ной безопасности (Приложение №</w:t>
      </w:r>
      <w:r w:rsidR="003C67BB" w:rsidRPr="00DB0579">
        <w:rPr>
          <w:color w:val="auto"/>
          <w:sz w:val="22"/>
          <w:szCs w:val="22"/>
          <w:lang w:eastAsia="en-US"/>
        </w:rPr>
        <w:t>4</w:t>
      </w:r>
      <w:r w:rsidR="00F8030A" w:rsidRPr="00DB0579">
        <w:rPr>
          <w:color w:val="auto"/>
          <w:sz w:val="22"/>
          <w:szCs w:val="22"/>
          <w:lang w:eastAsia="en-US"/>
        </w:rPr>
        <w:t>).</w:t>
      </w:r>
    </w:p>
    <w:p w:rsidR="00F8030A" w:rsidRPr="00DB0579" w:rsidRDefault="00287613" w:rsidP="00033486">
      <w:pPr>
        <w:tabs>
          <w:tab w:val="left" w:pos="993"/>
        </w:tabs>
        <w:ind w:right="-38" w:firstLine="284"/>
        <w:jc w:val="both"/>
        <w:rPr>
          <w:color w:val="auto"/>
          <w:sz w:val="22"/>
          <w:szCs w:val="22"/>
          <w:lang w:eastAsia="en-US"/>
        </w:rPr>
      </w:pPr>
      <w:r w:rsidRPr="00DB0579">
        <w:rPr>
          <w:color w:val="auto"/>
          <w:sz w:val="22"/>
          <w:szCs w:val="22"/>
          <w:lang w:eastAsia="en-US"/>
        </w:rPr>
        <w:t>2</w:t>
      </w:r>
      <w:r w:rsidR="00F8030A" w:rsidRPr="00DB0579">
        <w:rPr>
          <w:color w:val="auto"/>
          <w:sz w:val="22"/>
          <w:szCs w:val="22"/>
          <w:lang w:eastAsia="en-US"/>
        </w:rPr>
        <w:t>.2.13.</w:t>
      </w:r>
      <w:r w:rsidR="00F8030A" w:rsidRPr="00DB0579">
        <w:rPr>
          <w:color w:val="auto"/>
          <w:sz w:val="22"/>
          <w:szCs w:val="22"/>
          <w:lang w:eastAsia="en-US"/>
        </w:rPr>
        <w:tab/>
        <w:t>Возмещать расходы и убытки Управляющей организации, вызванные несоблюдением требований з</w:t>
      </w:r>
      <w:r w:rsidR="00F8030A" w:rsidRPr="00DB0579">
        <w:rPr>
          <w:color w:val="auto"/>
          <w:sz w:val="22"/>
          <w:szCs w:val="22"/>
          <w:lang w:eastAsia="en-US"/>
        </w:rPr>
        <w:t>а</w:t>
      </w:r>
      <w:r w:rsidR="00F8030A" w:rsidRPr="00DB0579">
        <w:rPr>
          <w:color w:val="auto"/>
          <w:sz w:val="22"/>
          <w:szCs w:val="22"/>
          <w:lang w:eastAsia="en-US"/>
        </w:rPr>
        <w:t>конодательства и Инструкции о мерах пожарной безопасности в срок не менее 20-ти календарных дней с момента представления Управляющей компании расчета.</w:t>
      </w:r>
    </w:p>
    <w:p w:rsidR="00F8030A" w:rsidRPr="00DB0579" w:rsidRDefault="00287613" w:rsidP="00033486">
      <w:pPr>
        <w:tabs>
          <w:tab w:val="left" w:pos="993"/>
        </w:tabs>
        <w:ind w:right="-38" w:firstLine="284"/>
        <w:jc w:val="both"/>
        <w:rPr>
          <w:color w:val="auto"/>
          <w:sz w:val="22"/>
          <w:szCs w:val="22"/>
          <w:lang w:eastAsia="en-US"/>
        </w:rPr>
      </w:pPr>
      <w:r w:rsidRPr="00DB0579">
        <w:rPr>
          <w:color w:val="auto"/>
          <w:sz w:val="22"/>
          <w:szCs w:val="22"/>
          <w:lang w:eastAsia="en-US"/>
        </w:rPr>
        <w:t>2</w:t>
      </w:r>
      <w:r w:rsidR="00093F4A" w:rsidRPr="00DB0579">
        <w:rPr>
          <w:color w:val="auto"/>
          <w:sz w:val="22"/>
          <w:szCs w:val="22"/>
          <w:lang w:eastAsia="en-US"/>
        </w:rPr>
        <w:t>.</w:t>
      </w:r>
      <w:r w:rsidR="00F8030A" w:rsidRPr="00DB0579">
        <w:rPr>
          <w:color w:val="auto"/>
          <w:sz w:val="22"/>
          <w:szCs w:val="22"/>
          <w:lang w:eastAsia="en-US"/>
        </w:rPr>
        <w:t>2.14.</w:t>
      </w:r>
      <w:r w:rsidR="00EF4F66" w:rsidRPr="00DB0579">
        <w:rPr>
          <w:color w:val="auto"/>
          <w:sz w:val="22"/>
          <w:szCs w:val="22"/>
          <w:lang w:eastAsia="en-US"/>
        </w:rPr>
        <w:tab/>
      </w:r>
      <w:r w:rsidR="00F8030A" w:rsidRPr="00DB0579">
        <w:rPr>
          <w:color w:val="auto"/>
          <w:sz w:val="22"/>
          <w:szCs w:val="22"/>
          <w:lang w:eastAsia="en-US"/>
        </w:rPr>
        <w:t>Собственник, по инициативе которого созывается общее собрание собственников помещений в мног</w:t>
      </w:r>
      <w:r w:rsidR="00F8030A" w:rsidRPr="00DB0579">
        <w:rPr>
          <w:color w:val="auto"/>
          <w:sz w:val="22"/>
          <w:szCs w:val="22"/>
          <w:lang w:eastAsia="en-US"/>
        </w:rPr>
        <w:t>о</w:t>
      </w:r>
      <w:r w:rsidR="00F8030A" w:rsidRPr="00DB0579">
        <w:rPr>
          <w:color w:val="auto"/>
          <w:sz w:val="22"/>
          <w:szCs w:val="22"/>
          <w:lang w:eastAsia="en-US"/>
        </w:rPr>
        <w:t xml:space="preserve">квартирном доме, обязуется письменно уведомить Управляющую </w:t>
      </w:r>
      <w:r w:rsidR="00715957" w:rsidRPr="00DB0579">
        <w:rPr>
          <w:color w:val="auto"/>
          <w:sz w:val="22"/>
          <w:szCs w:val="22"/>
          <w:lang w:eastAsia="en-US"/>
        </w:rPr>
        <w:t>организацию</w:t>
      </w:r>
      <w:r w:rsidR="00F8030A" w:rsidRPr="00DB0579">
        <w:rPr>
          <w:color w:val="auto"/>
          <w:sz w:val="22"/>
          <w:szCs w:val="22"/>
          <w:lang w:eastAsia="en-US"/>
        </w:rPr>
        <w:t xml:space="preserve"> о проведении такого собрания не позднее, чем за десять дней до даты его проведения.</w:t>
      </w:r>
    </w:p>
    <w:p w:rsidR="00F8030A" w:rsidRPr="00DB0579" w:rsidRDefault="00287613" w:rsidP="00033486">
      <w:pPr>
        <w:tabs>
          <w:tab w:val="left" w:pos="993"/>
        </w:tabs>
        <w:ind w:right="-38" w:firstLine="284"/>
        <w:jc w:val="both"/>
        <w:rPr>
          <w:color w:val="auto"/>
          <w:sz w:val="22"/>
          <w:szCs w:val="22"/>
          <w:lang w:eastAsia="en-US"/>
        </w:rPr>
      </w:pPr>
      <w:r w:rsidRPr="00DB0579">
        <w:rPr>
          <w:color w:val="auto"/>
          <w:sz w:val="22"/>
          <w:szCs w:val="22"/>
          <w:lang w:eastAsia="en-US"/>
        </w:rPr>
        <w:t>2</w:t>
      </w:r>
      <w:r w:rsidR="00F8030A" w:rsidRPr="00DB0579">
        <w:rPr>
          <w:color w:val="auto"/>
          <w:sz w:val="22"/>
          <w:szCs w:val="22"/>
          <w:lang w:eastAsia="en-US"/>
        </w:rPr>
        <w:t>.2.15.</w:t>
      </w:r>
      <w:r w:rsidR="00EF4F66" w:rsidRPr="00DB0579">
        <w:rPr>
          <w:color w:val="auto"/>
          <w:sz w:val="22"/>
          <w:szCs w:val="22"/>
          <w:lang w:eastAsia="en-US"/>
        </w:rPr>
        <w:tab/>
      </w:r>
      <w:r w:rsidR="00DD3531" w:rsidRPr="00DB0579">
        <w:rPr>
          <w:color w:val="auto"/>
          <w:sz w:val="22"/>
          <w:szCs w:val="22"/>
          <w:lang w:eastAsia="en-US"/>
        </w:rPr>
        <w:t>Собственник уполномочивает Управляющую организацию использовать средства, полученные за счет экономии предоставляемых ЖКУ (ресурсосбережение и др.), направлять их на возмещение убытков, связанных с предоставлением ЖКУ, в том числе на оплату работ по капитальному ремонту, содержанию и текущему ремонту общедомового имущества, возмещение убытков вследствие причинения вреда общему имуществу, актов ванд</w:t>
      </w:r>
      <w:r w:rsidR="00DD3531" w:rsidRPr="00DB0579">
        <w:rPr>
          <w:color w:val="auto"/>
          <w:sz w:val="22"/>
          <w:szCs w:val="22"/>
          <w:lang w:eastAsia="en-US"/>
        </w:rPr>
        <w:t>а</w:t>
      </w:r>
      <w:r w:rsidR="00DD3531" w:rsidRPr="00DB0579">
        <w:rPr>
          <w:color w:val="auto"/>
          <w:sz w:val="22"/>
          <w:szCs w:val="22"/>
          <w:lang w:eastAsia="en-US"/>
        </w:rPr>
        <w:t>лизма</w:t>
      </w:r>
      <w:r w:rsidR="001960A4" w:rsidRPr="00DB0579">
        <w:rPr>
          <w:color w:val="auto"/>
          <w:sz w:val="22"/>
          <w:szCs w:val="22"/>
          <w:lang w:eastAsia="en-US"/>
        </w:rPr>
        <w:t xml:space="preserve"> </w:t>
      </w:r>
      <w:r w:rsidR="00904067" w:rsidRPr="00DB0579">
        <w:rPr>
          <w:color w:val="auto"/>
          <w:sz w:val="22"/>
          <w:szCs w:val="22"/>
          <w:lang w:eastAsia="en-US"/>
        </w:rPr>
        <w:t>и т.д</w:t>
      </w:r>
      <w:r w:rsidR="00F8030A" w:rsidRPr="00DB0579">
        <w:rPr>
          <w:color w:val="auto"/>
          <w:sz w:val="22"/>
          <w:szCs w:val="22"/>
          <w:lang w:eastAsia="en-US"/>
        </w:rPr>
        <w:t>.</w:t>
      </w:r>
    </w:p>
    <w:p w:rsidR="00F8030A" w:rsidRPr="00DB0579" w:rsidRDefault="00287613" w:rsidP="00033486">
      <w:pPr>
        <w:tabs>
          <w:tab w:val="left" w:pos="993"/>
        </w:tabs>
        <w:ind w:right="-38" w:firstLine="284"/>
        <w:jc w:val="both"/>
        <w:rPr>
          <w:color w:val="auto"/>
          <w:sz w:val="22"/>
          <w:szCs w:val="22"/>
          <w:lang w:eastAsia="en-US"/>
        </w:rPr>
      </w:pPr>
      <w:r w:rsidRPr="00DB0579">
        <w:rPr>
          <w:color w:val="auto"/>
          <w:sz w:val="22"/>
          <w:szCs w:val="22"/>
          <w:lang w:eastAsia="en-US"/>
        </w:rPr>
        <w:t>2</w:t>
      </w:r>
      <w:r w:rsidR="00E50107" w:rsidRPr="00DB0579">
        <w:rPr>
          <w:color w:val="auto"/>
          <w:sz w:val="22"/>
          <w:szCs w:val="22"/>
          <w:lang w:eastAsia="en-US"/>
        </w:rPr>
        <w:t>.</w:t>
      </w:r>
      <w:r w:rsidR="00F8030A" w:rsidRPr="00DB0579">
        <w:rPr>
          <w:color w:val="auto"/>
          <w:sz w:val="22"/>
          <w:szCs w:val="22"/>
          <w:lang w:eastAsia="en-US"/>
        </w:rPr>
        <w:t>2.16.</w:t>
      </w:r>
      <w:r w:rsidR="00EF4F66" w:rsidRPr="00DB0579">
        <w:rPr>
          <w:color w:val="auto"/>
          <w:sz w:val="22"/>
          <w:szCs w:val="22"/>
          <w:lang w:eastAsia="en-US"/>
        </w:rPr>
        <w:tab/>
      </w:r>
      <w:r w:rsidR="00053CB9" w:rsidRPr="00DB0579">
        <w:rPr>
          <w:color w:val="auto"/>
          <w:sz w:val="22"/>
          <w:szCs w:val="22"/>
          <w:lang w:eastAsia="en-US"/>
        </w:rPr>
        <w:t>Не складировать твердые коммунальные отходы вне контейнеров, бункеров, иных емкостей и спец</w:t>
      </w:r>
      <w:r w:rsidR="00053CB9" w:rsidRPr="00DB0579">
        <w:rPr>
          <w:color w:val="auto"/>
          <w:sz w:val="22"/>
          <w:szCs w:val="22"/>
          <w:lang w:eastAsia="en-US"/>
        </w:rPr>
        <w:t>и</w:t>
      </w:r>
      <w:r w:rsidR="00053CB9" w:rsidRPr="00DB0579">
        <w:rPr>
          <w:color w:val="auto"/>
          <w:sz w:val="22"/>
          <w:szCs w:val="22"/>
          <w:lang w:eastAsia="en-US"/>
        </w:rPr>
        <w:t>альных площадок для крупногабаритных отходов, предназначенных для их накопления в соответствии с догов</w:t>
      </w:r>
      <w:r w:rsidR="00053CB9" w:rsidRPr="00DB0579">
        <w:rPr>
          <w:color w:val="auto"/>
          <w:sz w:val="22"/>
          <w:szCs w:val="22"/>
          <w:lang w:eastAsia="en-US"/>
        </w:rPr>
        <w:t>о</w:t>
      </w:r>
      <w:r w:rsidR="00053CB9" w:rsidRPr="00DB0579">
        <w:rPr>
          <w:color w:val="auto"/>
          <w:sz w:val="22"/>
          <w:szCs w:val="22"/>
          <w:lang w:eastAsia="en-US"/>
        </w:rPr>
        <w:t>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w:t>
      </w:r>
      <w:r w:rsidR="00053CB9" w:rsidRPr="00DB0579">
        <w:rPr>
          <w:color w:val="auto"/>
          <w:sz w:val="22"/>
          <w:szCs w:val="22"/>
          <w:lang w:eastAsia="en-US"/>
        </w:rPr>
        <w:t>а</w:t>
      </w:r>
      <w:r w:rsidR="00053CB9" w:rsidRPr="00DB0579">
        <w:rPr>
          <w:color w:val="auto"/>
          <w:sz w:val="22"/>
          <w:szCs w:val="22"/>
          <w:lang w:eastAsia="en-US"/>
        </w:rPr>
        <w:t>зание услуг по обращению с твердыми коммунальными отходами, или контейнеры, не предназначенные для т</w:t>
      </w:r>
      <w:r w:rsidR="00053CB9" w:rsidRPr="00DB0579">
        <w:rPr>
          <w:color w:val="auto"/>
          <w:sz w:val="22"/>
          <w:szCs w:val="22"/>
          <w:lang w:eastAsia="en-US"/>
        </w:rPr>
        <w:t>а</w:t>
      </w:r>
      <w:r w:rsidR="00053CB9" w:rsidRPr="00DB0579">
        <w:rPr>
          <w:color w:val="auto"/>
          <w:sz w:val="22"/>
          <w:szCs w:val="22"/>
          <w:lang w:eastAsia="en-US"/>
        </w:rPr>
        <w:t>ких видов отходов.</w:t>
      </w:r>
      <w:r w:rsidR="00F8030A" w:rsidRPr="00DB0579">
        <w:rPr>
          <w:color w:val="auto"/>
          <w:sz w:val="22"/>
          <w:szCs w:val="22"/>
          <w:lang w:eastAsia="en-US"/>
        </w:rPr>
        <w:t xml:space="preserve">  </w:t>
      </w:r>
    </w:p>
    <w:p w:rsidR="00F8030A" w:rsidRPr="00DB0579" w:rsidRDefault="00287613" w:rsidP="00033486">
      <w:pPr>
        <w:tabs>
          <w:tab w:val="left" w:pos="993"/>
        </w:tabs>
        <w:ind w:right="-38" w:firstLine="284"/>
        <w:jc w:val="both"/>
        <w:rPr>
          <w:color w:val="auto"/>
          <w:sz w:val="22"/>
          <w:szCs w:val="22"/>
          <w:lang w:eastAsia="en-US"/>
        </w:rPr>
      </w:pPr>
      <w:r w:rsidRPr="00DB0579">
        <w:rPr>
          <w:color w:val="auto"/>
          <w:sz w:val="22"/>
          <w:szCs w:val="22"/>
          <w:lang w:eastAsia="en-US"/>
        </w:rPr>
        <w:t>2</w:t>
      </w:r>
      <w:r w:rsidR="00F8030A" w:rsidRPr="00DB0579">
        <w:rPr>
          <w:color w:val="auto"/>
          <w:sz w:val="22"/>
          <w:szCs w:val="22"/>
          <w:lang w:eastAsia="en-US"/>
        </w:rPr>
        <w:t>.2.17.</w:t>
      </w:r>
      <w:r w:rsidR="00EF4F66" w:rsidRPr="00DB0579">
        <w:rPr>
          <w:color w:val="auto"/>
          <w:sz w:val="22"/>
          <w:szCs w:val="22"/>
          <w:lang w:eastAsia="en-US"/>
        </w:rPr>
        <w:tab/>
      </w:r>
      <w:r w:rsidR="00F8030A" w:rsidRPr="00DB0579">
        <w:rPr>
          <w:color w:val="auto"/>
          <w:sz w:val="22"/>
          <w:szCs w:val="22"/>
          <w:lang w:eastAsia="en-US"/>
        </w:rPr>
        <w:t>Обеспечить личное участие или участие доверенного лица в проводимых общих собраниях Собстве</w:t>
      </w:r>
      <w:r w:rsidR="00F8030A" w:rsidRPr="00DB0579">
        <w:rPr>
          <w:color w:val="auto"/>
          <w:sz w:val="22"/>
          <w:szCs w:val="22"/>
          <w:lang w:eastAsia="en-US"/>
        </w:rPr>
        <w:t>н</w:t>
      </w:r>
      <w:r w:rsidR="00F8030A" w:rsidRPr="00DB0579">
        <w:rPr>
          <w:color w:val="auto"/>
          <w:sz w:val="22"/>
          <w:szCs w:val="22"/>
          <w:lang w:eastAsia="en-US"/>
        </w:rPr>
        <w:t>ников помещений в многоквартирном доме, как по инициативе самих Собственников, так и по инициативе управляющей организации.</w:t>
      </w:r>
    </w:p>
    <w:p w:rsidR="00F8030A" w:rsidRPr="00DB0579" w:rsidRDefault="00287613" w:rsidP="00033486">
      <w:pPr>
        <w:tabs>
          <w:tab w:val="left" w:pos="993"/>
        </w:tabs>
        <w:ind w:right="-38" w:firstLine="284"/>
        <w:jc w:val="both"/>
        <w:rPr>
          <w:color w:val="auto"/>
          <w:sz w:val="22"/>
          <w:szCs w:val="22"/>
          <w:lang w:eastAsia="en-US"/>
        </w:rPr>
      </w:pPr>
      <w:r w:rsidRPr="00DB0579">
        <w:rPr>
          <w:color w:val="auto"/>
          <w:sz w:val="22"/>
          <w:szCs w:val="22"/>
          <w:lang w:eastAsia="en-US"/>
        </w:rPr>
        <w:t>2</w:t>
      </w:r>
      <w:r w:rsidR="00F8030A" w:rsidRPr="00DB0579">
        <w:rPr>
          <w:color w:val="auto"/>
          <w:sz w:val="22"/>
          <w:szCs w:val="22"/>
          <w:lang w:eastAsia="en-US"/>
        </w:rPr>
        <w:t>.2.18.</w:t>
      </w:r>
      <w:r w:rsidR="00EF4F66" w:rsidRPr="00DB0579">
        <w:rPr>
          <w:color w:val="auto"/>
          <w:sz w:val="22"/>
          <w:szCs w:val="22"/>
          <w:lang w:eastAsia="en-US"/>
        </w:rPr>
        <w:tab/>
      </w:r>
      <w:r w:rsidR="00F8030A" w:rsidRPr="00DB0579">
        <w:rPr>
          <w:color w:val="auto"/>
          <w:sz w:val="22"/>
          <w:szCs w:val="22"/>
          <w:lang w:eastAsia="en-US"/>
        </w:rPr>
        <w:t>Не нарушать фасад и другие конструктивные элементы общего имущества собственников помещений в многоквартирном доме. Запрещается установка кондиционера, антенны и прочего оборудования на фасад и другие конструктивные элементы, входящего в состав общего имущества собственников помещений в мног</w:t>
      </w:r>
      <w:r w:rsidR="00F8030A" w:rsidRPr="00DB0579">
        <w:rPr>
          <w:color w:val="auto"/>
          <w:sz w:val="22"/>
          <w:szCs w:val="22"/>
          <w:lang w:eastAsia="en-US"/>
        </w:rPr>
        <w:t>о</w:t>
      </w:r>
      <w:r w:rsidR="00F8030A" w:rsidRPr="00DB0579">
        <w:rPr>
          <w:color w:val="auto"/>
          <w:sz w:val="22"/>
          <w:szCs w:val="22"/>
          <w:lang w:eastAsia="en-US"/>
        </w:rPr>
        <w:t>квартирном доме, без соответствующего решения общего собрания собственников помещений в данном мног</w:t>
      </w:r>
      <w:r w:rsidR="00F8030A" w:rsidRPr="00DB0579">
        <w:rPr>
          <w:color w:val="auto"/>
          <w:sz w:val="22"/>
          <w:szCs w:val="22"/>
          <w:lang w:eastAsia="en-US"/>
        </w:rPr>
        <w:t>о</w:t>
      </w:r>
      <w:r w:rsidR="00F8030A" w:rsidRPr="00DB0579">
        <w:rPr>
          <w:color w:val="auto"/>
          <w:sz w:val="22"/>
          <w:szCs w:val="22"/>
          <w:lang w:eastAsia="en-US"/>
        </w:rPr>
        <w:t>квартирном доме</w:t>
      </w:r>
    </w:p>
    <w:p w:rsidR="00F8030A" w:rsidRPr="00DB0579" w:rsidRDefault="00287613" w:rsidP="00033486">
      <w:pPr>
        <w:tabs>
          <w:tab w:val="left" w:pos="993"/>
        </w:tabs>
        <w:ind w:right="-38" w:firstLine="284"/>
        <w:jc w:val="both"/>
        <w:rPr>
          <w:color w:val="auto"/>
          <w:sz w:val="22"/>
          <w:szCs w:val="22"/>
          <w:lang w:eastAsia="en-US"/>
        </w:rPr>
      </w:pPr>
      <w:r w:rsidRPr="00DB0579">
        <w:rPr>
          <w:color w:val="auto"/>
          <w:sz w:val="22"/>
          <w:szCs w:val="22"/>
          <w:lang w:eastAsia="en-US"/>
        </w:rPr>
        <w:t>2</w:t>
      </w:r>
      <w:r w:rsidR="00F8030A" w:rsidRPr="00DB0579">
        <w:rPr>
          <w:color w:val="auto"/>
          <w:sz w:val="22"/>
          <w:szCs w:val="22"/>
          <w:lang w:eastAsia="en-US"/>
        </w:rPr>
        <w:t>.2.19.</w:t>
      </w:r>
      <w:r w:rsidR="00EF4F66" w:rsidRPr="00DB0579">
        <w:rPr>
          <w:color w:val="auto"/>
          <w:sz w:val="22"/>
          <w:szCs w:val="22"/>
          <w:lang w:eastAsia="en-US"/>
        </w:rPr>
        <w:tab/>
      </w:r>
      <w:r w:rsidR="00F8030A" w:rsidRPr="00DB0579">
        <w:rPr>
          <w:color w:val="auto"/>
          <w:sz w:val="22"/>
          <w:szCs w:val="22"/>
          <w:lang w:eastAsia="en-US"/>
        </w:rPr>
        <w:t>При обнаружении неисправностей, пожара и аварий во внутриквартирном оборудовании, внутридом</w:t>
      </w:r>
      <w:r w:rsidR="00F8030A" w:rsidRPr="00DB0579">
        <w:rPr>
          <w:color w:val="auto"/>
          <w:sz w:val="22"/>
          <w:szCs w:val="22"/>
          <w:lang w:eastAsia="en-US"/>
        </w:rPr>
        <w:t>о</w:t>
      </w:r>
      <w:r w:rsidR="00F8030A" w:rsidRPr="00DB0579">
        <w:rPr>
          <w:color w:val="auto"/>
          <w:sz w:val="22"/>
          <w:szCs w:val="22"/>
          <w:lang w:eastAsia="en-US"/>
        </w:rPr>
        <w:t>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или в иную службу, указанную управля</w:t>
      </w:r>
      <w:r w:rsidR="00F8030A" w:rsidRPr="00DB0579">
        <w:rPr>
          <w:color w:val="auto"/>
          <w:sz w:val="22"/>
          <w:szCs w:val="22"/>
          <w:lang w:eastAsia="en-US"/>
        </w:rPr>
        <w:t>ю</w:t>
      </w:r>
      <w:r w:rsidR="00F8030A" w:rsidRPr="00DB0579">
        <w:rPr>
          <w:color w:val="auto"/>
          <w:sz w:val="22"/>
          <w:szCs w:val="22"/>
          <w:lang w:eastAsia="en-US"/>
        </w:rPr>
        <w:t>щей организацией, а при наличии возможности - принимать все меры по устранению таких неисправностей, п</w:t>
      </w:r>
      <w:r w:rsidR="00F8030A" w:rsidRPr="00DB0579">
        <w:rPr>
          <w:color w:val="auto"/>
          <w:sz w:val="22"/>
          <w:szCs w:val="22"/>
          <w:lang w:eastAsia="en-US"/>
        </w:rPr>
        <w:t>о</w:t>
      </w:r>
      <w:r w:rsidR="00F8030A" w:rsidRPr="00DB0579">
        <w:rPr>
          <w:color w:val="auto"/>
          <w:sz w:val="22"/>
          <w:szCs w:val="22"/>
          <w:lang w:eastAsia="en-US"/>
        </w:rPr>
        <w:t>жара и аварий.</w:t>
      </w:r>
    </w:p>
    <w:p w:rsidR="00F8030A" w:rsidRPr="00DB0579" w:rsidRDefault="00287613" w:rsidP="00033486">
      <w:pPr>
        <w:tabs>
          <w:tab w:val="left" w:pos="993"/>
        </w:tabs>
        <w:ind w:right="-38" w:firstLine="284"/>
        <w:jc w:val="both"/>
        <w:rPr>
          <w:color w:val="auto"/>
          <w:sz w:val="22"/>
          <w:szCs w:val="22"/>
          <w:lang w:eastAsia="en-US"/>
        </w:rPr>
      </w:pPr>
      <w:r w:rsidRPr="00DB0579">
        <w:rPr>
          <w:color w:val="auto"/>
          <w:sz w:val="22"/>
          <w:szCs w:val="22"/>
          <w:lang w:eastAsia="en-US"/>
        </w:rPr>
        <w:t>2</w:t>
      </w:r>
      <w:r w:rsidR="00F8030A" w:rsidRPr="00DB0579">
        <w:rPr>
          <w:color w:val="auto"/>
          <w:sz w:val="22"/>
          <w:szCs w:val="22"/>
          <w:lang w:eastAsia="en-US"/>
        </w:rPr>
        <w:t>.2.20.</w:t>
      </w:r>
      <w:r w:rsidR="00EF4F66" w:rsidRPr="00DB0579">
        <w:rPr>
          <w:color w:val="auto"/>
          <w:sz w:val="22"/>
          <w:szCs w:val="22"/>
        </w:rPr>
        <w:tab/>
      </w:r>
      <w:r w:rsidR="00F8030A" w:rsidRPr="00DB0579">
        <w:rPr>
          <w:color w:val="auto"/>
          <w:sz w:val="22"/>
          <w:szCs w:val="22"/>
          <w:lang w:eastAsia="en-US"/>
        </w:rPr>
        <w:t>Не нарушать пломбы на приборах учета, не демонтировать приборы учета и не осуществлять действия, направленные на искажение</w:t>
      </w:r>
      <w:r w:rsidR="0069752E" w:rsidRPr="00DB0579">
        <w:rPr>
          <w:color w:val="auto"/>
          <w:sz w:val="22"/>
          <w:szCs w:val="22"/>
          <w:lang w:eastAsia="en-US"/>
        </w:rPr>
        <w:t xml:space="preserve"> данных</w:t>
      </w:r>
      <w:r w:rsidR="00F8030A" w:rsidRPr="00DB0579">
        <w:rPr>
          <w:color w:val="auto"/>
          <w:sz w:val="22"/>
          <w:szCs w:val="22"/>
          <w:lang w:eastAsia="en-US"/>
        </w:rPr>
        <w:t>.</w:t>
      </w:r>
    </w:p>
    <w:p w:rsidR="00F8030A" w:rsidRPr="00DB0579" w:rsidRDefault="00287613" w:rsidP="00033486">
      <w:pPr>
        <w:tabs>
          <w:tab w:val="left" w:pos="993"/>
        </w:tabs>
        <w:ind w:right="-38" w:firstLine="284"/>
        <w:jc w:val="both"/>
        <w:rPr>
          <w:color w:val="auto"/>
          <w:sz w:val="22"/>
          <w:szCs w:val="22"/>
          <w:lang w:eastAsia="en-US"/>
        </w:rPr>
      </w:pPr>
      <w:r w:rsidRPr="00DB0579">
        <w:rPr>
          <w:color w:val="auto"/>
          <w:sz w:val="22"/>
          <w:szCs w:val="22"/>
          <w:lang w:eastAsia="en-US"/>
        </w:rPr>
        <w:t>2</w:t>
      </w:r>
      <w:r w:rsidR="00F8030A" w:rsidRPr="00DB0579">
        <w:rPr>
          <w:color w:val="auto"/>
          <w:sz w:val="22"/>
          <w:szCs w:val="22"/>
          <w:lang w:eastAsia="en-US"/>
        </w:rPr>
        <w:t>.2.21.</w:t>
      </w:r>
      <w:r w:rsidR="00EF4F66" w:rsidRPr="00DB0579">
        <w:rPr>
          <w:color w:val="auto"/>
          <w:sz w:val="22"/>
          <w:szCs w:val="22"/>
          <w:lang w:eastAsia="en-US"/>
        </w:rPr>
        <w:tab/>
      </w:r>
      <w:r w:rsidR="00F8030A" w:rsidRPr="00DB0579">
        <w:rPr>
          <w:color w:val="auto"/>
          <w:sz w:val="22"/>
          <w:szCs w:val="22"/>
          <w:lang w:eastAsia="en-US"/>
        </w:rPr>
        <w:t>Соблюдать чистоту и порядок в подъездах, на лестничных клетках и других местах общего пользов</w:t>
      </w:r>
      <w:r w:rsidR="00F8030A" w:rsidRPr="00DB0579">
        <w:rPr>
          <w:color w:val="auto"/>
          <w:sz w:val="22"/>
          <w:szCs w:val="22"/>
          <w:lang w:eastAsia="en-US"/>
        </w:rPr>
        <w:t>а</w:t>
      </w:r>
      <w:r w:rsidR="00F8030A" w:rsidRPr="00DB0579">
        <w:rPr>
          <w:color w:val="auto"/>
          <w:sz w:val="22"/>
          <w:szCs w:val="22"/>
          <w:lang w:eastAsia="en-US"/>
        </w:rPr>
        <w:t>ния, выносить мусор, пищевые и бытовые отходы в специально отведённые для этого места.</w:t>
      </w:r>
    </w:p>
    <w:p w:rsidR="00F8030A" w:rsidRPr="00DB0579" w:rsidRDefault="00287613" w:rsidP="00033486">
      <w:pPr>
        <w:tabs>
          <w:tab w:val="left" w:pos="993"/>
        </w:tabs>
        <w:ind w:right="-38" w:firstLine="284"/>
        <w:jc w:val="both"/>
        <w:rPr>
          <w:color w:val="auto"/>
          <w:sz w:val="22"/>
          <w:szCs w:val="22"/>
          <w:lang w:eastAsia="en-US"/>
        </w:rPr>
      </w:pPr>
      <w:r w:rsidRPr="00DB0579">
        <w:rPr>
          <w:color w:val="auto"/>
          <w:sz w:val="22"/>
          <w:szCs w:val="22"/>
          <w:lang w:eastAsia="en-US"/>
        </w:rPr>
        <w:t>2</w:t>
      </w:r>
      <w:r w:rsidR="00F8030A" w:rsidRPr="00DB0579">
        <w:rPr>
          <w:color w:val="auto"/>
          <w:sz w:val="22"/>
          <w:szCs w:val="22"/>
          <w:lang w:eastAsia="en-US"/>
        </w:rPr>
        <w:t>.2.22.</w:t>
      </w:r>
      <w:r w:rsidR="00F8030A" w:rsidRPr="00DB0579">
        <w:rPr>
          <w:color w:val="auto"/>
          <w:sz w:val="22"/>
          <w:szCs w:val="22"/>
        </w:rPr>
        <w:t xml:space="preserve"> </w:t>
      </w:r>
      <w:r w:rsidR="00F8030A" w:rsidRPr="00DB0579">
        <w:rPr>
          <w:color w:val="auto"/>
          <w:sz w:val="22"/>
          <w:szCs w:val="22"/>
          <w:lang w:eastAsia="en-US"/>
        </w:rPr>
        <w:t>Не допускать сбрасывания в санитарный узел мусора и отходов, засоряющих канализацию.</w:t>
      </w:r>
    </w:p>
    <w:p w:rsidR="00F8030A" w:rsidRPr="00DB0579" w:rsidRDefault="00287613" w:rsidP="00033486">
      <w:pPr>
        <w:tabs>
          <w:tab w:val="left" w:pos="993"/>
        </w:tabs>
        <w:ind w:right="-38" w:firstLine="284"/>
        <w:jc w:val="both"/>
        <w:rPr>
          <w:color w:val="auto"/>
          <w:sz w:val="22"/>
          <w:szCs w:val="22"/>
          <w:lang w:eastAsia="en-US"/>
        </w:rPr>
      </w:pPr>
      <w:r w:rsidRPr="00DB0579">
        <w:rPr>
          <w:color w:val="auto"/>
          <w:sz w:val="22"/>
          <w:szCs w:val="22"/>
          <w:lang w:eastAsia="en-US"/>
        </w:rPr>
        <w:t>2</w:t>
      </w:r>
      <w:r w:rsidR="00F8030A" w:rsidRPr="00DB0579">
        <w:rPr>
          <w:color w:val="auto"/>
          <w:sz w:val="22"/>
          <w:szCs w:val="22"/>
          <w:lang w:eastAsia="en-US"/>
        </w:rPr>
        <w:t>.2.23.</w:t>
      </w:r>
      <w:r w:rsidR="00EF4F66" w:rsidRPr="00DB0579">
        <w:rPr>
          <w:color w:val="auto"/>
          <w:sz w:val="22"/>
          <w:szCs w:val="22"/>
          <w:lang w:eastAsia="en-US"/>
        </w:rPr>
        <w:tab/>
      </w:r>
      <w:r w:rsidR="00DD3531" w:rsidRPr="00DB0579">
        <w:rPr>
          <w:color w:val="auto"/>
          <w:sz w:val="22"/>
          <w:szCs w:val="22"/>
          <w:lang w:eastAsia="en-US"/>
        </w:rPr>
        <w:t>При наличии домашних животных соблюдать санитарно-гигиенические и ветеринарно-санитарные правила содержания, и правила выгула животных,</w:t>
      </w:r>
      <w:r w:rsidR="0078100C" w:rsidRPr="00DB0579">
        <w:rPr>
          <w:color w:val="auto"/>
          <w:sz w:val="22"/>
          <w:szCs w:val="22"/>
          <w:lang w:eastAsia="en-US"/>
        </w:rPr>
        <w:t xml:space="preserve"> </w:t>
      </w:r>
      <w:r w:rsidR="008B2E89" w:rsidRPr="00DB0579">
        <w:rPr>
          <w:color w:val="auto"/>
          <w:sz w:val="21"/>
          <w:szCs w:val="21"/>
          <w:lang w:eastAsia="en-US"/>
        </w:rPr>
        <w:t>предусмотренные законодательством</w:t>
      </w:r>
      <w:r w:rsidR="008B2E89" w:rsidRPr="00DB0579">
        <w:rPr>
          <w:color w:val="auto"/>
          <w:sz w:val="22"/>
          <w:szCs w:val="22"/>
        </w:rPr>
        <w:t xml:space="preserve"> Российской Федерации</w:t>
      </w:r>
      <w:r w:rsidR="006E2759" w:rsidRPr="00DB0579">
        <w:rPr>
          <w:color w:val="auto"/>
          <w:sz w:val="22"/>
          <w:szCs w:val="22"/>
        </w:rPr>
        <w:t>**</w:t>
      </w:r>
      <w:r w:rsidR="00F8030A" w:rsidRPr="00DB0579">
        <w:rPr>
          <w:color w:val="auto"/>
          <w:sz w:val="22"/>
          <w:szCs w:val="22"/>
          <w:lang w:eastAsia="en-US"/>
        </w:rPr>
        <w:t>.</w:t>
      </w:r>
    </w:p>
    <w:p w:rsidR="00F8030A" w:rsidRPr="00DB0579" w:rsidRDefault="00287613" w:rsidP="00033486">
      <w:pPr>
        <w:tabs>
          <w:tab w:val="left" w:pos="993"/>
        </w:tabs>
        <w:ind w:right="-38" w:firstLine="284"/>
        <w:jc w:val="both"/>
        <w:rPr>
          <w:color w:val="auto"/>
          <w:sz w:val="22"/>
          <w:szCs w:val="22"/>
          <w:lang w:eastAsia="en-US"/>
        </w:rPr>
      </w:pPr>
      <w:r w:rsidRPr="00DB0579">
        <w:rPr>
          <w:color w:val="auto"/>
          <w:sz w:val="22"/>
          <w:szCs w:val="22"/>
          <w:lang w:eastAsia="en-US"/>
        </w:rPr>
        <w:t>2</w:t>
      </w:r>
      <w:r w:rsidR="00F8030A" w:rsidRPr="00DB0579">
        <w:rPr>
          <w:color w:val="auto"/>
          <w:sz w:val="22"/>
          <w:szCs w:val="22"/>
          <w:lang w:eastAsia="en-US"/>
        </w:rPr>
        <w:t>.2.24.</w:t>
      </w:r>
      <w:r w:rsidR="00EF4F66" w:rsidRPr="00DB0579">
        <w:rPr>
          <w:color w:val="auto"/>
          <w:sz w:val="22"/>
          <w:szCs w:val="22"/>
        </w:rPr>
        <w:tab/>
      </w:r>
      <w:r w:rsidR="00F8030A" w:rsidRPr="00DB0579">
        <w:rPr>
          <w:color w:val="auto"/>
          <w:sz w:val="22"/>
          <w:szCs w:val="22"/>
          <w:lang w:eastAsia="en-US"/>
        </w:rPr>
        <w:t>Соблюдать правила пожарной безопасности и пользования электрическими, газовыми, другими приб</w:t>
      </w:r>
      <w:r w:rsidR="00F8030A" w:rsidRPr="00DB0579">
        <w:rPr>
          <w:color w:val="auto"/>
          <w:sz w:val="22"/>
          <w:szCs w:val="22"/>
          <w:lang w:eastAsia="en-US"/>
        </w:rPr>
        <w:t>о</w:t>
      </w:r>
      <w:r w:rsidR="00F8030A" w:rsidRPr="00DB0579">
        <w:rPr>
          <w:color w:val="auto"/>
          <w:sz w:val="22"/>
          <w:szCs w:val="22"/>
          <w:lang w:eastAsia="en-US"/>
        </w:rPr>
        <w:t>рами, не допускать установки самодельных предохранительных устройств, кладовок, тамбуров, загромождения коридоров, проходов, лестничных клеток, запасных входов, самовольно не производить демонтаж пожарных лестниц.</w:t>
      </w:r>
    </w:p>
    <w:p w:rsidR="00F8030A" w:rsidRPr="00DB0579" w:rsidRDefault="00287613" w:rsidP="00033486">
      <w:pPr>
        <w:tabs>
          <w:tab w:val="left" w:pos="993"/>
        </w:tabs>
        <w:ind w:right="-38" w:firstLine="284"/>
        <w:jc w:val="both"/>
        <w:rPr>
          <w:color w:val="auto"/>
          <w:sz w:val="22"/>
          <w:szCs w:val="22"/>
          <w:lang w:eastAsia="en-US"/>
        </w:rPr>
      </w:pPr>
      <w:r w:rsidRPr="00DB0579">
        <w:rPr>
          <w:color w:val="auto"/>
          <w:sz w:val="22"/>
          <w:szCs w:val="22"/>
          <w:lang w:eastAsia="en-US"/>
        </w:rPr>
        <w:t>2</w:t>
      </w:r>
      <w:r w:rsidR="00F8030A" w:rsidRPr="00DB0579">
        <w:rPr>
          <w:color w:val="auto"/>
          <w:sz w:val="22"/>
          <w:szCs w:val="22"/>
          <w:lang w:eastAsia="en-US"/>
        </w:rPr>
        <w:t>.2.25.</w:t>
      </w:r>
      <w:r w:rsidR="00EF4F66" w:rsidRPr="00DB0579">
        <w:rPr>
          <w:color w:val="auto"/>
          <w:sz w:val="22"/>
          <w:szCs w:val="22"/>
          <w:lang w:eastAsia="en-US"/>
        </w:rPr>
        <w:tab/>
      </w:r>
      <w:r w:rsidR="00F8030A" w:rsidRPr="00DB0579">
        <w:rPr>
          <w:color w:val="auto"/>
          <w:sz w:val="22"/>
          <w:szCs w:val="22"/>
          <w:lang w:eastAsia="en-US"/>
        </w:rPr>
        <w:t>В случае не предоставления услуг по содержанию и ремонту общего имущества и (или) коммунальных услуг, либо предоставления услуг не надлежащего качества, незамедлительно сообщать об этом в управляющую организацию для участия её представителя в осмотрах и составления соответствующих актов.</w:t>
      </w:r>
    </w:p>
    <w:p w:rsidR="00F8030A" w:rsidRPr="00DB0579" w:rsidRDefault="00287613" w:rsidP="00033486">
      <w:pPr>
        <w:tabs>
          <w:tab w:val="left" w:pos="993"/>
        </w:tabs>
        <w:ind w:right="-38" w:firstLine="284"/>
        <w:jc w:val="both"/>
        <w:rPr>
          <w:color w:val="auto"/>
          <w:sz w:val="22"/>
          <w:szCs w:val="22"/>
          <w:lang w:eastAsia="en-US"/>
        </w:rPr>
      </w:pPr>
      <w:r w:rsidRPr="00DB0579">
        <w:rPr>
          <w:color w:val="auto"/>
          <w:sz w:val="22"/>
          <w:szCs w:val="22"/>
          <w:lang w:eastAsia="en-US"/>
        </w:rPr>
        <w:t>2</w:t>
      </w:r>
      <w:r w:rsidR="00F8030A" w:rsidRPr="00DB0579">
        <w:rPr>
          <w:color w:val="auto"/>
          <w:sz w:val="22"/>
          <w:szCs w:val="22"/>
          <w:lang w:eastAsia="en-US"/>
        </w:rPr>
        <w:t>.</w:t>
      </w:r>
      <w:r w:rsidR="00EF4F66" w:rsidRPr="00DB0579">
        <w:rPr>
          <w:color w:val="auto"/>
          <w:sz w:val="22"/>
          <w:szCs w:val="22"/>
          <w:lang w:eastAsia="en-US"/>
        </w:rPr>
        <w:t>2.</w:t>
      </w:r>
      <w:r w:rsidR="00F8030A" w:rsidRPr="00DB0579">
        <w:rPr>
          <w:color w:val="auto"/>
          <w:sz w:val="22"/>
          <w:szCs w:val="22"/>
          <w:lang w:eastAsia="en-US"/>
        </w:rPr>
        <w:t>26.</w:t>
      </w:r>
      <w:r w:rsidR="00EF4F66" w:rsidRPr="00DB0579">
        <w:rPr>
          <w:color w:val="auto"/>
          <w:sz w:val="22"/>
          <w:szCs w:val="22"/>
          <w:lang w:eastAsia="en-US"/>
        </w:rPr>
        <w:tab/>
      </w:r>
      <w:r w:rsidR="00F8030A" w:rsidRPr="00DB0579">
        <w:rPr>
          <w:color w:val="auto"/>
          <w:sz w:val="22"/>
          <w:szCs w:val="22"/>
          <w:lang w:eastAsia="en-US"/>
        </w:rPr>
        <w:t>В случае изменения способа управления многоквартирным домом или выбора иной управляющей о</w:t>
      </w:r>
      <w:r w:rsidR="00F8030A" w:rsidRPr="00DB0579">
        <w:rPr>
          <w:color w:val="auto"/>
          <w:sz w:val="22"/>
          <w:szCs w:val="22"/>
          <w:lang w:eastAsia="en-US"/>
        </w:rPr>
        <w:t>р</w:t>
      </w:r>
      <w:r w:rsidR="00F8030A" w:rsidRPr="00DB0579">
        <w:rPr>
          <w:color w:val="auto"/>
          <w:sz w:val="22"/>
          <w:szCs w:val="22"/>
          <w:lang w:eastAsia="en-US"/>
        </w:rPr>
        <w:t>ганизации, компенсировать заёмные денежные средства, потраченные на производство капитального ремонта этого дома управляющей организации в полном объёме пропорционально долей в праве общей долевой со</w:t>
      </w:r>
      <w:r w:rsidR="00F8030A" w:rsidRPr="00DB0579">
        <w:rPr>
          <w:color w:val="auto"/>
          <w:sz w:val="22"/>
          <w:szCs w:val="22"/>
          <w:lang w:eastAsia="en-US"/>
        </w:rPr>
        <w:t>б</w:t>
      </w:r>
      <w:r w:rsidR="00F8030A" w:rsidRPr="00DB0579">
        <w:rPr>
          <w:color w:val="auto"/>
          <w:sz w:val="22"/>
          <w:szCs w:val="22"/>
          <w:lang w:eastAsia="en-US"/>
        </w:rPr>
        <w:t>ственности на общее имущество в многоквартирном доме.</w:t>
      </w:r>
    </w:p>
    <w:p w:rsidR="00F8030A" w:rsidRPr="00DB0579" w:rsidRDefault="00287613" w:rsidP="00033486">
      <w:pPr>
        <w:tabs>
          <w:tab w:val="left" w:pos="993"/>
        </w:tabs>
        <w:ind w:right="-38" w:firstLine="284"/>
        <w:jc w:val="both"/>
        <w:rPr>
          <w:color w:val="auto"/>
          <w:sz w:val="22"/>
          <w:szCs w:val="22"/>
          <w:lang w:eastAsia="en-US"/>
        </w:rPr>
      </w:pPr>
      <w:r w:rsidRPr="00DB0579">
        <w:rPr>
          <w:color w:val="auto"/>
          <w:sz w:val="22"/>
          <w:szCs w:val="22"/>
          <w:lang w:eastAsia="en-US"/>
        </w:rPr>
        <w:t>2</w:t>
      </w:r>
      <w:r w:rsidR="00F8030A" w:rsidRPr="00DB0579">
        <w:rPr>
          <w:color w:val="auto"/>
          <w:sz w:val="22"/>
          <w:szCs w:val="22"/>
          <w:lang w:eastAsia="en-US"/>
        </w:rPr>
        <w:t>.2.27.</w:t>
      </w:r>
      <w:r w:rsidR="00EF4F66" w:rsidRPr="00DB0579">
        <w:rPr>
          <w:color w:val="auto"/>
          <w:sz w:val="22"/>
          <w:szCs w:val="22"/>
          <w:lang w:eastAsia="en-US"/>
        </w:rPr>
        <w:tab/>
      </w:r>
      <w:r w:rsidR="00F8030A" w:rsidRPr="00DB0579">
        <w:rPr>
          <w:color w:val="auto"/>
          <w:sz w:val="22"/>
          <w:szCs w:val="22"/>
          <w:lang w:eastAsia="en-US"/>
        </w:rPr>
        <w:t>Предоставить на обработку свои персональные данные управляющей организации, а также согласие на передачу своих персональных данных третьим лицам-организациям, осуществляемых обработку персональных данных с целью формирования платежных документов за жилищно-коммунальные услуги и иных документов, в соответствии с требованиями действующего законодательства.</w:t>
      </w:r>
    </w:p>
    <w:p w:rsidR="00F8030A" w:rsidRPr="00DB0579" w:rsidRDefault="00287613" w:rsidP="00033486">
      <w:pPr>
        <w:tabs>
          <w:tab w:val="left" w:pos="993"/>
        </w:tabs>
        <w:ind w:right="-38" w:firstLine="284"/>
        <w:jc w:val="both"/>
        <w:rPr>
          <w:color w:val="auto"/>
          <w:sz w:val="22"/>
          <w:szCs w:val="22"/>
          <w:lang w:eastAsia="en-US"/>
        </w:rPr>
      </w:pPr>
      <w:r w:rsidRPr="00DB0579">
        <w:rPr>
          <w:color w:val="auto"/>
          <w:sz w:val="22"/>
          <w:szCs w:val="22"/>
          <w:lang w:eastAsia="en-US"/>
        </w:rPr>
        <w:t>2</w:t>
      </w:r>
      <w:r w:rsidR="00F8030A" w:rsidRPr="00DB0579">
        <w:rPr>
          <w:color w:val="auto"/>
          <w:sz w:val="22"/>
          <w:szCs w:val="22"/>
          <w:lang w:eastAsia="en-US"/>
        </w:rPr>
        <w:t>.2.28.</w:t>
      </w:r>
      <w:r w:rsidR="00EF4F66" w:rsidRPr="00DB0579">
        <w:rPr>
          <w:color w:val="auto"/>
          <w:sz w:val="22"/>
          <w:szCs w:val="22"/>
          <w:lang w:eastAsia="en-US"/>
        </w:rPr>
        <w:tab/>
      </w:r>
      <w:r w:rsidR="00F8030A" w:rsidRPr="00DB0579">
        <w:rPr>
          <w:color w:val="auto"/>
          <w:sz w:val="22"/>
          <w:szCs w:val="22"/>
          <w:lang w:eastAsia="en-US"/>
        </w:rPr>
        <w:t>Не хранить в помещениях и местах общего пользования вещества и предметы, загрязняющие воздух.</w:t>
      </w:r>
    </w:p>
    <w:p w:rsidR="00F8030A" w:rsidRPr="00DB0579" w:rsidRDefault="00287613" w:rsidP="00033486">
      <w:pPr>
        <w:tabs>
          <w:tab w:val="left" w:pos="993"/>
        </w:tabs>
        <w:ind w:right="-38" w:firstLine="284"/>
        <w:jc w:val="both"/>
        <w:rPr>
          <w:color w:val="auto"/>
          <w:sz w:val="22"/>
          <w:szCs w:val="22"/>
          <w:lang w:eastAsia="en-US"/>
        </w:rPr>
      </w:pPr>
      <w:r w:rsidRPr="00DB0579">
        <w:rPr>
          <w:color w:val="auto"/>
          <w:sz w:val="22"/>
          <w:szCs w:val="22"/>
          <w:lang w:eastAsia="en-US"/>
        </w:rPr>
        <w:t>2</w:t>
      </w:r>
      <w:r w:rsidR="00F8030A" w:rsidRPr="00DB0579">
        <w:rPr>
          <w:color w:val="auto"/>
          <w:sz w:val="22"/>
          <w:szCs w:val="22"/>
          <w:lang w:eastAsia="en-US"/>
        </w:rPr>
        <w:t>.2.29.</w:t>
      </w:r>
      <w:r w:rsidR="00EF4F66" w:rsidRPr="00DB0579">
        <w:rPr>
          <w:color w:val="auto"/>
          <w:sz w:val="22"/>
          <w:szCs w:val="22"/>
          <w:lang w:eastAsia="en-US"/>
        </w:rPr>
        <w:tab/>
      </w:r>
      <w:r w:rsidR="00F8030A" w:rsidRPr="00DB0579">
        <w:rPr>
          <w:color w:val="auto"/>
          <w:sz w:val="22"/>
          <w:szCs w:val="22"/>
          <w:lang w:eastAsia="en-US"/>
        </w:rPr>
        <w:t>Не курить в местах общего пользования, согласно ФЗ РФ от 23 февраля 2013 года № 15-ФЗ «Об охране здоровья граждан от воздействия окружающего табачного дыма и последствий потребления табака».</w:t>
      </w:r>
    </w:p>
    <w:p w:rsidR="00F8030A" w:rsidRPr="00DB0579" w:rsidRDefault="00287613" w:rsidP="00033486">
      <w:pPr>
        <w:tabs>
          <w:tab w:val="left" w:pos="993"/>
        </w:tabs>
        <w:ind w:right="-38" w:firstLine="284"/>
        <w:jc w:val="both"/>
        <w:rPr>
          <w:color w:val="auto"/>
          <w:sz w:val="22"/>
          <w:szCs w:val="22"/>
          <w:lang w:eastAsia="en-US"/>
        </w:rPr>
      </w:pPr>
      <w:r w:rsidRPr="00DB0579">
        <w:rPr>
          <w:color w:val="auto"/>
          <w:sz w:val="22"/>
          <w:szCs w:val="22"/>
          <w:lang w:eastAsia="en-US"/>
        </w:rPr>
        <w:t>2</w:t>
      </w:r>
      <w:r w:rsidR="00E50107" w:rsidRPr="00DB0579">
        <w:rPr>
          <w:color w:val="auto"/>
          <w:sz w:val="22"/>
          <w:szCs w:val="22"/>
          <w:lang w:eastAsia="en-US"/>
        </w:rPr>
        <w:t>.</w:t>
      </w:r>
      <w:r w:rsidR="00F8030A" w:rsidRPr="00DB0579">
        <w:rPr>
          <w:color w:val="auto"/>
          <w:sz w:val="22"/>
          <w:szCs w:val="22"/>
          <w:lang w:eastAsia="en-US"/>
        </w:rPr>
        <w:t>2.30.</w:t>
      </w:r>
      <w:r w:rsidR="00EF4F66" w:rsidRPr="00DB0579">
        <w:rPr>
          <w:color w:val="auto"/>
          <w:sz w:val="22"/>
          <w:szCs w:val="22"/>
          <w:lang w:eastAsia="en-US"/>
        </w:rPr>
        <w:tab/>
      </w:r>
      <w:r w:rsidR="00F8030A" w:rsidRPr="00DB0579">
        <w:rPr>
          <w:color w:val="auto"/>
          <w:sz w:val="22"/>
          <w:szCs w:val="22"/>
          <w:lang w:eastAsia="en-US"/>
        </w:rPr>
        <w:t>Ознакомить всех совместно проживающих в жилом помещении, принадлежащее Собственнику, де</w:t>
      </w:r>
      <w:r w:rsidR="00F8030A" w:rsidRPr="00DB0579">
        <w:rPr>
          <w:color w:val="auto"/>
          <w:sz w:val="22"/>
          <w:szCs w:val="22"/>
          <w:lang w:eastAsia="en-US"/>
        </w:rPr>
        <w:t>е</w:t>
      </w:r>
      <w:r w:rsidR="00F8030A" w:rsidRPr="00DB0579">
        <w:rPr>
          <w:color w:val="auto"/>
          <w:sz w:val="22"/>
          <w:szCs w:val="22"/>
          <w:lang w:eastAsia="en-US"/>
        </w:rPr>
        <w:t>способных граждан, либо использующих помещение, с условиями настоящего Договора. Члены семьи Собстве</w:t>
      </w:r>
      <w:r w:rsidR="00F8030A" w:rsidRPr="00DB0579">
        <w:rPr>
          <w:color w:val="auto"/>
          <w:sz w:val="22"/>
          <w:szCs w:val="22"/>
          <w:lang w:eastAsia="en-US"/>
        </w:rPr>
        <w:t>н</w:t>
      </w:r>
      <w:r w:rsidR="00F8030A" w:rsidRPr="00DB0579">
        <w:rPr>
          <w:color w:val="auto"/>
          <w:sz w:val="22"/>
          <w:szCs w:val="22"/>
          <w:lang w:eastAsia="en-US"/>
        </w:rPr>
        <w:t>ника, проживающие совместно с ним, пользуются наравне с ним всеми правами и несут все обязанности, выт</w:t>
      </w:r>
      <w:r w:rsidR="00F8030A" w:rsidRPr="00DB0579">
        <w:rPr>
          <w:color w:val="auto"/>
          <w:sz w:val="22"/>
          <w:szCs w:val="22"/>
          <w:lang w:eastAsia="en-US"/>
        </w:rPr>
        <w:t>е</w:t>
      </w:r>
      <w:r w:rsidR="00F8030A" w:rsidRPr="00DB0579">
        <w:rPr>
          <w:color w:val="auto"/>
          <w:sz w:val="22"/>
          <w:szCs w:val="22"/>
          <w:lang w:eastAsia="en-US"/>
        </w:rPr>
        <w:t>кающие из настоящего Договора, если иное не установлено соглашением между Собственником и членами его семьи</w:t>
      </w:r>
      <w:r w:rsidR="006E2759" w:rsidRPr="00DB0579">
        <w:rPr>
          <w:color w:val="auto"/>
          <w:sz w:val="22"/>
          <w:szCs w:val="22"/>
        </w:rPr>
        <w:t>**</w:t>
      </w:r>
      <w:r w:rsidR="00F8030A" w:rsidRPr="00DB0579">
        <w:rPr>
          <w:color w:val="auto"/>
          <w:sz w:val="22"/>
          <w:szCs w:val="22"/>
          <w:lang w:eastAsia="en-US"/>
        </w:rPr>
        <w:t>.</w:t>
      </w:r>
    </w:p>
    <w:p w:rsidR="00F8030A" w:rsidRPr="00DB0579" w:rsidRDefault="00287613" w:rsidP="00033486">
      <w:pPr>
        <w:tabs>
          <w:tab w:val="left" w:pos="993"/>
        </w:tabs>
        <w:ind w:right="-38" w:firstLine="284"/>
        <w:jc w:val="both"/>
        <w:rPr>
          <w:color w:val="auto"/>
          <w:sz w:val="22"/>
          <w:szCs w:val="22"/>
          <w:lang w:eastAsia="en-US"/>
        </w:rPr>
      </w:pPr>
      <w:r w:rsidRPr="00DB0579">
        <w:rPr>
          <w:color w:val="auto"/>
          <w:sz w:val="22"/>
          <w:szCs w:val="22"/>
          <w:lang w:eastAsia="en-US"/>
        </w:rPr>
        <w:t>2</w:t>
      </w:r>
      <w:r w:rsidR="00F8030A" w:rsidRPr="00DB0579">
        <w:rPr>
          <w:color w:val="auto"/>
          <w:sz w:val="22"/>
          <w:szCs w:val="22"/>
          <w:lang w:eastAsia="en-US"/>
        </w:rPr>
        <w:t>.2.31.</w:t>
      </w:r>
      <w:r w:rsidR="00EF4F66" w:rsidRPr="00DB0579">
        <w:rPr>
          <w:color w:val="auto"/>
          <w:sz w:val="22"/>
          <w:szCs w:val="22"/>
          <w:lang w:eastAsia="en-US"/>
        </w:rPr>
        <w:tab/>
      </w:r>
      <w:r w:rsidR="00F8030A" w:rsidRPr="00DB0579">
        <w:rPr>
          <w:color w:val="auto"/>
          <w:sz w:val="22"/>
          <w:szCs w:val="22"/>
          <w:lang w:eastAsia="en-US"/>
        </w:rPr>
        <w:t>Соблюдать права и законные интересы соседей, не допускать выполнения в помещении работ или с</w:t>
      </w:r>
      <w:r w:rsidR="00F8030A" w:rsidRPr="00DB0579">
        <w:rPr>
          <w:color w:val="auto"/>
          <w:sz w:val="22"/>
          <w:szCs w:val="22"/>
          <w:lang w:eastAsia="en-US"/>
        </w:rPr>
        <w:t>о</w:t>
      </w:r>
      <w:r w:rsidR="00F8030A" w:rsidRPr="00DB0579">
        <w:rPr>
          <w:color w:val="auto"/>
          <w:sz w:val="22"/>
          <w:szCs w:val="22"/>
          <w:lang w:eastAsia="en-US"/>
        </w:rPr>
        <w:t xml:space="preserve">вершения других действий, приводящих к порче помещений, либо создающих повышенный шум или вибрацию, </w:t>
      </w:r>
      <w:r w:rsidR="00F8030A" w:rsidRPr="00DB0579">
        <w:rPr>
          <w:color w:val="auto"/>
          <w:sz w:val="22"/>
          <w:szCs w:val="22"/>
          <w:lang w:eastAsia="en-US"/>
        </w:rPr>
        <w:lastRenderedPageBreak/>
        <w:t>соблюдать тишину в помещениях многоквартирного дома в установленные действующим законодательством ч</w:t>
      </w:r>
      <w:r w:rsidR="00F8030A" w:rsidRPr="00DB0579">
        <w:rPr>
          <w:color w:val="auto"/>
          <w:sz w:val="22"/>
          <w:szCs w:val="22"/>
          <w:lang w:eastAsia="en-US"/>
        </w:rPr>
        <w:t>а</w:t>
      </w:r>
      <w:r w:rsidR="00F8030A" w:rsidRPr="00DB0579">
        <w:rPr>
          <w:color w:val="auto"/>
          <w:sz w:val="22"/>
          <w:szCs w:val="22"/>
          <w:lang w:eastAsia="en-US"/>
        </w:rPr>
        <w:t>сы. Запрещается совершать следующие действия, нарушающие покой граждан и тишину в ночное время:</w:t>
      </w:r>
    </w:p>
    <w:p w:rsidR="00F8030A" w:rsidRPr="00DB0579" w:rsidRDefault="00F8030A" w:rsidP="00033486">
      <w:pPr>
        <w:tabs>
          <w:tab w:val="left" w:pos="993"/>
        </w:tabs>
        <w:ind w:right="-38" w:firstLine="284"/>
        <w:jc w:val="both"/>
        <w:rPr>
          <w:color w:val="auto"/>
          <w:sz w:val="22"/>
          <w:szCs w:val="22"/>
          <w:lang w:eastAsia="en-US"/>
        </w:rPr>
      </w:pPr>
      <w:r w:rsidRPr="00DB0579">
        <w:rPr>
          <w:color w:val="auto"/>
          <w:sz w:val="22"/>
          <w:szCs w:val="22"/>
          <w:lang w:eastAsia="en-US"/>
        </w:rPr>
        <w:t>- использование телевизоров, радиоприемников, магнитофонов и других звуковоспроизводящих устройств, а также устройств звукоусиления, в том числе установленных на транспортных средствах, объектах торговли, о</w:t>
      </w:r>
      <w:r w:rsidRPr="00DB0579">
        <w:rPr>
          <w:color w:val="auto"/>
          <w:sz w:val="22"/>
          <w:szCs w:val="22"/>
          <w:lang w:eastAsia="en-US"/>
        </w:rPr>
        <w:t>б</w:t>
      </w:r>
      <w:r w:rsidRPr="00DB0579">
        <w:rPr>
          <w:color w:val="auto"/>
          <w:sz w:val="22"/>
          <w:szCs w:val="22"/>
          <w:lang w:eastAsia="en-US"/>
        </w:rPr>
        <w:t>щественного питания и развлекательных центрах, повлекшее нарушение покоя граждан и тишины в ночное вр</w:t>
      </w:r>
      <w:r w:rsidRPr="00DB0579">
        <w:rPr>
          <w:color w:val="auto"/>
          <w:sz w:val="22"/>
          <w:szCs w:val="22"/>
          <w:lang w:eastAsia="en-US"/>
        </w:rPr>
        <w:t>е</w:t>
      </w:r>
      <w:r w:rsidRPr="00DB0579">
        <w:rPr>
          <w:color w:val="auto"/>
          <w:sz w:val="22"/>
          <w:szCs w:val="22"/>
          <w:lang w:eastAsia="en-US"/>
        </w:rPr>
        <w:t>мя;</w:t>
      </w:r>
    </w:p>
    <w:p w:rsidR="00F8030A" w:rsidRPr="00DB0579" w:rsidRDefault="00F8030A" w:rsidP="00033486">
      <w:pPr>
        <w:tabs>
          <w:tab w:val="left" w:pos="993"/>
        </w:tabs>
        <w:ind w:right="-38" w:firstLine="284"/>
        <w:jc w:val="both"/>
        <w:rPr>
          <w:color w:val="auto"/>
          <w:sz w:val="22"/>
          <w:szCs w:val="22"/>
          <w:lang w:eastAsia="en-US"/>
        </w:rPr>
      </w:pPr>
      <w:r w:rsidRPr="00DB0579">
        <w:rPr>
          <w:color w:val="auto"/>
          <w:sz w:val="22"/>
          <w:szCs w:val="22"/>
          <w:lang w:eastAsia="en-US"/>
        </w:rPr>
        <w:t>- несвоевременное отключение звуковых сигналов неоднократно срабатывающей охранной сигнализации, в том числе установленной на транспортных средствах, либо использование неисправной охранной сигнализации, повлекшее нарушение покоя граждан и тишины в ночное время;</w:t>
      </w:r>
    </w:p>
    <w:p w:rsidR="00F8030A" w:rsidRPr="00DB0579" w:rsidRDefault="00F8030A" w:rsidP="00033486">
      <w:pPr>
        <w:tabs>
          <w:tab w:val="left" w:pos="993"/>
        </w:tabs>
        <w:ind w:right="-38" w:firstLine="284"/>
        <w:jc w:val="both"/>
        <w:rPr>
          <w:color w:val="auto"/>
          <w:sz w:val="22"/>
          <w:szCs w:val="22"/>
          <w:lang w:eastAsia="en-US"/>
        </w:rPr>
      </w:pPr>
      <w:r w:rsidRPr="00DB0579">
        <w:rPr>
          <w:color w:val="auto"/>
          <w:sz w:val="22"/>
          <w:szCs w:val="22"/>
          <w:lang w:eastAsia="en-US"/>
        </w:rPr>
        <w:t>- использование пиротехнических средств, повлекшее нарушение покоя граждан и тишины в ночное время;</w:t>
      </w:r>
    </w:p>
    <w:p w:rsidR="00F8030A" w:rsidRPr="00DB0579" w:rsidRDefault="00F8030A" w:rsidP="00033486">
      <w:pPr>
        <w:tabs>
          <w:tab w:val="left" w:pos="993"/>
        </w:tabs>
        <w:ind w:right="-38" w:firstLine="284"/>
        <w:jc w:val="both"/>
        <w:rPr>
          <w:color w:val="auto"/>
          <w:sz w:val="22"/>
          <w:szCs w:val="22"/>
          <w:lang w:eastAsia="en-US"/>
        </w:rPr>
      </w:pPr>
      <w:r w:rsidRPr="00DB0579">
        <w:rPr>
          <w:color w:val="auto"/>
          <w:sz w:val="22"/>
          <w:szCs w:val="22"/>
          <w:lang w:eastAsia="en-US"/>
        </w:rPr>
        <w:t>- игра на музыкальных инструментах, крики, свист, пение, а также иные действия, сопровождающиеся звук</w:t>
      </w:r>
      <w:r w:rsidRPr="00DB0579">
        <w:rPr>
          <w:color w:val="auto"/>
          <w:sz w:val="22"/>
          <w:szCs w:val="22"/>
          <w:lang w:eastAsia="en-US"/>
        </w:rPr>
        <w:t>а</w:t>
      </w:r>
      <w:r w:rsidRPr="00DB0579">
        <w:rPr>
          <w:color w:val="auto"/>
          <w:sz w:val="22"/>
          <w:szCs w:val="22"/>
          <w:lang w:eastAsia="en-US"/>
        </w:rPr>
        <w:t>ми, повлекшие нарушение покоя граждан и тишины в ночное время;</w:t>
      </w:r>
    </w:p>
    <w:p w:rsidR="00F8030A" w:rsidRPr="00DB0579" w:rsidRDefault="00F8030A" w:rsidP="00033486">
      <w:pPr>
        <w:tabs>
          <w:tab w:val="left" w:pos="993"/>
        </w:tabs>
        <w:ind w:right="-38" w:firstLine="284"/>
        <w:jc w:val="both"/>
        <w:rPr>
          <w:color w:val="auto"/>
          <w:sz w:val="22"/>
          <w:szCs w:val="22"/>
          <w:lang w:eastAsia="en-US"/>
        </w:rPr>
      </w:pPr>
      <w:r w:rsidRPr="00DB0579">
        <w:rPr>
          <w:color w:val="auto"/>
          <w:sz w:val="22"/>
          <w:szCs w:val="22"/>
          <w:lang w:eastAsia="en-US"/>
        </w:rPr>
        <w:t>- производство ремонтных, строительных, погрузочно-разгрузочных работ, повлекшее нарушение покоя гра</w:t>
      </w:r>
      <w:r w:rsidRPr="00DB0579">
        <w:rPr>
          <w:color w:val="auto"/>
          <w:sz w:val="22"/>
          <w:szCs w:val="22"/>
          <w:lang w:eastAsia="en-US"/>
        </w:rPr>
        <w:t>ж</w:t>
      </w:r>
      <w:r w:rsidRPr="00DB0579">
        <w:rPr>
          <w:color w:val="auto"/>
          <w:sz w:val="22"/>
          <w:szCs w:val="22"/>
          <w:lang w:eastAsia="en-US"/>
        </w:rPr>
        <w:t>дан и тишины в ночное время (Закон РТ от 12 января 2010 года №3-ЗРТ «О соблюдении покоя граждан и тишины в ночное время»)</w:t>
      </w:r>
      <w:r w:rsidR="00AB174C" w:rsidRPr="00DB0579">
        <w:rPr>
          <w:color w:val="auto"/>
          <w:sz w:val="22"/>
          <w:szCs w:val="22"/>
          <w:lang w:eastAsia="en-US"/>
        </w:rPr>
        <w:t>.</w:t>
      </w:r>
    </w:p>
    <w:p w:rsidR="00F8030A" w:rsidRPr="00DB0579" w:rsidRDefault="00287613" w:rsidP="00033486">
      <w:pPr>
        <w:tabs>
          <w:tab w:val="left" w:pos="993"/>
        </w:tabs>
        <w:ind w:right="-38" w:firstLine="284"/>
        <w:jc w:val="both"/>
        <w:rPr>
          <w:color w:val="auto"/>
          <w:sz w:val="22"/>
          <w:szCs w:val="22"/>
          <w:lang w:eastAsia="en-US"/>
        </w:rPr>
      </w:pPr>
      <w:r w:rsidRPr="00DB0579">
        <w:rPr>
          <w:color w:val="auto"/>
          <w:sz w:val="22"/>
          <w:szCs w:val="22"/>
          <w:lang w:eastAsia="en-US"/>
        </w:rPr>
        <w:t>2</w:t>
      </w:r>
      <w:r w:rsidR="00F8030A" w:rsidRPr="00DB0579">
        <w:rPr>
          <w:color w:val="auto"/>
          <w:sz w:val="22"/>
          <w:szCs w:val="22"/>
          <w:lang w:eastAsia="en-US"/>
        </w:rPr>
        <w:t>.2.32.</w:t>
      </w:r>
      <w:r w:rsidR="00EF4F66" w:rsidRPr="00DB0579">
        <w:rPr>
          <w:color w:val="auto"/>
          <w:sz w:val="22"/>
          <w:szCs w:val="22"/>
          <w:lang w:eastAsia="en-US"/>
        </w:rPr>
        <w:tab/>
      </w:r>
      <w:r w:rsidR="00F8030A" w:rsidRPr="00DB0579">
        <w:rPr>
          <w:color w:val="auto"/>
          <w:sz w:val="22"/>
          <w:szCs w:val="22"/>
          <w:lang w:eastAsia="en-US"/>
        </w:rPr>
        <w:t xml:space="preserve">Убрать личное транспортное средство с придомовой территории в случае размещения Управляющей </w:t>
      </w:r>
      <w:r w:rsidR="00715957" w:rsidRPr="00DB0579">
        <w:rPr>
          <w:color w:val="auto"/>
          <w:sz w:val="22"/>
          <w:szCs w:val="22"/>
          <w:lang w:eastAsia="en-US"/>
        </w:rPr>
        <w:t>организацией</w:t>
      </w:r>
      <w:r w:rsidR="00F8030A" w:rsidRPr="00DB0579">
        <w:rPr>
          <w:color w:val="auto"/>
          <w:sz w:val="22"/>
          <w:szCs w:val="22"/>
          <w:lang w:eastAsia="en-US"/>
        </w:rPr>
        <w:t xml:space="preserve"> объявления о необходимости уборки придомовой территории. Не допускать стоянку личного транспортного средства в местах, не предназначенных для этой цели на придомовой территории, в соответствии с СанПиН 2.2.1/2.1.1.1200-03 «Санитарно-защитные зоны и санитарная классификация предприятий, сооружений и иных объектов».   </w:t>
      </w:r>
    </w:p>
    <w:p w:rsidR="00D478E8" w:rsidRPr="00DB0579" w:rsidRDefault="00D478E8" w:rsidP="00033486">
      <w:pPr>
        <w:tabs>
          <w:tab w:val="left" w:pos="993"/>
        </w:tabs>
        <w:ind w:right="-38" w:firstLine="284"/>
        <w:jc w:val="both"/>
        <w:rPr>
          <w:color w:val="auto"/>
          <w:sz w:val="22"/>
          <w:szCs w:val="22"/>
          <w:lang w:eastAsia="en-US"/>
        </w:rPr>
      </w:pPr>
      <w:r w:rsidRPr="00DB0579">
        <w:rPr>
          <w:color w:val="auto"/>
          <w:sz w:val="22"/>
          <w:szCs w:val="22"/>
          <w:lang w:eastAsia="en-US"/>
        </w:rPr>
        <w:t>2.2.33.</w:t>
      </w:r>
      <w:r w:rsidRPr="00DB0579">
        <w:rPr>
          <w:color w:val="auto"/>
          <w:sz w:val="22"/>
          <w:szCs w:val="22"/>
          <w:lang w:eastAsia="en-US"/>
        </w:rPr>
        <w:tab/>
        <w:t>Поддерживать температуру в жилом (нежилом) помещении не ниже допустимой нормы в соответствии с постановлением Правительства РФ от 06.05.2011г. № 354 «О предоставлении коммунал</w:t>
      </w:r>
      <w:r w:rsidR="004B5F12" w:rsidRPr="00DB0579">
        <w:rPr>
          <w:color w:val="auto"/>
          <w:sz w:val="22"/>
          <w:szCs w:val="22"/>
          <w:lang w:eastAsia="en-US"/>
        </w:rPr>
        <w:t>ь</w:t>
      </w:r>
      <w:r w:rsidRPr="00DB0579">
        <w:rPr>
          <w:color w:val="auto"/>
          <w:sz w:val="22"/>
          <w:szCs w:val="22"/>
          <w:lang w:eastAsia="en-US"/>
        </w:rPr>
        <w:t>ных услуг собственн</w:t>
      </w:r>
      <w:r w:rsidRPr="00DB0579">
        <w:rPr>
          <w:color w:val="auto"/>
          <w:sz w:val="22"/>
          <w:szCs w:val="22"/>
          <w:lang w:eastAsia="en-US"/>
        </w:rPr>
        <w:t>и</w:t>
      </w:r>
      <w:r w:rsidRPr="00DB0579">
        <w:rPr>
          <w:color w:val="auto"/>
          <w:sz w:val="22"/>
          <w:szCs w:val="22"/>
          <w:lang w:eastAsia="en-US"/>
        </w:rPr>
        <w:t>кам и пользователям помещений в многоквартирных домах и жилых домов», инструкцией по эксплуатации мн</w:t>
      </w:r>
      <w:r w:rsidRPr="00DB0579">
        <w:rPr>
          <w:color w:val="auto"/>
          <w:sz w:val="22"/>
          <w:szCs w:val="22"/>
          <w:lang w:eastAsia="en-US"/>
        </w:rPr>
        <w:t>о</w:t>
      </w:r>
      <w:r w:rsidRPr="00DB0579">
        <w:rPr>
          <w:color w:val="auto"/>
          <w:sz w:val="22"/>
          <w:szCs w:val="22"/>
          <w:lang w:eastAsia="en-US"/>
        </w:rPr>
        <w:t xml:space="preserve">гоквартирного </w:t>
      </w:r>
      <w:r w:rsidR="003D023A" w:rsidRPr="00DB0579">
        <w:rPr>
          <w:color w:val="auto"/>
          <w:sz w:val="22"/>
          <w:szCs w:val="22"/>
          <w:lang w:eastAsia="en-US"/>
        </w:rPr>
        <w:t xml:space="preserve">дома </w:t>
      </w:r>
      <w:r w:rsidR="00B3255A" w:rsidRPr="00DB0579">
        <w:rPr>
          <w:b/>
          <w:color w:val="auto"/>
          <w:sz w:val="22"/>
          <w:szCs w:val="22"/>
          <w:lang w:eastAsia="en-US"/>
        </w:rPr>
        <w:t>№36</w:t>
      </w:r>
      <w:r w:rsidR="0078203B">
        <w:rPr>
          <w:b/>
          <w:color w:val="auto"/>
          <w:sz w:val="22"/>
          <w:szCs w:val="22"/>
          <w:lang w:eastAsia="en-US"/>
        </w:rPr>
        <w:t>А</w:t>
      </w:r>
      <w:r w:rsidR="00EA297B" w:rsidRPr="00DB0579">
        <w:rPr>
          <w:color w:val="auto"/>
          <w:sz w:val="22"/>
          <w:szCs w:val="22"/>
          <w:lang w:eastAsia="en-US"/>
        </w:rPr>
        <w:t xml:space="preserve"> </w:t>
      </w:r>
      <w:r w:rsidR="003D023A" w:rsidRPr="00DB0579">
        <w:rPr>
          <w:color w:val="auto"/>
          <w:sz w:val="22"/>
          <w:szCs w:val="22"/>
          <w:lang w:eastAsia="en-US"/>
        </w:rPr>
        <w:t xml:space="preserve"> </w:t>
      </w:r>
      <w:r w:rsidR="00ED7B33" w:rsidRPr="00DB0579">
        <w:rPr>
          <w:rStyle w:val="CharStyle20"/>
          <w:color w:val="auto"/>
        </w:rPr>
        <w:t>пр.</w:t>
      </w:r>
      <w:r w:rsidR="00EA297B" w:rsidRPr="00DB0579">
        <w:rPr>
          <w:rStyle w:val="CharStyle20"/>
          <w:color w:val="auto"/>
        </w:rPr>
        <w:t xml:space="preserve"> </w:t>
      </w:r>
      <w:r w:rsidR="00B3255A" w:rsidRPr="00DB0579">
        <w:rPr>
          <w:rStyle w:val="CharStyle20"/>
          <w:color w:val="auto"/>
        </w:rPr>
        <w:t>Сююмбике</w:t>
      </w:r>
      <w:r w:rsidR="00823C9F" w:rsidRPr="00DB0579">
        <w:rPr>
          <w:rStyle w:val="CharStyle20"/>
          <w:color w:val="auto"/>
        </w:rPr>
        <w:t xml:space="preserve">, </w:t>
      </w:r>
      <w:r w:rsidRPr="00DB0579">
        <w:rPr>
          <w:color w:val="auto"/>
          <w:sz w:val="22"/>
          <w:szCs w:val="22"/>
          <w:lang w:eastAsia="en-US"/>
        </w:rPr>
        <w:t>г.</w:t>
      </w:r>
      <w:r w:rsidR="00157A86" w:rsidRPr="00DB0579">
        <w:rPr>
          <w:color w:val="auto"/>
          <w:sz w:val="22"/>
          <w:szCs w:val="22"/>
          <w:lang w:eastAsia="en-US"/>
        </w:rPr>
        <w:t xml:space="preserve"> </w:t>
      </w:r>
      <w:r w:rsidR="00B34461" w:rsidRPr="00DB0579">
        <w:rPr>
          <w:color w:val="auto"/>
          <w:sz w:val="22"/>
          <w:szCs w:val="22"/>
          <w:lang w:eastAsia="en-US"/>
        </w:rPr>
        <w:t>Набережные Челны</w:t>
      </w:r>
      <w:r w:rsidRPr="00DB0579">
        <w:rPr>
          <w:color w:val="auto"/>
          <w:sz w:val="22"/>
          <w:szCs w:val="22"/>
          <w:lang w:eastAsia="en-US"/>
        </w:rPr>
        <w:t>.</w:t>
      </w:r>
    </w:p>
    <w:p w:rsidR="00157A86" w:rsidRPr="00DB0579" w:rsidRDefault="00431C7F" w:rsidP="00033486">
      <w:pPr>
        <w:tabs>
          <w:tab w:val="left" w:pos="993"/>
        </w:tabs>
        <w:ind w:right="-38" w:firstLine="284"/>
        <w:jc w:val="both"/>
        <w:rPr>
          <w:color w:val="auto"/>
          <w:sz w:val="22"/>
          <w:szCs w:val="22"/>
          <w:lang w:eastAsia="en-US"/>
        </w:rPr>
      </w:pPr>
      <w:r w:rsidRPr="00DB0579">
        <w:rPr>
          <w:color w:val="auto"/>
          <w:sz w:val="22"/>
          <w:szCs w:val="22"/>
          <w:lang w:eastAsia="en-US"/>
        </w:rPr>
        <w:t>2.2.3</w:t>
      </w:r>
      <w:r w:rsidR="00053CB9" w:rsidRPr="00DB0579">
        <w:rPr>
          <w:color w:val="auto"/>
          <w:sz w:val="22"/>
          <w:szCs w:val="22"/>
          <w:lang w:eastAsia="en-US"/>
        </w:rPr>
        <w:t>4</w:t>
      </w:r>
      <w:r w:rsidRPr="00DB0579">
        <w:rPr>
          <w:color w:val="auto"/>
          <w:sz w:val="22"/>
          <w:szCs w:val="22"/>
          <w:lang w:eastAsia="en-US"/>
        </w:rPr>
        <w:t xml:space="preserve">. </w:t>
      </w:r>
      <w:r w:rsidR="00D478E8" w:rsidRPr="00DB0579">
        <w:rPr>
          <w:color w:val="auto"/>
          <w:sz w:val="22"/>
          <w:szCs w:val="22"/>
          <w:lang w:eastAsia="en-US"/>
        </w:rPr>
        <w:t>Соблюдать Правила проживания в многоквартирном доме, Правила въезда/выезда и нахождения транспортных средств на территории МКД, утвержденные общим собранием собственников МКД согласно пр</w:t>
      </w:r>
      <w:r w:rsidR="00D478E8" w:rsidRPr="00DB0579">
        <w:rPr>
          <w:color w:val="auto"/>
          <w:sz w:val="22"/>
          <w:szCs w:val="22"/>
          <w:lang w:eastAsia="en-US"/>
        </w:rPr>
        <w:t>и</w:t>
      </w:r>
      <w:r w:rsidR="00D478E8" w:rsidRPr="00DB0579">
        <w:rPr>
          <w:color w:val="auto"/>
          <w:sz w:val="22"/>
          <w:szCs w:val="22"/>
          <w:lang w:eastAsia="en-US"/>
        </w:rPr>
        <w:t>ложению №</w:t>
      </w:r>
      <w:r w:rsidR="008B2E89" w:rsidRPr="00DB0579">
        <w:rPr>
          <w:color w:val="auto"/>
          <w:sz w:val="22"/>
          <w:szCs w:val="22"/>
          <w:lang w:eastAsia="en-US"/>
        </w:rPr>
        <w:t>6</w:t>
      </w:r>
      <w:r w:rsidR="00D478E8" w:rsidRPr="00DB0579">
        <w:rPr>
          <w:color w:val="auto"/>
          <w:sz w:val="22"/>
          <w:szCs w:val="22"/>
          <w:lang w:eastAsia="en-US"/>
        </w:rPr>
        <w:t xml:space="preserve"> и №</w:t>
      </w:r>
      <w:r w:rsidR="008B2E89" w:rsidRPr="00DB0579">
        <w:rPr>
          <w:color w:val="auto"/>
          <w:sz w:val="22"/>
          <w:szCs w:val="22"/>
          <w:lang w:eastAsia="en-US"/>
        </w:rPr>
        <w:t>7</w:t>
      </w:r>
      <w:r w:rsidR="00D478E8" w:rsidRPr="00DB0579">
        <w:rPr>
          <w:color w:val="auto"/>
          <w:sz w:val="22"/>
          <w:szCs w:val="22"/>
          <w:lang w:eastAsia="en-US"/>
        </w:rPr>
        <w:t>.</w:t>
      </w:r>
    </w:p>
    <w:p w:rsidR="00C92FE2" w:rsidRPr="00DB0579" w:rsidRDefault="00C92FE2" w:rsidP="00033486">
      <w:pPr>
        <w:tabs>
          <w:tab w:val="left" w:pos="1418"/>
        </w:tabs>
        <w:ind w:right="-38" w:firstLine="284"/>
        <w:jc w:val="both"/>
        <w:rPr>
          <w:color w:val="auto"/>
          <w:sz w:val="22"/>
          <w:szCs w:val="22"/>
          <w:lang w:eastAsia="en-US"/>
        </w:rPr>
      </w:pPr>
      <w:r w:rsidRPr="00DB0579">
        <w:rPr>
          <w:color w:val="auto"/>
          <w:sz w:val="22"/>
          <w:szCs w:val="22"/>
          <w:lang w:eastAsia="en-US"/>
        </w:rPr>
        <w:t>2.2.35. Ежемесячно своевременно и самостоятельно осуществлять снятие показаний квартирных (индивид</w:t>
      </w:r>
      <w:r w:rsidRPr="00DB0579">
        <w:rPr>
          <w:color w:val="auto"/>
          <w:sz w:val="22"/>
          <w:szCs w:val="22"/>
          <w:lang w:eastAsia="en-US"/>
        </w:rPr>
        <w:t>у</w:t>
      </w:r>
      <w:r w:rsidRPr="00DB0579">
        <w:rPr>
          <w:color w:val="auto"/>
          <w:sz w:val="22"/>
          <w:szCs w:val="22"/>
          <w:lang w:eastAsia="en-US"/>
        </w:rPr>
        <w:t xml:space="preserve">альных) приборов учёта коммунальных ресурсов и предоставлять данные показания управляющей организации в </w:t>
      </w:r>
      <w:r w:rsidRPr="00DB0579">
        <w:rPr>
          <w:b/>
          <w:color w:val="auto"/>
          <w:sz w:val="22"/>
          <w:szCs w:val="22"/>
          <w:lang w:eastAsia="en-US"/>
        </w:rPr>
        <w:t>срок с 20 по 25</w:t>
      </w:r>
      <w:r w:rsidRPr="00DB0579">
        <w:rPr>
          <w:color w:val="auto"/>
          <w:sz w:val="22"/>
          <w:szCs w:val="22"/>
          <w:lang w:eastAsia="en-US"/>
        </w:rPr>
        <w:t xml:space="preserve"> число текущего месяца: по телефону: </w:t>
      </w:r>
      <w:r w:rsidRPr="00DB0579">
        <w:rPr>
          <w:rStyle w:val="CharStyle22"/>
          <w:bCs w:val="0"/>
          <w:color w:val="auto"/>
          <w:lang w:eastAsia="en-US"/>
        </w:rPr>
        <w:t xml:space="preserve">7 (8552) 91-08-15 </w:t>
      </w:r>
      <w:r w:rsidRPr="00DB0579">
        <w:rPr>
          <w:color w:val="auto"/>
          <w:sz w:val="22"/>
          <w:szCs w:val="22"/>
          <w:lang w:eastAsia="en-US"/>
        </w:rPr>
        <w:t xml:space="preserve">в рабочее время либо </w:t>
      </w:r>
      <w:r w:rsidR="00FD4E19" w:rsidRPr="00DB0579">
        <w:rPr>
          <w:color w:val="auto"/>
          <w:sz w:val="22"/>
          <w:szCs w:val="22"/>
          <w:lang w:eastAsia="en-US"/>
        </w:rPr>
        <w:t>через личный каб</w:t>
      </w:r>
      <w:r w:rsidR="00FD4E19" w:rsidRPr="00DB0579">
        <w:rPr>
          <w:color w:val="auto"/>
          <w:sz w:val="22"/>
          <w:szCs w:val="22"/>
          <w:lang w:eastAsia="en-US"/>
        </w:rPr>
        <w:t>и</w:t>
      </w:r>
      <w:r w:rsidR="00FD4E19" w:rsidRPr="00DB0579">
        <w:rPr>
          <w:color w:val="auto"/>
          <w:sz w:val="22"/>
          <w:szCs w:val="22"/>
          <w:lang w:eastAsia="en-US"/>
        </w:rPr>
        <w:t xml:space="preserve">нет на </w:t>
      </w:r>
      <w:r w:rsidRPr="00DB0579">
        <w:rPr>
          <w:color w:val="auto"/>
          <w:sz w:val="22"/>
          <w:szCs w:val="22"/>
          <w:lang w:eastAsia="en-US"/>
        </w:rPr>
        <w:t>сайт</w:t>
      </w:r>
      <w:r w:rsidR="00FD4E19" w:rsidRPr="00DB0579">
        <w:rPr>
          <w:color w:val="auto"/>
          <w:sz w:val="22"/>
          <w:szCs w:val="22"/>
          <w:lang w:eastAsia="en-US"/>
        </w:rPr>
        <w:t>е</w:t>
      </w:r>
      <w:r w:rsidRPr="00DB0579">
        <w:rPr>
          <w:color w:val="auto"/>
          <w:sz w:val="22"/>
          <w:szCs w:val="22"/>
          <w:lang w:eastAsia="en-US"/>
        </w:rPr>
        <w:t xml:space="preserve"> Управляющей организации в сети Интернет:</w:t>
      </w:r>
      <w:r w:rsidR="00802F91" w:rsidRPr="00DB0579">
        <w:rPr>
          <w:color w:val="auto"/>
          <w:sz w:val="22"/>
          <w:szCs w:val="22"/>
          <w:lang w:eastAsia="en-US"/>
        </w:rPr>
        <w:t xml:space="preserve"> </w:t>
      </w:r>
      <w:hyperlink r:id="rId12" w:history="1">
        <w:r w:rsidR="00802F91" w:rsidRPr="00DB0579">
          <w:rPr>
            <w:rStyle w:val="aa"/>
            <w:color w:val="auto"/>
            <w:sz w:val="22"/>
            <w:szCs w:val="22"/>
            <w:lang w:eastAsia="en-US"/>
          </w:rPr>
          <w:t>https://formuladom.ru</w:t>
        </w:r>
      </w:hyperlink>
      <w:r w:rsidR="00FD4E19" w:rsidRPr="00DB0579">
        <w:rPr>
          <w:rStyle w:val="aa"/>
          <w:color w:val="auto"/>
          <w:sz w:val="22"/>
          <w:szCs w:val="22"/>
          <w:lang w:eastAsia="en-US"/>
        </w:rPr>
        <w:t xml:space="preserve"> </w:t>
      </w:r>
      <w:r w:rsidR="00FD4E19" w:rsidRPr="00DB0579">
        <w:rPr>
          <w:rStyle w:val="aa"/>
          <w:color w:val="auto"/>
          <w:sz w:val="22"/>
          <w:szCs w:val="22"/>
          <w:u w:val="none"/>
          <w:lang w:eastAsia="en-US"/>
        </w:rPr>
        <w:t>или мобильном приложении</w:t>
      </w:r>
      <w:r w:rsidRPr="00DB0579">
        <w:rPr>
          <w:color w:val="auto"/>
          <w:sz w:val="22"/>
          <w:szCs w:val="22"/>
          <w:lang w:eastAsia="en-US"/>
        </w:rPr>
        <w:t>.</w:t>
      </w:r>
      <w:r w:rsidR="00802F91" w:rsidRPr="00DB0579">
        <w:rPr>
          <w:color w:val="auto"/>
          <w:sz w:val="22"/>
          <w:szCs w:val="22"/>
          <w:lang w:eastAsia="en-US"/>
        </w:rPr>
        <w:t xml:space="preserve"> </w:t>
      </w:r>
      <w:r w:rsidR="00603E99" w:rsidRPr="00DB0579">
        <w:rPr>
          <w:color w:val="auto"/>
          <w:sz w:val="22"/>
          <w:szCs w:val="22"/>
          <w:lang w:eastAsia="en-US"/>
        </w:rPr>
        <w:t xml:space="preserve"> </w:t>
      </w:r>
      <w:r w:rsidRPr="00DB0579">
        <w:rPr>
          <w:color w:val="auto"/>
          <w:sz w:val="22"/>
          <w:szCs w:val="22"/>
          <w:lang w:eastAsia="en-US"/>
        </w:rPr>
        <w:t>В случае непредставления Собственником показаний приборов учета в указанный в настоящем пункте срок, упра</w:t>
      </w:r>
      <w:r w:rsidRPr="00DB0579">
        <w:rPr>
          <w:color w:val="auto"/>
          <w:sz w:val="22"/>
          <w:szCs w:val="22"/>
          <w:lang w:eastAsia="en-US"/>
        </w:rPr>
        <w:t>в</w:t>
      </w:r>
      <w:r w:rsidRPr="00DB0579">
        <w:rPr>
          <w:color w:val="auto"/>
          <w:sz w:val="22"/>
          <w:szCs w:val="22"/>
          <w:lang w:eastAsia="en-US"/>
        </w:rPr>
        <w:t>ляющая организация оставляет за собой право произвести расчет потребленных коммунальных ресурсов в соо</w:t>
      </w:r>
      <w:r w:rsidRPr="00DB0579">
        <w:rPr>
          <w:color w:val="auto"/>
          <w:sz w:val="22"/>
          <w:szCs w:val="22"/>
          <w:lang w:eastAsia="en-US"/>
        </w:rPr>
        <w:t>т</w:t>
      </w:r>
      <w:r w:rsidRPr="00DB0579">
        <w:rPr>
          <w:color w:val="auto"/>
          <w:sz w:val="22"/>
          <w:szCs w:val="22"/>
          <w:lang w:eastAsia="en-US"/>
        </w:rPr>
        <w:t xml:space="preserve">ветствии с предусмотренным действующим законодательством порядком.  </w:t>
      </w:r>
    </w:p>
    <w:p w:rsidR="006F5BC4" w:rsidRPr="00DB0579" w:rsidRDefault="00287613" w:rsidP="00033486">
      <w:pPr>
        <w:tabs>
          <w:tab w:val="left" w:pos="1418"/>
        </w:tabs>
        <w:ind w:right="-38" w:firstLine="284"/>
        <w:jc w:val="both"/>
        <w:rPr>
          <w:color w:val="auto"/>
          <w:sz w:val="22"/>
          <w:szCs w:val="22"/>
          <w:lang w:eastAsia="en-US"/>
        </w:rPr>
      </w:pPr>
      <w:r w:rsidRPr="00DB0579">
        <w:rPr>
          <w:color w:val="auto"/>
          <w:sz w:val="22"/>
          <w:szCs w:val="22"/>
          <w:lang w:eastAsia="en-US"/>
        </w:rPr>
        <w:t>2</w:t>
      </w:r>
      <w:r w:rsidR="00F8030A" w:rsidRPr="00DB0579">
        <w:rPr>
          <w:color w:val="auto"/>
          <w:sz w:val="22"/>
          <w:szCs w:val="22"/>
          <w:lang w:eastAsia="en-US"/>
        </w:rPr>
        <w:t>.2.3</w:t>
      </w:r>
      <w:r w:rsidR="00C92FE2" w:rsidRPr="00DB0579">
        <w:rPr>
          <w:color w:val="auto"/>
          <w:sz w:val="22"/>
          <w:szCs w:val="22"/>
          <w:lang w:eastAsia="en-US"/>
        </w:rPr>
        <w:t>6</w:t>
      </w:r>
      <w:r w:rsidR="00F8030A" w:rsidRPr="00DB0579">
        <w:rPr>
          <w:color w:val="auto"/>
          <w:sz w:val="22"/>
          <w:szCs w:val="22"/>
          <w:lang w:eastAsia="en-US"/>
        </w:rPr>
        <w:t>.</w:t>
      </w:r>
      <w:r w:rsidR="00157A86" w:rsidRPr="00DB0579">
        <w:rPr>
          <w:color w:val="auto"/>
          <w:sz w:val="22"/>
          <w:szCs w:val="22"/>
          <w:lang w:eastAsia="en-US"/>
        </w:rPr>
        <w:t xml:space="preserve"> </w:t>
      </w:r>
      <w:r w:rsidR="00F8030A" w:rsidRPr="00DB0579">
        <w:rPr>
          <w:color w:val="auto"/>
          <w:sz w:val="22"/>
          <w:szCs w:val="22"/>
          <w:lang w:eastAsia="en-US"/>
        </w:rPr>
        <w:t>Нести иные обязанности, предусмотренные действующим законодательством.</w:t>
      </w:r>
    </w:p>
    <w:p w:rsidR="006F5BC4" w:rsidRPr="00DB0579" w:rsidRDefault="00940106" w:rsidP="00033486">
      <w:pPr>
        <w:pStyle w:val="ab"/>
        <w:numPr>
          <w:ilvl w:val="0"/>
          <w:numId w:val="44"/>
        </w:numPr>
        <w:ind w:left="0" w:right="-38" w:firstLine="284"/>
        <w:jc w:val="center"/>
        <w:rPr>
          <w:rStyle w:val="CharStyle22"/>
          <w:bCs w:val="0"/>
          <w:color w:val="auto"/>
          <w:lang w:eastAsia="en-US"/>
        </w:rPr>
      </w:pPr>
      <w:r w:rsidRPr="00DB0579">
        <w:rPr>
          <w:rStyle w:val="CharStyle22"/>
          <w:bCs w:val="0"/>
          <w:color w:val="auto"/>
          <w:lang w:eastAsia="en-US"/>
        </w:rPr>
        <w:t>ПРАВА СТОРОН</w:t>
      </w:r>
      <w:r w:rsidR="004C76C0" w:rsidRPr="00DB0579">
        <w:rPr>
          <w:rStyle w:val="CharStyle22"/>
          <w:bCs w:val="0"/>
          <w:color w:val="auto"/>
          <w:lang w:eastAsia="en-US"/>
        </w:rPr>
        <w:t>.</w:t>
      </w:r>
    </w:p>
    <w:p w:rsidR="004C76C0" w:rsidRPr="00DB0579" w:rsidRDefault="00287613" w:rsidP="00033486">
      <w:pPr>
        <w:tabs>
          <w:tab w:val="left" w:pos="851"/>
        </w:tabs>
        <w:ind w:right="-38" w:firstLine="284"/>
        <w:jc w:val="both"/>
        <w:rPr>
          <w:rStyle w:val="CharStyle22"/>
          <w:bCs w:val="0"/>
          <w:color w:val="auto"/>
          <w:lang w:eastAsia="en-US"/>
        </w:rPr>
      </w:pPr>
      <w:r w:rsidRPr="00DB0579">
        <w:rPr>
          <w:rStyle w:val="CharStyle22"/>
          <w:bCs w:val="0"/>
          <w:color w:val="auto"/>
          <w:lang w:eastAsia="en-US"/>
        </w:rPr>
        <w:t>3</w:t>
      </w:r>
      <w:r w:rsidR="004C76C0" w:rsidRPr="00DB0579">
        <w:rPr>
          <w:rStyle w:val="CharStyle22"/>
          <w:bCs w:val="0"/>
          <w:color w:val="auto"/>
          <w:lang w:eastAsia="en-US"/>
        </w:rPr>
        <w:t>.1.</w:t>
      </w:r>
      <w:r w:rsidR="004C76C0" w:rsidRPr="00DB0579">
        <w:rPr>
          <w:rStyle w:val="CharStyle22"/>
          <w:bCs w:val="0"/>
          <w:color w:val="auto"/>
          <w:lang w:eastAsia="en-US"/>
        </w:rPr>
        <w:tab/>
        <w:t>Управляющая организация имеет право:</w:t>
      </w:r>
    </w:p>
    <w:p w:rsidR="004C76C0" w:rsidRPr="00DB0579" w:rsidRDefault="00287613" w:rsidP="00033486">
      <w:pPr>
        <w:tabs>
          <w:tab w:val="left" w:pos="851"/>
          <w:tab w:val="left" w:pos="1418"/>
        </w:tabs>
        <w:ind w:right="-38" w:firstLine="284"/>
        <w:jc w:val="both"/>
        <w:rPr>
          <w:rStyle w:val="CharStyle22"/>
          <w:b w:val="0"/>
          <w:bCs w:val="0"/>
          <w:color w:val="auto"/>
          <w:lang w:eastAsia="en-US"/>
        </w:rPr>
      </w:pPr>
      <w:r w:rsidRPr="00DB0579">
        <w:rPr>
          <w:rStyle w:val="CharStyle22"/>
          <w:b w:val="0"/>
          <w:bCs w:val="0"/>
          <w:color w:val="auto"/>
          <w:lang w:eastAsia="en-US"/>
        </w:rPr>
        <w:t>3</w:t>
      </w:r>
      <w:r w:rsidR="00BA7E2A" w:rsidRPr="00DB0579">
        <w:rPr>
          <w:rStyle w:val="CharStyle22"/>
          <w:b w:val="0"/>
          <w:bCs w:val="0"/>
          <w:color w:val="auto"/>
          <w:lang w:eastAsia="en-US"/>
        </w:rPr>
        <w:t xml:space="preserve">.1.1. </w:t>
      </w:r>
      <w:r w:rsidR="004C76C0" w:rsidRPr="00DB0579">
        <w:rPr>
          <w:rStyle w:val="CharStyle22"/>
          <w:b w:val="0"/>
          <w:bCs w:val="0"/>
          <w:color w:val="auto"/>
          <w:lang w:eastAsia="en-US"/>
        </w:rPr>
        <w:t>Самостоятельно определять порядок и способ выполнения своих обязательств по настоящему Договору.</w:t>
      </w:r>
    </w:p>
    <w:p w:rsidR="00586448" w:rsidRPr="00DB0579" w:rsidRDefault="00586448" w:rsidP="00033486">
      <w:pPr>
        <w:tabs>
          <w:tab w:val="left" w:pos="851"/>
          <w:tab w:val="left" w:pos="1418"/>
        </w:tabs>
        <w:ind w:right="-38" w:firstLine="284"/>
        <w:jc w:val="both"/>
        <w:rPr>
          <w:rStyle w:val="CharStyle22"/>
          <w:b w:val="0"/>
          <w:bCs w:val="0"/>
          <w:color w:val="auto"/>
          <w:lang w:eastAsia="en-US"/>
        </w:rPr>
      </w:pPr>
      <w:r w:rsidRPr="00DB0579">
        <w:rPr>
          <w:rStyle w:val="CharStyle22"/>
          <w:b w:val="0"/>
          <w:bCs w:val="0"/>
          <w:color w:val="auto"/>
          <w:lang w:eastAsia="en-US"/>
        </w:rPr>
        <w:t>3.1.2.</w:t>
      </w:r>
      <w:r w:rsidR="00EF4F66" w:rsidRPr="00DB0579">
        <w:rPr>
          <w:rStyle w:val="CharStyle22"/>
          <w:b w:val="0"/>
          <w:bCs w:val="0"/>
          <w:color w:val="auto"/>
          <w:lang w:eastAsia="en-US"/>
        </w:rPr>
        <w:tab/>
      </w:r>
      <w:r w:rsidR="00A6066D" w:rsidRPr="00DB0579">
        <w:rPr>
          <w:rStyle w:val="CharStyle22"/>
          <w:b w:val="0"/>
          <w:bCs w:val="0"/>
          <w:color w:val="auto"/>
          <w:lang w:eastAsia="en-US"/>
        </w:rPr>
        <w:t>Осуществлять функции заказчика работ по реконструкции, новому строительству, текущему и кап</w:t>
      </w:r>
      <w:r w:rsidR="00A6066D" w:rsidRPr="00DB0579">
        <w:rPr>
          <w:rStyle w:val="CharStyle22"/>
          <w:b w:val="0"/>
          <w:bCs w:val="0"/>
          <w:color w:val="auto"/>
          <w:lang w:eastAsia="en-US"/>
        </w:rPr>
        <w:t>и</w:t>
      </w:r>
      <w:r w:rsidR="00A6066D" w:rsidRPr="00DB0579">
        <w:rPr>
          <w:rStyle w:val="CharStyle22"/>
          <w:b w:val="0"/>
          <w:bCs w:val="0"/>
          <w:color w:val="auto"/>
          <w:lang w:eastAsia="en-US"/>
        </w:rPr>
        <w:t>тальному ремонту общего имущества многоквартирного дома, самостоятельно выполнять эти работы, произв</w:t>
      </w:r>
      <w:r w:rsidR="00A6066D" w:rsidRPr="00DB0579">
        <w:rPr>
          <w:rStyle w:val="CharStyle22"/>
          <w:b w:val="0"/>
          <w:bCs w:val="0"/>
          <w:color w:val="auto"/>
          <w:lang w:eastAsia="en-US"/>
        </w:rPr>
        <w:t>о</w:t>
      </w:r>
      <w:r w:rsidR="00A6066D" w:rsidRPr="00DB0579">
        <w:rPr>
          <w:rStyle w:val="CharStyle22"/>
          <w:b w:val="0"/>
          <w:bCs w:val="0"/>
          <w:color w:val="auto"/>
          <w:lang w:eastAsia="en-US"/>
        </w:rPr>
        <w:t>дить реконструкцию, расширение, техническое перевооружение в соответствии с адресными программами, а также исходя их производственной целесообразности.</w:t>
      </w:r>
    </w:p>
    <w:p w:rsidR="004C76C0" w:rsidRPr="00DB0579" w:rsidRDefault="00287613" w:rsidP="00033486">
      <w:pPr>
        <w:tabs>
          <w:tab w:val="left" w:pos="851"/>
          <w:tab w:val="left" w:pos="1418"/>
        </w:tabs>
        <w:ind w:right="-38" w:firstLine="284"/>
        <w:jc w:val="both"/>
        <w:rPr>
          <w:rStyle w:val="CharStyle22"/>
          <w:b w:val="0"/>
          <w:bCs w:val="0"/>
          <w:color w:val="auto"/>
          <w:lang w:eastAsia="en-US"/>
        </w:rPr>
      </w:pPr>
      <w:r w:rsidRPr="00DB0579">
        <w:rPr>
          <w:rStyle w:val="CharStyle22"/>
          <w:b w:val="0"/>
          <w:bCs w:val="0"/>
          <w:color w:val="auto"/>
          <w:lang w:eastAsia="en-US"/>
        </w:rPr>
        <w:t>3</w:t>
      </w:r>
      <w:r w:rsidR="004C76C0" w:rsidRPr="00DB0579">
        <w:rPr>
          <w:rStyle w:val="CharStyle22"/>
          <w:b w:val="0"/>
          <w:bCs w:val="0"/>
          <w:color w:val="auto"/>
          <w:lang w:eastAsia="en-US"/>
        </w:rPr>
        <w:t>.1.</w:t>
      </w:r>
      <w:r w:rsidR="00586448" w:rsidRPr="00DB0579">
        <w:rPr>
          <w:rStyle w:val="CharStyle22"/>
          <w:b w:val="0"/>
          <w:bCs w:val="0"/>
          <w:color w:val="auto"/>
          <w:lang w:eastAsia="en-US"/>
        </w:rPr>
        <w:t>3</w:t>
      </w:r>
      <w:r w:rsidR="00BA7E2A" w:rsidRPr="00DB0579">
        <w:rPr>
          <w:rStyle w:val="CharStyle22"/>
          <w:b w:val="0"/>
          <w:bCs w:val="0"/>
          <w:color w:val="auto"/>
          <w:lang w:eastAsia="en-US"/>
        </w:rPr>
        <w:t>.</w:t>
      </w:r>
      <w:r w:rsidR="00EF4F66" w:rsidRPr="00DB0579">
        <w:rPr>
          <w:rStyle w:val="CharStyle22"/>
          <w:b w:val="0"/>
          <w:bCs w:val="0"/>
          <w:color w:val="auto"/>
          <w:lang w:eastAsia="en-US"/>
        </w:rPr>
        <w:tab/>
      </w:r>
      <w:r w:rsidR="004C76C0" w:rsidRPr="00DB0579">
        <w:rPr>
          <w:rStyle w:val="CharStyle22"/>
          <w:b w:val="0"/>
          <w:bCs w:val="0"/>
          <w:color w:val="auto"/>
          <w:lang w:eastAsia="en-US"/>
        </w:rPr>
        <w:t>Требовать от Собственников внесения платы за жилое помещение и коммунальные услуги</w:t>
      </w:r>
      <w:r w:rsidR="00F81A34" w:rsidRPr="00DB0579">
        <w:rPr>
          <w:rStyle w:val="CharStyle22"/>
          <w:b w:val="0"/>
          <w:bCs w:val="0"/>
          <w:color w:val="auto"/>
          <w:lang w:eastAsia="en-US"/>
        </w:rPr>
        <w:t>.</w:t>
      </w:r>
    </w:p>
    <w:p w:rsidR="00275805" w:rsidRPr="00DB0579" w:rsidRDefault="00275805" w:rsidP="00033486">
      <w:pPr>
        <w:tabs>
          <w:tab w:val="left" w:pos="851"/>
          <w:tab w:val="left" w:pos="1418"/>
        </w:tabs>
        <w:ind w:right="-38" w:firstLine="284"/>
        <w:jc w:val="both"/>
        <w:rPr>
          <w:rStyle w:val="CharStyle22"/>
          <w:b w:val="0"/>
          <w:bCs w:val="0"/>
          <w:color w:val="auto"/>
          <w:lang w:eastAsia="en-US"/>
        </w:rPr>
      </w:pPr>
      <w:r w:rsidRPr="00DB0579">
        <w:rPr>
          <w:rStyle w:val="CharStyle22"/>
          <w:b w:val="0"/>
          <w:bCs w:val="0"/>
          <w:color w:val="auto"/>
          <w:lang w:eastAsia="en-US"/>
        </w:rPr>
        <w:t>3.1.4.  Уведомлять потребителя о наличии задолженности по оплате коммунальн</w:t>
      </w:r>
      <w:r w:rsidR="001F7841" w:rsidRPr="00DB0579">
        <w:rPr>
          <w:rStyle w:val="CharStyle22"/>
          <w:b w:val="0"/>
          <w:bCs w:val="0"/>
          <w:color w:val="auto"/>
          <w:lang w:eastAsia="en-US"/>
        </w:rPr>
        <w:t>ых</w:t>
      </w:r>
      <w:r w:rsidRPr="00DB0579">
        <w:rPr>
          <w:rStyle w:val="CharStyle22"/>
          <w:b w:val="0"/>
          <w:bCs w:val="0"/>
          <w:color w:val="auto"/>
          <w:lang w:eastAsia="en-US"/>
        </w:rPr>
        <w:t xml:space="preserve"> услуг</w:t>
      </w:r>
      <w:r w:rsidR="0069752E" w:rsidRPr="00DB0579">
        <w:rPr>
          <w:rStyle w:val="CharStyle22"/>
          <w:b w:val="0"/>
          <w:bCs w:val="0"/>
          <w:color w:val="auto"/>
          <w:lang w:eastAsia="en-US"/>
        </w:rPr>
        <w:t>, оплате за жилое п</w:t>
      </w:r>
      <w:r w:rsidR="0069752E" w:rsidRPr="00DB0579">
        <w:rPr>
          <w:rStyle w:val="CharStyle22"/>
          <w:b w:val="0"/>
          <w:bCs w:val="0"/>
          <w:color w:val="auto"/>
          <w:lang w:eastAsia="en-US"/>
        </w:rPr>
        <w:t>о</w:t>
      </w:r>
      <w:r w:rsidR="0069752E" w:rsidRPr="00DB0579">
        <w:rPr>
          <w:rStyle w:val="CharStyle22"/>
          <w:b w:val="0"/>
          <w:bCs w:val="0"/>
          <w:color w:val="auto"/>
          <w:lang w:eastAsia="en-US"/>
        </w:rPr>
        <w:t xml:space="preserve">мещение, дополнительных услуг </w:t>
      </w:r>
      <w:r w:rsidR="00D60BFF" w:rsidRPr="00DB0579">
        <w:rPr>
          <w:rStyle w:val="CharStyle22"/>
          <w:b w:val="0"/>
          <w:bCs w:val="0"/>
          <w:color w:val="auto"/>
          <w:lang w:eastAsia="en-US"/>
        </w:rPr>
        <w:t>(за исключением случаев, предусмотренных статьей 157.2 ЖК РФ)</w:t>
      </w:r>
      <w:r w:rsidRPr="00DB0579">
        <w:rPr>
          <w:rStyle w:val="CharStyle22"/>
          <w:b w:val="0"/>
          <w:bCs w:val="0"/>
          <w:color w:val="auto"/>
          <w:lang w:eastAsia="en-US"/>
        </w:rPr>
        <w:t xml:space="preserve"> или задо</w:t>
      </w:r>
      <w:r w:rsidRPr="00DB0579">
        <w:rPr>
          <w:rStyle w:val="CharStyle22"/>
          <w:b w:val="0"/>
          <w:bCs w:val="0"/>
          <w:color w:val="auto"/>
          <w:lang w:eastAsia="en-US"/>
        </w:rPr>
        <w:t>л</w:t>
      </w:r>
      <w:r w:rsidRPr="00DB0579">
        <w:rPr>
          <w:rStyle w:val="CharStyle22"/>
          <w:b w:val="0"/>
          <w:bCs w:val="0"/>
          <w:color w:val="auto"/>
          <w:lang w:eastAsia="en-US"/>
        </w:rPr>
        <w:t>женности по уплате неустоек (штрафов, пеней) посредством передачи смс-сообщения по сети подвижной ради</w:t>
      </w:r>
      <w:r w:rsidRPr="00DB0579">
        <w:rPr>
          <w:rStyle w:val="CharStyle22"/>
          <w:b w:val="0"/>
          <w:bCs w:val="0"/>
          <w:color w:val="auto"/>
          <w:lang w:eastAsia="en-US"/>
        </w:rPr>
        <w:t>о</w:t>
      </w:r>
      <w:r w:rsidRPr="00DB0579">
        <w:rPr>
          <w:rStyle w:val="CharStyle22"/>
          <w:b w:val="0"/>
          <w:bCs w:val="0"/>
          <w:color w:val="auto"/>
          <w:lang w:eastAsia="en-US"/>
        </w:rPr>
        <w:t>телефонной связи на пользовательское оборудование потребителя, телефонного звонка с записью разговора, с</w:t>
      </w:r>
      <w:r w:rsidRPr="00DB0579">
        <w:rPr>
          <w:rStyle w:val="CharStyle22"/>
          <w:b w:val="0"/>
          <w:bCs w:val="0"/>
          <w:color w:val="auto"/>
          <w:lang w:eastAsia="en-US"/>
        </w:rPr>
        <w:t>о</w:t>
      </w:r>
      <w:r w:rsidRPr="00DB0579">
        <w:rPr>
          <w:rStyle w:val="CharStyle22"/>
          <w:b w:val="0"/>
          <w:bCs w:val="0"/>
          <w:color w:val="auto"/>
          <w:lang w:eastAsia="en-US"/>
        </w:rPr>
        <w:t>общения электронной почты или через личный кабинет потребителя в государственной информационной системе жилищно-коммунального хозяйства (при наличии), посредством размещения на официальной странице исполн</w:t>
      </w:r>
      <w:r w:rsidRPr="00DB0579">
        <w:rPr>
          <w:rStyle w:val="CharStyle22"/>
          <w:b w:val="0"/>
          <w:bCs w:val="0"/>
          <w:color w:val="auto"/>
          <w:lang w:eastAsia="en-US"/>
        </w:rPr>
        <w:t>и</w:t>
      </w:r>
      <w:r w:rsidRPr="00DB0579">
        <w:rPr>
          <w:rStyle w:val="CharStyle22"/>
          <w:b w:val="0"/>
          <w:bCs w:val="0"/>
          <w:color w:val="auto"/>
          <w:lang w:eastAsia="en-US"/>
        </w:rPr>
        <w:t>теля в сети Интернет</w:t>
      </w:r>
      <w:r w:rsidR="0078100C" w:rsidRPr="00DB0579">
        <w:rPr>
          <w:rStyle w:val="CharStyle22"/>
          <w:b w:val="0"/>
          <w:bCs w:val="0"/>
          <w:color w:val="auto"/>
          <w:lang w:eastAsia="en-US"/>
        </w:rPr>
        <w:t>,</w:t>
      </w:r>
      <w:r w:rsidRPr="00DB0579">
        <w:rPr>
          <w:rStyle w:val="CharStyle22"/>
          <w:b w:val="0"/>
          <w:bCs w:val="0"/>
          <w:color w:val="auto"/>
          <w:lang w:eastAsia="en-US"/>
        </w:rPr>
        <w:t xml:space="preserve"> </w:t>
      </w:r>
      <w:r w:rsidR="0078100C" w:rsidRPr="00DB0579">
        <w:rPr>
          <w:rStyle w:val="CharStyle22"/>
          <w:b w:val="0"/>
          <w:bCs w:val="0"/>
          <w:color w:val="auto"/>
          <w:lang w:eastAsia="en-US"/>
        </w:rPr>
        <w:t xml:space="preserve">размещения в личном кабинете Собственника (Пользователя) на сайте и/или МП, </w:t>
      </w:r>
      <w:r w:rsidRPr="00DB0579">
        <w:rPr>
          <w:rStyle w:val="CharStyle22"/>
          <w:b w:val="0"/>
          <w:bCs w:val="0"/>
          <w:color w:val="auto"/>
          <w:lang w:eastAsia="en-US"/>
        </w:rPr>
        <w:t>либо п</w:t>
      </w:r>
      <w:r w:rsidRPr="00DB0579">
        <w:rPr>
          <w:rStyle w:val="CharStyle22"/>
          <w:b w:val="0"/>
          <w:bCs w:val="0"/>
          <w:color w:val="auto"/>
          <w:lang w:eastAsia="en-US"/>
        </w:rPr>
        <w:t>о</w:t>
      </w:r>
      <w:r w:rsidRPr="00DB0579">
        <w:rPr>
          <w:rStyle w:val="CharStyle22"/>
          <w:b w:val="0"/>
          <w:bCs w:val="0"/>
          <w:color w:val="auto"/>
          <w:lang w:eastAsia="en-US"/>
        </w:rPr>
        <w:t>средством передачи потребителю голосовой информации по сети фиксированной телефонной связи</w:t>
      </w:r>
      <w:r w:rsidR="00D60BFF" w:rsidRPr="00DB0579">
        <w:rPr>
          <w:rStyle w:val="CharStyle22"/>
          <w:b w:val="0"/>
          <w:bCs w:val="0"/>
          <w:color w:val="auto"/>
          <w:lang w:eastAsia="en-US"/>
        </w:rPr>
        <w:t>.</w:t>
      </w:r>
    </w:p>
    <w:p w:rsidR="004C76C0" w:rsidRPr="00DB0579" w:rsidRDefault="00287613" w:rsidP="00033486">
      <w:pPr>
        <w:tabs>
          <w:tab w:val="left" w:pos="851"/>
          <w:tab w:val="left" w:pos="1418"/>
        </w:tabs>
        <w:ind w:right="-38" w:firstLine="284"/>
        <w:jc w:val="both"/>
        <w:rPr>
          <w:rStyle w:val="CharStyle22"/>
          <w:b w:val="0"/>
          <w:bCs w:val="0"/>
          <w:color w:val="auto"/>
          <w:lang w:eastAsia="en-US"/>
        </w:rPr>
      </w:pPr>
      <w:r w:rsidRPr="00DB0579">
        <w:rPr>
          <w:rStyle w:val="CharStyle22"/>
          <w:b w:val="0"/>
          <w:bCs w:val="0"/>
          <w:color w:val="auto"/>
          <w:lang w:eastAsia="en-US"/>
        </w:rPr>
        <w:t>3</w:t>
      </w:r>
      <w:r w:rsidR="004C76C0" w:rsidRPr="00DB0579">
        <w:rPr>
          <w:rStyle w:val="CharStyle22"/>
          <w:b w:val="0"/>
          <w:bCs w:val="0"/>
          <w:color w:val="auto"/>
          <w:lang w:eastAsia="en-US"/>
        </w:rPr>
        <w:t>.1.</w:t>
      </w:r>
      <w:r w:rsidR="00275805" w:rsidRPr="00DB0579">
        <w:rPr>
          <w:rStyle w:val="CharStyle22"/>
          <w:b w:val="0"/>
          <w:bCs w:val="0"/>
          <w:color w:val="auto"/>
          <w:lang w:eastAsia="en-US"/>
        </w:rPr>
        <w:t>5</w:t>
      </w:r>
      <w:r w:rsidR="004C76C0" w:rsidRPr="00DB0579">
        <w:rPr>
          <w:rStyle w:val="CharStyle22"/>
          <w:b w:val="0"/>
          <w:bCs w:val="0"/>
          <w:color w:val="auto"/>
          <w:lang w:eastAsia="en-US"/>
        </w:rPr>
        <w:t>.</w:t>
      </w:r>
      <w:r w:rsidR="004C76C0" w:rsidRPr="00DB0579">
        <w:rPr>
          <w:rStyle w:val="CharStyle22"/>
          <w:b w:val="0"/>
          <w:bCs w:val="0"/>
          <w:color w:val="auto"/>
          <w:lang w:eastAsia="en-US"/>
        </w:rPr>
        <w:tab/>
        <w:t xml:space="preserve">Приостанавливать или ограничивать предоставление коммунальных услуг </w:t>
      </w:r>
      <w:r w:rsidR="0029720D" w:rsidRPr="00DB0579">
        <w:rPr>
          <w:rStyle w:val="CharStyle22"/>
          <w:b w:val="0"/>
          <w:bCs w:val="0"/>
          <w:color w:val="auto"/>
          <w:lang w:eastAsia="en-US"/>
        </w:rPr>
        <w:t xml:space="preserve">в случае </w:t>
      </w:r>
      <w:r w:rsidR="004C76C0" w:rsidRPr="00DB0579">
        <w:rPr>
          <w:rStyle w:val="CharStyle22"/>
          <w:b w:val="0"/>
          <w:bCs w:val="0"/>
          <w:color w:val="auto"/>
          <w:lang w:eastAsia="en-US"/>
        </w:rPr>
        <w:t>неполной оплаты потребителем</w:t>
      </w:r>
      <w:r w:rsidR="00E960F6" w:rsidRPr="00DB0579">
        <w:rPr>
          <w:rStyle w:val="CharStyle22"/>
          <w:b w:val="0"/>
          <w:bCs w:val="0"/>
          <w:color w:val="auto"/>
          <w:lang w:eastAsia="en-US"/>
        </w:rPr>
        <w:t xml:space="preserve"> коммунальной услуги в порядке,</w:t>
      </w:r>
      <w:r w:rsidR="004C76C0" w:rsidRPr="00DB0579">
        <w:rPr>
          <w:rStyle w:val="CharStyle22"/>
          <w:b w:val="0"/>
          <w:bCs w:val="0"/>
          <w:color w:val="auto"/>
          <w:lang w:eastAsia="en-US"/>
        </w:rPr>
        <w:t xml:space="preserve"> </w:t>
      </w:r>
      <w:r w:rsidR="001F7841" w:rsidRPr="00DB0579">
        <w:rPr>
          <w:rStyle w:val="CharStyle22"/>
          <w:b w:val="0"/>
          <w:bCs w:val="0"/>
          <w:color w:val="auto"/>
          <w:lang w:eastAsia="en-US"/>
        </w:rPr>
        <w:t>установленном</w:t>
      </w:r>
      <w:r w:rsidR="00EB7665" w:rsidRPr="00DB0579">
        <w:rPr>
          <w:rStyle w:val="CharStyle22"/>
          <w:b w:val="0"/>
          <w:bCs w:val="0"/>
          <w:color w:val="auto"/>
          <w:lang w:eastAsia="en-US"/>
        </w:rPr>
        <w:t xml:space="preserve"> законом.</w:t>
      </w:r>
    </w:p>
    <w:p w:rsidR="004C76C0" w:rsidRPr="00DB0579" w:rsidRDefault="00287613" w:rsidP="00033486">
      <w:pPr>
        <w:tabs>
          <w:tab w:val="left" w:pos="851"/>
          <w:tab w:val="left" w:pos="1418"/>
        </w:tabs>
        <w:ind w:right="-38" w:firstLine="284"/>
        <w:jc w:val="both"/>
        <w:rPr>
          <w:rStyle w:val="CharStyle22"/>
          <w:b w:val="0"/>
          <w:bCs w:val="0"/>
          <w:color w:val="auto"/>
          <w:lang w:eastAsia="en-US"/>
        </w:rPr>
      </w:pPr>
      <w:r w:rsidRPr="00DB0579">
        <w:rPr>
          <w:rStyle w:val="CharStyle22"/>
          <w:b w:val="0"/>
          <w:bCs w:val="0"/>
          <w:color w:val="auto"/>
          <w:lang w:eastAsia="en-US"/>
        </w:rPr>
        <w:t>3</w:t>
      </w:r>
      <w:r w:rsidR="004C76C0" w:rsidRPr="00DB0579">
        <w:rPr>
          <w:rStyle w:val="CharStyle22"/>
          <w:b w:val="0"/>
          <w:bCs w:val="0"/>
          <w:color w:val="auto"/>
          <w:lang w:eastAsia="en-US"/>
        </w:rPr>
        <w:t>.1.</w:t>
      </w:r>
      <w:r w:rsidR="00275805" w:rsidRPr="00DB0579">
        <w:rPr>
          <w:rStyle w:val="CharStyle22"/>
          <w:b w:val="0"/>
          <w:bCs w:val="0"/>
          <w:color w:val="auto"/>
          <w:lang w:eastAsia="en-US"/>
        </w:rPr>
        <w:t>6</w:t>
      </w:r>
      <w:r w:rsidR="004C76C0" w:rsidRPr="00DB0579">
        <w:rPr>
          <w:rStyle w:val="CharStyle22"/>
          <w:b w:val="0"/>
          <w:bCs w:val="0"/>
          <w:color w:val="auto"/>
          <w:lang w:eastAsia="en-US"/>
        </w:rPr>
        <w:t>.</w:t>
      </w:r>
      <w:r w:rsidR="004C76C0" w:rsidRPr="00DB0579">
        <w:rPr>
          <w:rStyle w:val="CharStyle22"/>
          <w:b w:val="0"/>
          <w:bCs w:val="0"/>
          <w:color w:val="auto"/>
          <w:lang w:eastAsia="en-US"/>
        </w:rPr>
        <w:tab/>
        <w:t>Производить начисление и взыскание пени с Собственников за несвоевременное внесение платы в соо</w:t>
      </w:r>
      <w:r w:rsidR="004C76C0" w:rsidRPr="00DB0579">
        <w:rPr>
          <w:rStyle w:val="CharStyle22"/>
          <w:b w:val="0"/>
          <w:bCs w:val="0"/>
          <w:color w:val="auto"/>
          <w:lang w:eastAsia="en-US"/>
        </w:rPr>
        <w:t>т</w:t>
      </w:r>
      <w:r w:rsidR="004C76C0" w:rsidRPr="00DB0579">
        <w:rPr>
          <w:rStyle w:val="CharStyle22"/>
          <w:b w:val="0"/>
          <w:bCs w:val="0"/>
          <w:color w:val="auto"/>
          <w:lang w:eastAsia="en-US"/>
        </w:rPr>
        <w:t>ветствии с условиями настоящего договора.</w:t>
      </w:r>
    </w:p>
    <w:p w:rsidR="004C76C0" w:rsidRPr="00DB0579" w:rsidRDefault="00287613" w:rsidP="00033486">
      <w:pPr>
        <w:tabs>
          <w:tab w:val="left" w:pos="851"/>
          <w:tab w:val="left" w:pos="1418"/>
        </w:tabs>
        <w:ind w:right="-38" w:firstLine="284"/>
        <w:jc w:val="both"/>
        <w:rPr>
          <w:rStyle w:val="CharStyle22"/>
          <w:b w:val="0"/>
          <w:bCs w:val="0"/>
          <w:color w:val="auto"/>
          <w:lang w:eastAsia="en-US"/>
        </w:rPr>
      </w:pPr>
      <w:r w:rsidRPr="00DB0579">
        <w:rPr>
          <w:rStyle w:val="CharStyle22"/>
          <w:b w:val="0"/>
          <w:bCs w:val="0"/>
          <w:color w:val="auto"/>
          <w:lang w:eastAsia="en-US"/>
        </w:rPr>
        <w:t>3</w:t>
      </w:r>
      <w:r w:rsidR="007266E5" w:rsidRPr="00DB0579">
        <w:rPr>
          <w:rStyle w:val="CharStyle22"/>
          <w:b w:val="0"/>
          <w:bCs w:val="0"/>
          <w:color w:val="auto"/>
          <w:lang w:eastAsia="en-US"/>
        </w:rPr>
        <w:t>.1.</w:t>
      </w:r>
      <w:r w:rsidR="00275805" w:rsidRPr="00DB0579">
        <w:rPr>
          <w:rStyle w:val="CharStyle22"/>
          <w:b w:val="0"/>
          <w:bCs w:val="0"/>
          <w:color w:val="auto"/>
          <w:lang w:eastAsia="en-US"/>
        </w:rPr>
        <w:t>7</w:t>
      </w:r>
      <w:r w:rsidR="004C76C0" w:rsidRPr="00DB0579">
        <w:rPr>
          <w:rStyle w:val="CharStyle22"/>
          <w:b w:val="0"/>
          <w:bCs w:val="0"/>
          <w:color w:val="auto"/>
          <w:lang w:eastAsia="en-US"/>
        </w:rPr>
        <w:t>.</w:t>
      </w:r>
      <w:r w:rsidR="004C76C0" w:rsidRPr="00DB0579">
        <w:rPr>
          <w:rStyle w:val="CharStyle22"/>
          <w:b w:val="0"/>
          <w:bCs w:val="0"/>
          <w:color w:val="auto"/>
          <w:lang w:eastAsia="en-US"/>
        </w:rPr>
        <w:tab/>
        <w:t>Заключать договоры со специализированными организациями на осуществление функций по начисл</w:t>
      </w:r>
      <w:r w:rsidR="004C76C0" w:rsidRPr="00DB0579">
        <w:rPr>
          <w:rStyle w:val="CharStyle22"/>
          <w:b w:val="0"/>
          <w:bCs w:val="0"/>
          <w:color w:val="auto"/>
          <w:lang w:eastAsia="en-US"/>
        </w:rPr>
        <w:t>е</w:t>
      </w:r>
      <w:r w:rsidR="004C76C0" w:rsidRPr="00DB0579">
        <w:rPr>
          <w:rStyle w:val="CharStyle22"/>
          <w:b w:val="0"/>
          <w:bCs w:val="0"/>
          <w:color w:val="auto"/>
          <w:lang w:eastAsia="en-US"/>
        </w:rPr>
        <w:t>нию и учету операций по расчетам с Собственниками, осуществлению функций по приему платежей Собстве</w:t>
      </w:r>
      <w:r w:rsidR="004C76C0" w:rsidRPr="00DB0579">
        <w:rPr>
          <w:rStyle w:val="CharStyle22"/>
          <w:b w:val="0"/>
          <w:bCs w:val="0"/>
          <w:color w:val="auto"/>
          <w:lang w:eastAsia="en-US"/>
        </w:rPr>
        <w:t>н</w:t>
      </w:r>
      <w:r w:rsidR="004C76C0" w:rsidRPr="00DB0579">
        <w:rPr>
          <w:rStyle w:val="CharStyle22"/>
          <w:b w:val="0"/>
          <w:bCs w:val="0"/>
          <w:color w:val="auto"/>
          <w:lang w:eastAsia="en-US"/>
        </w:rPr>
        <w:t>ников и взысканию задолженности с Собственников.</w:t>
      </w:r>
    </w:p>
    <w:p w:rsidR="004C76C0" w:rsidRPr="00DB0579" w:rsidRDefault="00287613" w:rsidP="00033486">
      <w:pPr>
        <w:tabs>
          <w:tab w:val="left" w:pos="851"/>
          <w:tab w:val="left" w:pos="1418"/>
        </w:tabs>
        <w:ind w:right="-38" w:firstLine="284"/>
        <w:jc w:val="both"/>
        <w:rPr>
          <w:rStyle w:val="CharStyle22"/>
          <w:b w:val="0"/>
          <w:bCs w:val="0"/>
          <w:color w:val="auto"/>
          <w:lang w:eastAsia="en-US"/>
        </w:rPr>
      </w:pPr>
      <w:r w:rsidRPr="00DB0579">
        <w:rPr>
          <w:rStyle w:val="CharStyle22"/>
          <w:b w:val="0"/>
          <w:bCs w:val="0"/>
          <w:color w:val="auto"/>
          <w:lang w:eastAsia="en-US"/>
        </w:rPr>
        <w:t>3</w:t>
      </w:r>
      <w:r w:rsidR="007266E5" w:rsidRPr="00DB0579">
        <w:rPr>
          <w:rStyle w:val="CharStyle22"/>
          <w:b w:val="0"/>
          <w:bCs w:val="0"/>
          <w:color w:val="auto"/>
          <w:lang w:eastAsia="en-US"/>
        </w:rPr>
        <w:t>.1.</w:t>
      </w:r>
      <w:r w:rsidR="00275805" w:rsidRPr="00DB0579">
        <w:rPr>
          <w:rStyle w:val="CharStyle22"/>
          <w:b w:val="0"/>
          <w:bCs w:val="0"/>
          <w:color w:val="auto"/>
          <w:lang w:eastAsia="en-US"/>
        </w:rPr>
        <w:t>8.</w:t>
      </w:r>
      <w:r w:rsidR="00275805" w:rsidRPr="00DB0579">
        <w:rPr>
          <w:rStyle w:val="CharStyle22"/>
          <w:b w:val="0"/>
          <w:bCs w:val="0"/>
          <w:color w:val="auto"/>
          <w:lang w:eastAsia="en-US"/>
        </w:rPr>
        <w:tab/>
        <w:t xml:space="preserve">Размещать информацию </w:t>
      </w:r>
      <w:r w:rsidR="004C76C0" w:rsidRPr="00DB0579">
        <w:rPr>
          <w:rStyle w:val="CharStyle22"/>
          <w:b w:val="0"/>
          <w:bCs w:val="0"/>
          <w:color w:val="auto"/>
          <w:lang w:eastAsia="en-US"/>
        </w:rPr>
        <w:t xml:space="preserve">на обороте </w:t>
      </w:r>
      <w:r w:rsidR="001E4862" w:rsidRPr="00DB0579">
        <w:rPr>
          <w:rStyle w:val="CharStyle22"/>
          <w:b w:val="0"/>
          <w:bCs w:val="0"/>
          <w:color w:val="auto"/>
          <w:lang w:eastAsia="en-US"/>
        </w:rPr>
        <w:t>платежных</w:t>
      </w:r>
      <w:r w:rsidR="004C76C0" w:rsidRPr="00DB0579">
        <w:rPr>
          <w:rStyle w:val="CharStyle22"/>
          <w:b w:val="0"/>
          <w:bCs w:val="0"/>
          <w:color w:val="auto"/>
          <w:lang w:eastAsia="en-US"/>
        </w:rPr>
        <w:t xml:space="preserve"> документов.</w:t>
      </w:r>
    </w:p>
    <w:p w:rsidR="004C76C0" w:rsidRPr="00DB0579" w:rsidRDefault="00287613" w:rsidP="00033486">
      <w:pPr>
        <w:tabs>
          <w:tab w:val="left" w:pos="851"/>
          <w:tab w:val="left" w:pos="1418"/>
        </w:tabs>
        <w:ind w:right="-38" w:firstLine="284"/>
        <w:jc w:val="both"/>
        <w:rPr>
          <w:rStyle w:val="CharStyle22"/>
          <w:b w:val="0"/>
          <w:bCs w:val="0"/>
          <w:color w:val="auto"/>
          <w:lang w:eastAsia="en-US"/>
        </w:rPr>
      </w:pPr>
      <w:r w:rsidRPr="00DB0579">
        <w:rPr>
          <w:rStyle w:val="CharStyle22"/>
          <w:b w:val="0"/>
          <w:bCs w:val="0"/>
          <w:color w:val="auto"/>
          <w:lang w:eastAsia="en-US"/>
        </w:rPr>
        <w:t>3</w:t>
      </w:r>
      <w:r w:rsidR="007266E5" w:rsidRPr="00DB0579">
        <w:rPr>
          <w:rStyle w:val="CharStyle22"/>
          <w:b w:val="0"/>
          <w:bCs w:val="0"/>
          <w:color w:val="auto"/>
          <w:lang w:eastAsia="en-US"/>
        </w:rPr>
        <w:t>.1.</w:t>
      </w:r>
      <w:r w:rsidR="00275805" w:rsidRPr="00DB0579">
        <w:rPr>
          <w:rStyle w:val="CharStyle22"/>
          <w:b w:val="0"/>
          <w:bCs w:val="0"/>
          <w:color w:val="auto"/>
          <w:lang w:eastAsia="en-US"/>
        </w:rPr>
        <w:t>9</w:t>
      </w:r>
      <w:r w:rsidR="004C76C0" w:rsidRPr="00DB0579">
        <w:rPr>
          <w:rStyle w:val="CharStyle22"/>
          <w:b w:val="0"/>
          <w:bCs w:val="0"/>
          <w:color w:val="auto"/>
          <w:lang w:eastAsia="en-US"/>
        </w:rPr>
        <w:t>.</w:t>
      </w:r>
      <w:r w:rsidR="004C76C0" w:rsidRPr="00DB0579">
        <w:rPr>
          <w:rStyle w:val="CharStyle22"/>
          <w:b w:val="0"/>
          <w:bCs w:val="0"/>
          <w:color w:val="auto"/>
          <w:lang w:eastAsia="en-US"/>
        </w:rPr>
        <w:tab/>
        <w:t>Производить обработку персональных данных Собственников и иных лиц, пользующихся помещениями в многоквартирном доме в соответствии с действующим законодательством. Использовать персональные данные Собственника для паспортного учета и иных непротиворечащих законодательству РФ целей</w:t>
      </w:r>
      <w:r w:rsidR="001E4862" w:rsidRPr="00DB0579">
        <w:rPr>
          <w:rStyle w:val="CharStyle22"/>
          <w:b w:val="0"/>
          <w:bCs w:val="0"/>
          <w:color w:val="auto"/>
          <w:lang w:eastAsia="en-US"/>
        </w:rPr>
        <w:t>.</w:t>
      </w:r>
    </w:p>
    <w:p w:rsidR="004C76C0" w:rsidRPr="00DB0579" w:rsidRDefault="003E331B" w:rsidP="00033486">
      <w:pPr>
        <w:tabs>
          <w:tab w:val="left" w:pos="993"/>
        </w:tabs>
        <w:ind w:right="-38" w:firstLine="284"/>
        <w:jc w:val="both"/>
        <w:rPr>
          <w:rStyle w:val="CharStyle22"/>
          <w:b w:val="0"/>
          <w:bCs w:val="0"/>
          <w:color w:val="auto"/>
          <w:lang w:eastAsia="en-US"/>
        </w:rPr>
      </w:pPr>
      <w:r w:rsidRPr="00DB0579">
        <w:rPr>
          <w:rStyle w:val="CharStyle22"/>
          <w:b w:val="0"/>
          <w:bCs w:val="0"/>
          <w:color w:val="auto"/>
          <w:lang w:eastAsia="en-US"/>
        </w:rPr>
        <w:t>3</w:t>
      </w:r>
      <w:r w:rsidR="007266E5" w:rsidRPr="00DB0579">
        <w:rPr>
          <w:rStyle w:val="CharStyle22"/>
          <w:b w:val="0"/>
          <w:bCs w:val="0"/>
          <w:color w:val="auto"/>
          <w:lang w:eastAsia="en-US"/>
        </w:rPr>
        <w:t>.1.</w:t>
      </w:r>
      <w:r w:rsidR="00275805" w:rsidRPr="00DB0579">
        <w:rPr>
          <w:rStyle w:val="CharStyle22"/>
          <w:b w:val="0"/>
          <w:bCs w:val="0"/>
          <w:color w:val="auto"/>
          <w:lang w:eastAsia="en-US"/>
        </w:rPr>
        <w:t>10</w:t>
      </w:r>
      <w:r w:rsidR="004C76C0" w:rsidRPr="00DB0579">
        <w:rPr>
          <w:rStyle w:val="CharStyle22"/>
          <w:b w:val="0"/>
          <w:bCs w:val="0"/>
          <w:color w:val="auto"/>
          <w:lang w:eastAsia="en-US"/>
        </w:rPr>
        <w:t>.</w:t>
      </w:r>
      <w:r w:rsidR="004C76C0" w:rsidRPr="00DB0579">
        <w:rPr>
          <w:rStyle w:val="CharStyle22"/>
          <w:b w:val="0"/>
          <w:bCs w:val="0"/>
          <w:color w:val="auto"/>
          <w:lang w:eastAsia="en-US"/>
        </w:rPr>
        <w:tab/>
        <w:t>Осуществлять права Исполнителя коммунальных услуг, предусмотренные действующим законод</w:t>
      </w:r>
      <w:r w:rsidR="004C76C0" w:rsidRPr="00DB0579">
        <w:rPr>
          <w:rStyle w:val="CharStyle22"/>
          <w:b w:val="0"/>
          <w:bCs w:val="0"/>
          <w:color w:val="auto"/>
          <w:lang w:eastAsia="en-US"/>
        </w:rPr>
        <w:t>а</w:t>
      </w:r>
      <w:r w:rsidR="004C76C0" w:rsidRPr="00DB0579">
        <w:rPr>
          <w:rStyle w:val="CharStyle22"/>
          <w:b w:val="0"/>
          <w:bCs w:val="0"/>
          <w:color w:val="auto"/>
          <w:lang w:eastAsia="en-US"/>
        </w:rPr>
        <w:lastRenderedPageBreak/>
        <w:t>тельством.</w:t>
      </w:r>
    </w:p>
    <w:p w:rsidR="004C76C0" w:rsidRPr="00DB0579" w:rsidRDefault="003E331B" w:rsidP="00033486">
      <w:pPr>
        <w:tabs>
          <w:tab w:val="left" w:pos="993"/>
        </w:tabs>
        <w:ind w:right="-38" w:firstLine="284"/>
        <w:jc w:val="both"/>
        <w:rPr>
          <w:rStyle w:val="CharStyle22"/>
          <w:b w:val="0"/>
          <w:bCs w:val="0"/>
          <w:color w:val="auto"/>
          <w:lang w:eastAsia="en-US"/>
        </w:rPr>
      </w:pPr>
      <w:r w:rsidRPr="00DB0579">
        <w:rPr>
          <w:rStyle w:val="CharStyle22"/>
          <w:b w:val="0"/>
          <w:bCs w:val="0"/>
          <w:color w:val="auto"/>
          <w:lang w:eastAsia="en-US"/>
        </w:rPr>
        <w:t>3</w:t>
      </w:r>
      <w:r w:rsidR="007266E5" w:rsidRPr="00DB0579">
        <w:rPr>
          <w:rStyle w:val="CharStyle22"/>
          <w:b w:val="0"/>
          <w:bCs w:val="0"/>
          <w:color w:val="auto"/>
          <w:lang w:eastAsia="en-US"/>
        </w:rPr>
        <w:t>.1.</w:t>
      </w:r>
      <w:r w:rsidR="00586448" w:rsidRPr="00DB0579">
        <w:rPr>
          <w:rStyle w:val="CharStyle22"/>
          <w:b w:val="0"/>
          <w:bCs w:val="0"/>
          <w:color w:val="auto"/>
          <w:lang w:eastAsia="en-US"/>
        </w:rPr>
        <w:t>1</w:t>
      </w:r>
      <w:r w:rsidR="00275805" w:rsidRPr="00DB0579">
        <w:rPr>
          <w:rStyle w:val="CharStyle22"/>
          <w:b w:val="0"/>
          <w:bCs w:val="0"/>
          <w:color w:val="auto"/>
          <w:lang w:eastAsia="en-US"/>
        </w:rPr>
        <w:t>1</w:t>
      </w:r>
      <w:r w:rsidR="004C76C0" w:rsidRPr="00DB0579">
        <w:rPr>
          <w:rStyle w:val="CharStyle22"/>
          <w:b w:val="0"/>
          <w:bCs w:val="0"/>
          <w:color w:val="auto"/>
          <w:lang w:eastAsia="en-US"/>
        </w:rPr>
        <w:t>.</w:t>
      </w:r>
      <w:r w:rsidR="004C76C0" w:rsidRPr="00DB0579">
        <w:rPr>
          <w:rStyle w:val="CharStyle22"/>
          <w:b w:val="0"/>
          <w:bCs w:val="0"/>
          <w:color w:val="auto"/>
          <w:lang w:eastAsia="en-US"/>
        </w:rPr>
        <w:tab/>
        <w:t>Своими силами осуществлять мероприятия, направленные на устранение и предупреждение причин, влекущих нарушение Собственниками требований законодательства и Инструкции о мерах пожарной безопасн</w:t>
      </w:r>
      <w:r w:rsidR="004C76C0" w:rsidRPr="00DB0579">
        <w:rPr>
          <w:rStyle w:val="CharStyle22"/>
          <w:b w:val="0"/>
          <w:bCs w:val="0"/>
          <w:color w:val="auto"/>
          <w:lang w:eastAsia="en-US"/>
        </w:rPr>
        <w:t>о</w:t>
      </w:r>
      <w:r w:rsidR="004C76C0" w:rsidRPr="00DB0579">
        <w:rPr>
          <w:rStyle w:val="CharStyle22"/>
          <w:b w:val="0"/>
          <w:bCs w:val="0"/>
          <w:color w:val="auto"/>
          <w:lang w:eastAsia="en-US"/>
        </w:rPr>
        <w:t>сти (Приложение №</w:t>
      </w:r>
      <w:r w:rsidR="003C67BB" w:rsidRPr="00DB0579">
        <w:rPr>
          <w:rStyle w:val="CharStyle22"/>
          <w:b w:val="0"/>
          <w:bCs w:val="0"/>
          <w:color w:val="auto"/>
          <w:lang w:eastAsia="en-US"/>
        </w:rPr>
        <w:t>4</w:t>
      </w:r>
      <w:r w:rsidR="004C76C0" w:rsidRPr="00DB0579">
        <w:rPr>
          <w:rStyle w:val="CharStyle22"/>
          <w:b w:val="0"/>
          <w:bCs w:val="0"/>
          <w:color w:val="auto"/>
          <w:lang w:eastAsia="en-US"/>
        </w:rPr>
        <w:t>).</w:t>
      </w:r>
    </w:p>
    <w:p w:rsidR="004C76C0" w:rsidRPr="00DB0579" w:rsidRDefault="003E331B" w:rsidP="00033486">
      <w:pPr>
        <w:tabs>
          <w:tab w:val="left" w:pos="993"/>
        </w:tabs>
        <w:ind w:right="-38" w:firstLine="284"/>
        <w:jc w:val="both"/>
        <w:rPr>
          <w:rStyle w:val="CharStyle22"/>
          <w:b w:val="0"/>
          <w:bCs w:val="0"/>
          <w:color w:val="auto"/>
          <w:lang w:eastAsia="en-US"/>
        </w:rPr>
      </w:pPr>
      <w:r w:rsidRPr="00DB0579">
        <w:rPr>
          <w:rStyle w:val="CharStyle22"/>
          <w:b w:val="0"/>
          <w:bCs w:val="0"/>
          <w:color w:val="auto"/>
          <w:lang w:eastAsia="en-US"/>
        </w:rPr>
        <w:t>3</w:t>
      </w:r>
      <w:r w:rsidR="007266E5" w:rsidRPr="00DB0579">
        <w:rPr>
          <w:rStyle w:val="CharStyle22"/>
          <w:b w:val="0"/>
          <w:bCs w:val="0"/>
          <w:color w:val="auto"/>
          <w:lang w:eastAsia="en-US"/>
        </w:rPr>
        <w:t>.1.1</w:t>
      </w:r>
      <w:r w:rsidR="00275805" w:rsidRPr="00DB0579">
        <w:rPr>
          <w:rStyle w:val="CharStyle22"/>
          <w:b w:val="0"/>
          <w:bCs w:val="0"/>
          <w:color w:val="auto"/>
          <w:lang w:eastAsia="en-US"/>
        </w:rPr>
        <w:t>2</w:t>
      </w:r>
      <w:r w:rsidR="004C76C0" w:rsidRPr="00DB0579">
        <w:rPr>
          <w:rStyle w:val="CharStyle22"/>
          <w:b w:val="0"/>
          <w:bCs w:val="0"/>
          <w:color w:val="auto"/>
          <w:lang w:eastAsia="en-US"/>
        </w:rPr>
        <w:t>.</w:t>
      </w:r>
      <w:r w:rsidR="004C76C0" w:rsidRPr="00DB0579">
        <w:rPr>
          <w:rStyle w:val="CharStyle22"/>
          <w:b w:val="0"/>
          <w:bCs w:val="0"/>
          <w:color w:val="auto"/>
          <w:lang w:eastAsia="en-US"/>
        </w:rPr>
        <w:tab/>
        <w:t>Требовать возмещения расходов, возникших в связи с проведением Управляющей организацией мер</w:t>
      </w:r>
      <w:r w:rsidR="004C76C0" w:rsidRPr="00DB0579">
        <w:rPr>
          <w:rStyle w:val="CharStyle22"/>
          <w:b w:val="0"/>
          <w:bCs w:val="0"/>
          <w:color w:val="auto"/>
          <w:lang w:eastAsia="en-US"/>
        </w:rPr>
        <w:t>о</w:t>
      </w:r>
      <w:r w:rsidR="004C76C0" w:rsidRPr="00DB0579">
        <w:rPr>
          <w:rStyle w:val="CharStyle22"/>
          <w:b w:val="0"/>
          <w:bCs w:val="0"/>
          <w:color w:val="auto"/>
          <w:lang w:eastAsia="en-US"/>
        </w:rPr>
        <w:t>приятий, направленных на предупреждение или устранение причин, влекущих нарушение Собственниками тр</w:t>
      </w:r>
      <w:r w:rsidR="004C76C0" w:rsidRPr="00DB0579">
        <w:rPr>
          <w:rStyle w:val="CharStyle22"/>
          <w:b w:val="0"/>
          <w:bCs w:val="0"/>
          <w:color w:val="auto"/>
          <w:lang w:eastAsia="en-US"/>
        </w:rPr>
        <w:t>е</w:t>
      </w:r>
      <w:r w:rsidR="004C76C0" w:rsidRPr="00DB0579">
        <w:rPr>
          <w:rStyle w:val="CharStyle22"/>
          <w:b w:val="0"/>
          <w:bCs w:val="0"/>
          <w:color w:val="auto"/>
          <w:lang w:eastAsia="en-US"/>
        </w:rPr>
        <w:t>бований законодательства и Инструкции о мерах пожарной безопасности.</w:t>
      </w:r>
    </w:p>
    <w:p w:rsidR="004C76C0" w:rsidRPr="00DB0579" w:rsidRDefault="003E331B" w:rsidP="00033486">
      <w:pPr>
        <w:tabs>
          <w:tab w:val="left" w:pos="993"/>
        </w:tabs>
        <w:ind w:right="-38" w:firstLine="284"/>
        <w:jc w:val="both"/>
        <w:rPr>
          <w:rStyle w:val="CharStyle22"/>
          <w:b w:val="0"/>
          <w:bCs w:val="0"/>
          <w:color w:val="auto"/>
          <w:lang w:eastAsia="en-US"/>
        </w:rPr>
      </w:pPr>
      <w:r w:rsidRPr="00DB0579">
        <w:rPr>
          <w:rStyle w:val="CharStyle22"/>
          <w:b w:val="0"/>
          <w:bCs w:val="0"/>
          <w:color w:val="auto"/>
          <w:lang w:eastAsia="en-US"/>
        </w:rPr>
        <w:t>3</w:t>
      </w:r>
      <w:r w:rsidR="007266E5" w:rsidRPr="00DB0579">
        <w:rPr>
          <w:rStyle w:val="CharStyle22"/>
          <w:b w:val="0"/>
          <w:bCs w:val="0"/>
          <w:color w:val="auto"/>
          <w:lang w:eastAsia="en-US"/>
        </w:rPr>
        <w:t>.1.1</w:t>
      </w:r>
      <w:r w:rsidR="00275805" w:rsidRPr="00DB0579">
        <w:rPr>
          <w:rStyle w:val="CharStyle22"/>
          <w:b w:val="0"/>
          <w:bCs w:val="0"/>
          <w:color w:val="auto"/>
          <w:lang w:eastAsia="en-US"/>
        </w:rPr>
        <w:t>3</w:t>
      </w:r>
      <w:r w:rsidR="004C76C0" w:rsidRPr="00DB0579">
        <w:rPr>
          <w:rStyle w:val="CharStyle22"/>
          <w:b w:val="0"/>
          <w:bCs w:val="0"/>
          <w:color w:val="auto"/>
          <w:lang w:eastAsia="en-US"/>
        </w:rPr>
        <w:t>.</w:t>
      </w:r>
      <w:r w:rsidR="004C76C0" w:rsidRPr="00DB0579">
        <w:rPr>
          <w:rStyle w:val="CharStyle22"/>
          <w:b w:val="0"/>
          <w:bCs w:val="0"/>
          <w:color w:val="auto"/>
          <w:lang w:eastAsia="en-US"/>
        </w:rPr>
        <w:tab/>
        <w:t>Требовать возмещения убытков, понесенных Управляющей организацией в связи с привлечением Управляющей организации к ответственности за нарушения требований пожарной безопасности, возникших по причине несоблюдения Собственниками законодательства и Инструкции</w:t>
      </w:r>
      <w:r w:rsidR="00596266" w:rsidRPr="00DB0579">
        <w:rPr>
          <w:rStyle w:val="CharStyle22"/>
          <w:b w:val="0"/>
          <w:bCs w:val="0"/>
          <w:color w:val="auto"/>
          <w:lang w:eastAsia="en-US"/>
        </w:rPr>
        <w:t xml:space="preserve"> о мерах пожарной безопасности.</w:t>
      </w:r>
    </w:p>
    <w:p w:rsidR="004C76C0" w:rsidRPr="00DB0579" w:rsidRDefault="003E331B" w:rsidP="00033486">
      <w:pPr>
        <w:tabs>
          <w:tab w:val="left" w:pos="993"/>
        </w:tabs>
        <w:ind w:right="-38" w:firstLine="284"/>
        <w:jc w:val="both"/>
        <w:rPr>
          <w:rStyle w:val="CharStyle22"/>
          <w:b w:val="0"/>
          <w:bCs w:val="0"/>
          <w:color w:val="auto"/>
          <w:lang w:eastAsia="en-US"/>
        </w:rPr>
      </w:pPr>
      <w:r w:rsidRPr="00DB0579">
        <w:rPr>
          <w:rStyle w:val="CharStyle22"/>
          <w:b w:val="0"/>
          <w:bCs w:val="0"/>
          <w:color w:val="auto"/>
          <w:lang w:eastAsia="en-US"/>
        </w:rPr>
        <w:t>3</w:t>
      </w:r>
      <w:r w:rsidR="007266E5" w:rsidRPr="00DB0579">
        <w:rPr>
          <w:rStyle w:val="CharStyle22"/>
          <w:b w:val="0"/>
          <w:bCs w:val="0"/>
          <w:color w:val="auto"/>
          <w:lang w:eastAsia="en-US"/>
        </w:rPr>
        <w:t>.1.1</w:t>
      </w:r>
      <w:r w:rsidR="00275805" w:rsidRPr="00DB0579">
        <w:rPr>
          <w:rStyle w:val="CharStyle22"/>
          <w:b w:val="0"/>
          <w:bCs w:val="0"/>
          <w:color w:val="auto"/>
          <w:lang w:eastAsia="en-US"/>
        </w:rPr>
        <w:t>4</w:t>
      </w:r>
      <w:r w:rsidR="004C76C0" w:rsidRPr="00DB0579">
        <w:rPr>
          <w:rStyle w:val="CharStyle22"/>
          <w:b w:val="0"/>
          <w:bCs w:val="0"/>
          <w:color w:val="auto"/>
          <w:lang w:eastAsia="en-US"/>
        </w:rPr>
        <w:t>.</w:t>
      </w:r>
      <w:r w:rsidR="00EF4F66" w:rsidRPr="00DB0579">
        <w:rPr>
          <w:rStyle w:val="CharStyle22"/>
          <w:b w:val="0"/>
          <w:bCs w:val="0"/>
          <w:color w:val="auto"/>
          <w:lang w:eastAsia="en-US"/>
        </w:rPr>
        <w:tab/>
      </w:r>
      <w:r w:rsidR="004C76C0" w:rsidRPr="00DB0579">
        <w:rPr>
          <w:rStyle w:val="CharStyle22"/>
          <w:b w:val="0"/>
          <w:bCs w:val="0"/>
          <w:color w:val="auto"/>
          <w:lang w:eastAsia="en-US"/>
        </w:rPr>
        <w:t>Требовать допуска в помещение Собственника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w:t>
      </w:r>
      <w:r w:rsidR="004C76C0" w:rsidRPr="00DB0579">
        <w:rPr>
          <w:rStyle w:val="CharStyle22"/>
          <w:b w:val="0"/>
          <w:bCs w:val="0"/>
          <w:color w:val="auto"/>
          <w:lang w:eastAsia="en-US"/>
        </w:rPr>
        <w:t>ы</w:t>
      </w:r>
      <w:r w:rsidR="004C76C0" w:rsidRPr="00DB0579">
        <w:rPr>
          <w:rStyle w:val="CharStyle22"/>
          <w:b w:val="0"/>
          <w:bCs w:val="0"/>
          <w:color w:val="auto"/>
          <w:lang w:eastAsia="en-US"/>
        </w:rPr>
        <w:t>полнения необходимых ремонтных работ</w:t>
      </w:r>
      <w:r w:rsidR="006C3936" w:rsidRPr="00DB0579">
        <w:rPr>
          <w:rStyle w:val="CharStyle22"/>
          <w:b w:val="0"/>
          <w:bCs w:val="0"/>
          <w:color w:val="auto"/>
          <w:lang w:eastAsia="en-US"/>
        </w:rPr>
        <w:t>,</w:t>
      </w:r>
      <w:r w:rsidR="004C76C0" w:rsidRPr="00DB0579">
        <w:rPr>
          <w:rStyle w:val="CharStyle22"/>
          <w:b w:val="0"/>
          <w:bCs w:val="0"/>
          <w:color w:val="auto"/>
          <w:lang w:eastAsia="en-US"/>
        </w:rPr>
        <w:t xml:space="preserve"> проверку и устранения недостатков предоставления коммунальных услуг в порядке и в сроки, установленные правилами предоставления коммунальных услуг.</w:t>
      </w:r>
    </w:p>
    <w:p w:rsidR="004C76C0" w:rsidRPr="00DB0579" w:rsidRDefault="003E331B" w:rsidP="00033486">
      <w:pPr>
        <w:tabs>
          <w:tab w:val="left" w:pos="993"/>
        </w:tabs>
        <w:ind w:right="-38" w:firstLine="284"/>
        <w:jc w:val="both"/>
        <w:rPr>
          <w:rStyle w:val="CharStyle22"/>
          <w:b w:val="0"/>
          <w:bCs w:val="0"/>
          <w:color w:val="auto"/>
          <w:lang w:eastAsia="en-US"/>
        </w:rPr>
      </w:pPr>
      <w:r w:rsidRPr="00DB0579">
        <w:rPr>
          <w:rStyle w:val="CharStyle22"/>
          <w:b w:val="0"/>
          <w:bCs w:val="0"/>
          <w:color w:val="auto"/>
          <w:lang w:eastAsia="en-US"/>
        </w:rPr>
        <w:t>3</w:t>
      </w:r>
      <w:r w:rsidR="007266E5" w:rsidRPr="00DB0579">
        <w:rPr>
          <w:rStyle w:val="CharStyle22"/>
          <w:b w:val="0"/>
          <w:bCs w:val="0"/>
          <w:color w:val="auto"/>
          <w:lang w:eastAsia="en-US"/>
        </w:rPr>
        <w:t>.1.1</w:t>
      </w:r>
      <w:r w:rsidR="00275805" w:rsidRPr="00DB0579">
        <w:rPr>
          <w:rStyle w:val="CharStyle22"/>
          <w:b w:val="0"/>
          <w:bCs w:val="0"/>
          <w:color w:val="auto"/>
          <w:lang w:eastAsia="en-US"/>
        </w:rPr>
        <w:t>5</w:t>
      </w:r>
      <w:r w:rsidR="004C76C0" w:rsidRPr="00DB0579">
        <w:rPr>
          <w:rStyle w:val="CharStyle22"/>
          <w:b w:val="0"/>
          <w:bCs w:val="0"/>
          <w:color w:val="auto"/>
          <w:lang w:eastAsia="en-US"/>
        </w:rPr>
        <w:t>.</w:t>
      </w:r>
      <w:r w:rsidR="004C76C0" w:rsidRPr="00DB0579">
        <w:rPr>
          <w:rStyle w:val="CharStyle22"/>
          <w:b w:val="0"/>
          <w:bCs w:val="0"/>
          <w:color w:val="auto"/>
          <w:lang w:eastAsia="en-US"/>
        </w:rPr>
        <w:tab/>
        <w:t>Созывать по своей инициативе общие собрания Собственников, в том числе и по вопросам, отнесе</w:t>
      </w:r>
      <w:r w:rsidR="004C76C0" w:rsidRPr="00DB0579">
        <w:rPr>
          <w:rStyle w:val="CharStyle22"/>
          <w:b w:val="0"/>
          <w:bCs w:val="0"/>
          <w:color w:val="auto"/>
          <w:lang w:eastAsia="en-US"/>
        </w:rPr>
        <w:t>н</w:t>
      </w:r>
      <w:r w:rsidR="004C76C0" w:rsidRPr="00DB0579">
        <w:rPr>
          <w:rStyle w:val="CharStyle22"/>
          <w:b w:val="0"/>
          <w:bCs w:val="0"/>
          <w:color w:val="auto"/>
          <w:lang w:eastAsia="en-US"/>
        </w:rPr>
        <w:t>ных к компетенции общего собрания собственников помещений в многоквартирном доме.</w:t>
      </w:r>
    </w:p>
    <w:p w:rsidR="004C76C0" w:rsidRPr="00DB0579" w:rsidRDefault="003E331B" w:rsidP="00033486">
      <w:pPr>
        <w:tabs>
          <w:tab w:val="left" w:pos="993"/>
        </w:tabs>
        <w:ind w:right="-38" w:firstLine="284"/>
        <w:jc w:val="both"/>
        <w:rPr>
          <w:rStyle w:val="CharStyle22"/>
          <w:b w:val="0"/>
          <w:bCs w:val="0"/>
          <w:color w:val="auto"/>
          <w:lang w:eastAsia="en-US"/>
        </w:rPr>
      </w:pPr>
      <w:r w:rsidRPr="00DB0579">
        <w:rPr>
          <w:rStyle w:val="CharStyle22"/>
          <w:b w:val="0"/>
          <w:bCs w:val="0"/>
          <w:color w:val="auto"/>
          <w:lang w:eastAsia="en-US"/>
        </w:rPr>
        <w:t>3</w:t>
      </w:r>
      <w:r w:rsidR="007266E5" w:rsidRPr="00DB0579">
        <w:rPr>
          <w:rStyle w:val="CharStyle22"/>
          <w:b w:val="0"/>
          <w:bCs w:val="0"/>
          <w:color w:val="auto"/>
          <w:lang w:eastAsia="en-US"/>
        </w:rPr>
        <w:t>.1.1</w:t>
      </w:r>
      <w:r w:rsidR="00275805" w:rsidRPr="00DB0579">
        <w:rPr>
          <w:rStyle w:val="CharStyle22"/>
          <w:b w:val="0"/>
          <w:bCs w:val="0"/>
          <w:color w:val="auto"/>
          <w:lang w:eastAsia="en-US"/>
        </w:rPr>
        <w:t>6</w:t>
      </w:r>
      <w:r w:rsidR="004C76C0" w:rsidRPr="00DB0579">
        <w:rPr>
          <w:rStyle w:val="CharStyle22"/>
          <w:b w:val="0"/>
          <w:bCs w:val="0"/>
          <w:color w:val="auto"/>
          <w:lang w:eastAsia="en-US"/>
        </w:rPr>
        <w:t>.</w:t>
      </w:r>
      <w:r w:rsidR="00EF4F66" w:rsidRPr="00DB0579">
        <w:rPr>
          <w:rStyle w:val="CharStyle22"/>
          <w:b w:val="0"/>
          <w:bCs w:val="0"/>
          <w:color w:val="auto"/>
          <w:lang w:eastAsia="en-US"/>
        </w:rPr>
        <w:tab/>
      </w:r>
      <w:r w:rsidR="00EF4F66" w:rsidRPr="00DB0579">
        <w:rPr>
          <w:rStyle w:val="CharStyle22"/>
          <w:b w:val="0"/>
          <w:bCs w:val="0"/>
          <w:color w:val="auto"/>
          <w:lang w:eastAsia="en-US"/>
        </w:rPr>
        <w:tab/>
      </w:r>
      <w:r w:rsidR="004C76C0" w:rsidRPr="00DB0579">
        <w:rPr>
          <w:rStyle w:val="CharStyle22"/>
          <w:b w:val="0"/>
          <w:bCs w:val="0"/>
          <w:color w:val="auto"/>
          <w:lang w:eastAsia="en-US"/>
        </w:rPr>
        <w:t>Информировать соответствующие органы о несанкционированном переоборудовании и (или) п</w:t>
      </w:r>
      <w:r w:rsidR="004C76C0" w:rsidRPr="00DB0579">
        <w:rPr>
          <w:rStyle w:val="CharStyle22"/>
          <w:b w:val="0"/>
          <w:bCs w:val="0"/>
          <w:color w:val="auto"/>
          <w:lang w:eastAsia="en-US"/>
        </w:rPr>
        <w:t>е</w:t>
      </w:r>
      <w:r w:rsidR="004C76C0" w:rsidRPr="00DB0579">
        <w:rPr>
          <w:rStyle w:val="CharStyle22"/>
          <w:b w:val="0"/>
          <w:bCs w:val="0"/>
          <w:color w:val="auto"/>
          <w:lang w:eastAsia="en-US"/>
        </w:rPr>
        <w:t>репланировке помещений, общего имущества многоквартирного дома, а также об использовании их не по назн</w:t>
      </w:r>
      <w:r w:rsidR="004C76C0" w:rsidRPr="00DB0579">
        <w:rPr>
          <w:rStyle w:val="CharStyle22"/>
          <w:b w:val="0"/>
          <w:bCs w:val="0"/>
          <w:color w:val="auto"/>
          <w:lang w:eastAsia="en-US"/>
        </w:rPr>
        <w:t>а</w:t>
      </w:r>
      <w:r w:rsidR="004C76C0" w:rsidRPr="00DB0579">
        <w:rPr>
          <w:rStyle w:val="CharStyle22"/>
          <w:b w:val="0"/>
          <w:bCs w:val="0"/>
          <w:color w:val="auto"/>
          <w:lang w:eastAsia="en-US"/>
        </w:rPr>
        <w:t>чению.</w:t>
      </w:r>
    </w:p>
    <w:p w:rsidR="00A602DC" w:rsidRPr="00DB0579" w:rsidRDefault="003E331B" w:rsidP="00033486">
      <w:pPr>
        <w:tabs>
          <w:tab w:val="left" w:pos="993"/>
        </w:tabs>
        <w:ind w:right="-38" w:firstLine="284"/>
        <w:jc w:val="both"/>
        <w:rPr>
          <w:rStyle w:val="CharStyle22"/>
          <w:b w:val="0"/>
          <w:bCs w:val="0"/>
          <w:color w:val="auto"/>
          <w:lang w:eastAsia="en-US"/>
        </w:rPr>
      </w:pPr>
      <w:r w:rsidRPr="00DB0579">
        <w:rPr>
          <w:rStyle w:val="CharStyle22"/>
          <w:b w:val="0"/>
          <w:bCs w:val="0"/>
          <w:color w:val="auto"/>
          <w:lang w:eastAsia="en-US"/>
        </w:rPr>
        <w:t>3</w:t>
      </w:r>
      <w:r w:rsidR="007266E5" w:rsidRPr="00DB0579">
        <w:rPr>
          <w:rStyle w:val="CharStyle22"/>
          <w:b w:val="0"/>
          <w:bCs w:val="0"/>
          <w:color w:val="auto"/>
          <w:lang w:eastAsia="en-US"/>
        </w:rPr>
        <w:t>.1.1</w:t>
      </w:r>
      <w:r w:rsidR="0069752E" w:rsidRPr="00DB0579">
        <w:rPr>
          <w:rStyle w:val="CharStyle22"/>
          <w:b w:val="0"/>
          <w:bCs w:val="0"/>
          <w:color w:val="auto"/>
          <w:lang w:eastAsia="en-US"/>
        </w:rPr>
        <w:t>7</w:t>
      </w:r>
      <w:r w:rsidR="004C76C0" w:rsidRPr="00DB0579">
        <w:rPr>
          <w:rStyle w:val="CharStyle22"/>
          <w:b w:val="0"/>
          <w:bCs w:val="0"/>
          <w:color w:val="auto"/>
          <w:lang w:eastAsia="en-US"/>
        </w:rPr>
        <w:t>.</w:t>
      </w:r>
      <w:r w:rsidR="00EF4F66" w:rsidRPr="00DB0579">
        <w:rPr>
          <w:rStyle w:val="CharStyle22"/>
          <w:b w:val="0"/>
          <w:bCs w:val="0"/>
          <w:color w:val="auto"/>
          <w:lang w:eastAsia="en-US"/>
        </w:rPr>
        <w:tab/>
      </w:r>
      <w:r w:rsidR="00A602DC" w:rsidRPr="00DB0579">
        <w:rPr>
          <w:rStyle w:val="CharStyle22"/>
          <w:b w:val="0"/>
          <w:bCs w:val="0"/>
          <w:color w:val="auto"/>
          <w:lang w:eastAsia="en-US"/>
        </w:rPr>
        <w:t xml:space="preserve">Перераспределить денежные средства, полученные от Собственников помещений в МКД на одни цели и неизрасходованные управляющей </w:t>
      </w:r>
      <w:r w:rsidR="00715957" w:rsidRPr="00DB0579">
        <w:rPr>
          <w:rStyle w:val="CharStyle22"/>
          <w:b w:val="0"/>
          <w:bCs w:val="0"/>
          <w:color w:val="auto"/>
          <w:lang w:eastAsia="en-US"/>
        </w:rPr>
        <w:t>организацией</w:t>
      </w:r>
      <w:r w:rsidR="00A602DC" w:rsidRPr="00DB0579">
        <w:rPr>
          <w:rStyle w:val="CharStyle22"/>
          <w:b w:val="0"/>
          <w:bCs w:val="0"/>
          <w:color w:val="auto"/>
          <w:lang w:eastAsia="en-US"/>
        </w:rPr>
        <w:t xml:space="preserve"> </w:t>
      </w:r>
      <w:r w:rsidR="00A602DC" w:rsidRPr="00DB0579">
        <w:rPr>
          <w:color w:val="auto"/>
          <w:sz w:val="22"/>
          <w:szCs w:val="22"/>
          <w:lang w:eastAsia="en-US"/>
        </w:rPr>
        <w:t>(ресурсосбережение, и др.)</w:t>
      </w:r>
      <w:r w:rsidR="00904067" w:rsidRPr="00DB0579">
        <w:rPr>
          <w:color w:val="auto"/>
          <w:sz w:val="22"/>
          <w:szCs w:val="22"/>
          <w:lang w:eastAsia="en-US"/>
        </w:rPr>
        <w:t>,</w:t>
      </w:r>
      <w:r w:rsidR="00A602DC" w:rsidRPr="00DB0579">
        <w:rPr>
          <w:rStyle w:val="CharStyle22"/>
          <w:b w:val="0"/>
          <w:bCs w:val="0"/>
          <w:color w:val="auto"/>
          <w:lang w:eastAsia="en-US"/>
        </w:rPr>
        <w:t xml:space="preserve"> по другим статьям расходов, направленных на предоставление Собственнику ЖКУ, в т.ч. </w:t>
      </w:r>
      <w:r w:rsidR="00A602DC" w:rsidRPr="00DB0579">
        <w:rPr>
          <w:color w:val="auto"/>
          <w:sz w:val="22"/>
          <w:szCs w:val="22"/>
          <w:lang w:eastAsia="en-US"/>
        </w:rPr>
        <w:t>оплату работ по капитальному ремонту, содержанию и текущему ремонту общедомового имущества, возмещение убытков вследствие причинения вреда обще</w:t>
      </w:r>
      <w:r w:rsidR="00FF3056" w:rsidRPr="00DB0579">
        <w:rPr>
          <w:color w:val="auto"/>
          <w:sz w:val="22"/>
          <w:szCs w:val="22"/>
          <w:lang w:eastAsia="en-US"/>
        </w:rPr>
        <w:t>му им</w:t>
      </w:r>
      <w:r w:rsidR="00FF3056" w:rsidRPr="00DB0579">
        <w:rPr>
          <w:color w:val="auto"/>
          <w:sz w:val="22"/>
          <w:szCs w:val="22"/>
          <w:lang w:eastAsia="en-US"/>
        </w:rPr>
        <w:t>у</w:t>
      </w:r>
      <w:r w:rsidR="00FF3056" w:rsidRPr="00DB0579">
        <w:rPr>
          <w:color w:val="auto"/>
          <w:sz w:val="22"/>
          <w:szCs w:val="22"/>
          <w:lang w:eastAsia="en-US"/>
        </w:rPr>
        <w:t xml:space="preserve">ществу, актов вандализма </w:t>
      </w:r>
      <w:r w:rsidR="00A602DC" w:rsidRPr="00DB0579">
        <w:rPr>
          <w:color w:val="auto"/>
          <w:sz w:val="22"/>
          <w:szCs w:val="22"/>
          <w:lang w:eastAsia="en-US"/>
        </w:rPr>
        <w:t>и т.д.</w:t>
      </w:r>
    </w:p>
    <w:p w:rsidR="004C76C0" w:rsidRPr="00DB0579" w:rsidRDefault="003E331B" w:rsidP="00033486">
      <w:pPr>
        <w:tabs>
          <w:tab w:val="left" w:pos="993"/>
        </w:tabs>
        <w:ind w:right="-38" w:firstLine="284"/>
        <w:jc w:val="both"/>
        <w:rPr>
          <w:rStyle w:val="CharStyle22"/>
          <w:b w:val="0"/>
          <w:bCs w:val="0"/>
          <w:color w:val="auto"/>
          <w:lang w:eastAsia="en-US"/>
        </w:rPr>
      </w:pPr>
      <w:r w:rsidRPr="00DB0579">
        <w:rPr>
          <w:rStyle w:val="CharStyle22"/>
          <w:b w:val="0"/>
          <w:bCs w:val="0"/>
          <w:color w:val="auto"/>
          <w:lang w:eastAsia="en-US"/>
        </w:rPr>
        <w:t>3</w:t>
      </w:r>
      <w:r w:rsidR="004C76C0" w:rsidRPr="00DB0579">
        <w:rPr>
          <w:rStyle w:val="CharStyle22"/>
          <w:b w:val="0"/>
          <w:bCs w:val="0"/>
          <w:color w:val="auto"/>
          <w:lang w:eastAsia="en-US"/>
        </w:rPr>
        <w:t>.1.1</w:t>
      </w:r>
      <w:r w:rsidR="0069752E" w:rsidRPr="00DB0579">
        <w:rPr>
          <w:rStyle w:val="CharStyle22"/>
          <w:b w:val="0"/>
          <w:bCs w:val="0"/>
          <w:color w:val="auto"/>
          <w:lang w:eastAsia="en-US"/>
        </w:rPr>
        <w:t>8</w:t>
      </w:r>
      <w:r w:rsidR="004C76C0" w:rsidRPr="00DB0579">
        <w:rPr>
          <w:rStyle w:val="CharStyle22"/>
          <w:b w:val="0"/>
          <w:bCs w:val="0"/>
          <w:color w:val="auto"/>
          <w:lang w:eastAsia="en-US"/>
        </w:rPr>
        <w:t>.</w:t>
      </w:r>
      <w:r w:rsidR="00A602DC" w:rsidRPr="00DB0579">
        <w:rPr>
          <w:rStyle w:val="CharStyle22"/>
          <w:b w:val="0"/>
          <w:bCs w:val="0"/>
          <w:color w:val="auto"/>
          <w:lang w:eastAsia="en-US"/>
        </w:rPr>
        <w:tab/>
      </w:r>
      <w:r w:rsidR="004C76C0" w:rsidRPr="00DB0579">
        <w:rPr>
          <w:rStyle w:val="CharStyle22"/>
          <w:b w:val="0"/>
          <w:bCs w:val="0"/>
          <w:color w:val="auto"/>
          <w:lang w:eastAsia="en-US"/>
        </w:rPr>
        <w:t>Требовать от Собственников приведения внутриквартирных инженерных систем, оборудования, ко</w:t>
      </w:r>
      <w:r w:rsidR="004C76C0" w:rsidRPr="00DB0579">
        <w:rPr>
          <w:rStyle w:val="CharStyle22"/>
          <w:b w:val="0"/>
          <w:bCs w:val="0"/>
          <w:color w:val="auto"/>
          <w:lang w:eastAsia="en-US"/>
        </w:rPr>
        <w:t>н</w:t>
      </w:r>
      <w:r w:rsidR="004C76C0" w:rsidRPr="00DB0579">
        <w:rPr>
          <w:rStyle w:val="CharStyle22"/>
          <w:b w:val="0"/>
          <w:bCs w:val="0"/>
          <w:color w:val="auto"/>
          <w:lang w:eastAsia="en-US"/>
        </w:rPr>
        <w:t xml:space="preserve">структивных элементов в соответствии с </w:t>
      </w:r>
      <w:r w:rsidR="000C41AF" w:rsidRPr="00DB0579">
        <w:rPr>
          <w:rStyle w:val="CharStyle22"/>
          <w:b w:val="0"/>
          <w:bCs w:val="0"/>
          <w:color w:val="auto"/>
          <w:lang w:eastAsia="en-US"/>
        </w:rPr>
        <w:t xml:space="preserve">проектной </w:t>
      </w:r>
      <w:r w:rsidR="004C76C0" w:rsidRPr="00DB0579">
        <w:rPr>
          <w:rStyle w:val="CharStyle22"/>
          <w:b w:val="0"/>
          <w:bCs w:val="0"/>
          <w:color w:val="auto"/>
          <w:lang w:eastAsia="en-US"/>
        </w:rPr>
        <w:t>технической документацией на жилое помещение, если это оказывает влияние на работу инженерных систем, оборудования, состояние конструктивных элементов жилого дома и на качество оказываемых услуг управляющей организацией.</w:t>
      </w:r>
    </w:p>
    <w:p w:rsidR="004C76C0" w:rsidRPr="00DB0579" w:rsidRDefault="003E331B" w:rsidP="00033486">
      <w:pPr>
        <w:tabs>
          <w:tab w:val="left" w:pos="993"/>
        </w:tabs>
        <w:ind w:right="-38" w:firstLine="284"/>
        <w:jc w:val="both"/>
        <w:rPr>
          <w:rStyle w:val="CharStyle22"/>
          <w:b w:val="0"/>
          <w:bCs w:val="0"/>
          <w:color w:val="auto"/>
          <w:lang w:eastAsia="en-US"/>
        </w:rPr>
      </w:pPr>
      <w:r w:rsidRPr="00DB0579">
        <w:rPr>
          <w:rStyle w:val="CharStyle22"/>
          <w:b w:val="0"/>
          <w:bCs w:val="0"/>
          <w:color w:val="auto"/>
          <w:lang w:eastAsia="en-US"/>
        </w:rPr>
        <w:t>3</w:t>
      </w:r>
      <w:r w:rsidR="00275805" w:rsidRPr="00DB0579">
        <w:rPr>
          <w:rStyle w:val="CharStyle22"/>
          <w:b w:val="0"/>
          <w:bCs w:val="0"/>
          <w:color w:val="auto"/>
          <w:lang w:eastAsia="en-US"/>
        </w:rPr>
        <w:t>.1.</w:t>
      </w:r>
      <w:r w:rsidR="0069752E" w:rsidRPr="00DB0579">
        <w:rPr>
          <w:rStyle w:val="CharStyle22"/>
          <w:b w:val="0"/>
          <w:bCs w:val="0"/>
          <w:color w:val="auto"/>
          <w:lang w:eastAsia="en-US"/>
        </w:rPr>
        <w:t>19</w:t>
      </w:r>
      <w:r w:rsidR="004C76C0" w:rsidRPr="00DB0579">
        <w:rPr>
          <w:rStyle w:val="CharStyle22"/>
          <w:b w:val="0"/>
          <w:bCs w:val="0"/>
          <w:color w:val="auto"/>
          <w:lang w:eastAsia="en-US"/>
        </w:rPr>
        <w:t>.</w:t>
      </w:r>
      <w:r w:rsidR="00EF4F66" w:rsidRPr="00DB0579">
        <w:rPr>
          <w:rStyle w:val="CharStyle22"/>
          <w:b w:val="0"/>
          <w:bCs w:val="0"/>
          <w:color w:val="auto"/>
          <w:lang w:eastAsia="en-US"/>
        </w:rPr>
        <w:tab/>
      </w:r>
      <w:r w:rsidR="004C76C0" w:rsidRPr="00DB0579">
        <w:rPr>
          <w:rStyle w:val="CharStyle22"/>
          <w:b w:val="0"/>
          <w:bCs w:val="0"/>
          <w:color w:val="auto"/>
          <w:lang w:eastAsia="en-US"/>
        </w:rPr>
        <w:t>В установленном законодательством порядке требовать возмещения убытков, понесённых управля</w:t>
      </w:r>
      <w:r w:rsidR="004C76C0" w:rsidRPr="00DB0579">
        <w:rPr>
          <w:rStyle w:val="CharStyle22"/>
          <w:b w:val="0"/>
          <w:bCs w:val="0"/>
          <w:color w:val="auto"/>
          <w:lang w:eastAsia="en-US"/>
        </w:rPr>
        <w:t>ю</w:t>
      </w:r>
      <w:r w:rsidR="004C76C0" w:rsidRPr="00DB0579">
        <w:rPr>
          <w:rStyle w:val="CharStyle22"/>
          <w:b w:val="0"/>
          <w:bCs w:val="0"/>
          <w:color w:val="auto"/>
          <w:lang w:eastAsia="en-US"/>
        </w:rPr>
        <w:t>щей организацией в результате нарушения Собственником обязательств по настоящему Договору.</w:t>
      </w:r>
    </w:p>
    <w:p w:rsidR="004C76C0" w:rsidRPr="00DB0579" w:rsidRDefault="003E331B" w:rsidP="00033486">
      <w:pPr>
        <w:tabs>
          <w:tab w:val="left" w:pos="993"/>
        </w:tabs>
        <w:ind w:right="-38" w:firstLine="284"/>
        <w:jc w:val="both"/>
        <w:rPr>
          <w:rStyle w:val="CharStyle22"/>
          <w:b w:val="0"/>
          <w:bCs w:val="0"/>
          <w:color w:val="auto"/>
          <w:lang w:eastAsia="en-US"/>
        </w:rPr>
      </w:pPr>
      <w:r w:rsidRPr="00DB0579">
        <w:rPr>
          <w:rStyle w:val="CharStyle22"/>
          <w:b w:val="0"/>
          <w:bCs w:val="0"/>
          <w:color w:val="auto"/>
          <w:lang w:eastAsia="en-US"/>
        </w:rPr>
        <w:t>3</w:t>
      </w:r>
      <w:r w:rsidR="00275805" w:rsidRPr="00DB0579">
        <w:rPr>
          <w:rStyle w:val="CharStyle22"/>
          <w:b w:val="0"/>
          <w:bCs w:val="0"/>
          <w:color w:val="auto"/>
          <w:lang w:eastAsia="en-US"/>
        </w:rPr>
        <w:t>.1.2</w:t>
      </w:r>
      <w:r w:rsidR="0069752E" w:rsidRPr="00DB0579">
        <w:rPr>
          <w:rStyle w:val="CharStyle22"/>
          <w:b w:val="0"/>
          <w:bCs w:val="0"/>
          <w:color w:val="auto"/>
          <w:lang w:eastAsia="en-US"/>
        </w:rPr>
        <w:t>0</w:t>
      </w:r>
      <w:r w:rsidR="004C76C0" w:rsidRPr="00DB0579">
        <w:rPr>
          <w:rStyle w:val="CharStyle22"/>
          <w:b w:val="0"/>
          <w:bCs w:val="0"/>
          <w:color w:val="auto"/>
          <w:lang w:eastAsia="en-US"/>
        </w:rPr>
        <w:t>.</w:t>
      </w:r>
      <w:r w:rsidR="00EF4F66" w:rsidRPr="00DB0579">
        <w:rPr>
          <w:rStyle w:val="CharStyle22"/>
          <w:b w:val="0"/>
          <w:bCs w:val="0"/>
          <w:color w:val="auto"/>
          <w:lang w:eastAsia="en-US"/>
        </w:rPr>
        <w:tab/>
      </w:r>
      <w:r w:rsidR="00620C28" w:rsidRPr="00DB0579">
        <w:rPr>
          <w:color w:val="auto"/>
          <w:sz w:val="22"/>
          <w:szCs w:val="22"/>
          <w:lang w:eastAsia="en-US"/>
        </w:rPr>
        <w:t>Требовать от Собственника полного возмещения убытков, возникших по вине Собственника, также иных лиц, пользующихся помещением в многоквартирном доме на законных основаниях, в случаях нарушения Собственником обязательств, предусмотренных настоящим Договором</w:t>
      </w:r>
      <w:r w:rsidR="004C76C0" w:rsidRPr="00DB0579">
        <w:rPr>
          <w:rStyle w:val="CharStyle22"/>
          <w:b w:val="0"/>
          <w:bCs w:val="0"/>
          <w:color w:val="auto"/>
          <w:lang w:eastAsia="en-US"/>
        </w:rPr>
        <w:t>.</w:t>
      </w:r>
    </w:p>
    <w:p w:rsidR="004C76C0" w:rsidRPr="00DB0579" w:rsidRDefault="003E331B" w:rsidP="00033486">
      <w:pPr>
        <w:tabs>
          <w:tab w:val="left" w:pos="993"/>
        </w:tabs>
        <w:ind w:right="-38" w:firstLine="284"/>
        <w:jc w:val="both"/>
        <w:rPr>
          <w:rStyle w:val="CharStyle22"/>
          <w:b w:val="0"/>
          <w:bCs w:val="0"/>
          <w:color w:val="auto"/>
          <w:lang w:eastAsia="en-US"/>
        </w:rPr>
      </w:pPr>
      <w:r w:rsidRPr="00DB0579">
        <w:rPr>
          <w:rStyle w:val="CharStyle22"/>
          <w:b w:val="0"/>
          <w:bCs w:val="0"/>
          <w:color w:val="auto"/>
          <w:lang w:eastAsia="en-US"/>
        </w:rPr>
        <w:t>3</w:t>
      </w:r>
      <w:r w:rsidR="007266E5" w:rsidRPr="00DB0579">
        <w:rPr>
          <w:rStyle w:val="CharStyle22"/>
          <w:b w:val="0"/>
          <w:bCs w:val="0"/>
          <w:color w:val="auto"/>
          <w:lang w:eastAsia="en-US"/>
        </w:rPr>
        <w:t>.1.2</w:t>
      </w:r>
      <w:r w:rsidR="0069752E" w:rsidRPr="00DB0579">
        <w:rPr>
          <w:rStyle w:val="CharStyle22"/>
          <w:b w:val="0"/>
          <w:bCs w:val="0"/>
          <w:color w:val="auto"/>
          <w:lang w:eastAsia="en-US"/>
        </w:rPr>
        <w:t>1</w:t>
      </w:r>
      <w:r w:rsidR="004C76C0" w:rsidRPr="00DB0579">
        <w:rPr>
          <w:rStyle w:val="CharStyle22"/>
          <w:b w:val="0"/>
          <w:bCs w:val="0"/>
          <w:color w:val="auto"/>
          <w:lang w:eastAsia="en-US"/>
        </w:rPr>
        <w:t>.</w:t>
      </w:r>
      <w:r w:rsidR="00EF4F66" w:rsidRPr="00DB0579">
        <w:rPr>
          <w:rStyle w:val="CharStyle22"/>
          <w:b w:val="0"/>
          <w:bCs w:val="0"/>
          <w:color w:val="auto"/>
          <w:lang w:eastAsia="en-US"/>
        </w:rPr>
        <w:tab/>
      </w:r>
      <w:r w:rsidR="004C76C0" w:rsidRPr="00DB0579">
        <w:rPr>
          <w:rStyle w:val="CharStyle22"/>
          <w:b w:val="0"/>
          <w:bCs w:val="0"/>
          <w:color w:val="auto"/>
          <w:lang w:eastAsia="en-US"/>
        </w:rPr>
        <w:t xml:space="preserve">Проводить проверку работы приборов учёта и сохранности пломб. </w:t>
      </w:r>
    </w:p>
    <w:p w:rsidR="004C76C0" w:rsidRPr="00DB0579" w:rsidRDefault="003E331B" w:rsidP="00033486">
      <w:pPr>
        <w:tabs>
          <w:tab w:val="left" w:pos="993"/>
        </w:tabs>
        <w:ind w:right="-38" w:firstLine="284"/>
        <w:jc w:val="both"/>
        <w:rPr>
          <w:rStyle w:val="CharStyle22"/>
          <w:b w:val="0"/>
          <w:bCs w:val="0"/>
          <w:color w:val="auto"/>
          <w:lang w:eastAsia="en-US"/>
        </w:rPr>
      </w:pPr>
      <w:r w:rsidRPr="00DB0579">
        <w:rPr>
          <w:rStyle w:val="CharStyle22"/>
          <w:b w:val="0"/>
          <w:bCs w:val="0"/>
          <w:color w:val="auto"/>
          <w:lang w:eastAsia="en-US"/>
        </w:rPr>
        <w:t>3</w:t>
      </w:r>
      <w:r w:rsidR="007266E5" w:rsidRPr="00DB0579">
        <w:rPr>
          <w:rStyle w:val="CharStyle22"/>
          <w:b w:val="0"/>
          <w:bCs w:val="0"/>
          <w:color w:val="auto"/>
          <w:lang w:eastAsia="en-US"/>
        </w:rPr>
        <w:t>.1.2</w:t>
      </w:r>
      <w:r w:rsidR="0069752E" w:rsidRPr="00DB0579">
        <w:rPr>
          <w:rStyle w:val="CharStyle22"/>
          <w:b w:val="0"/>
          <w:bCs w:val="0"/>
          <w:color w:val="auto"/>
          <w:lang w:eastAsia="en-US"/>
        </w:rPr>
        <w:t>2</w:t>
      </w:r>
      <w:r w:rsidR="004C76C0" w:rsidRPr="00DB0579">
        <w:rPr>
          <w:rStyle w:val="CharStyle22"/>
          <w:b w:val="0"/>
          <w:bCs w:val="0"/>
          <w:color w:val="auto"/>
          <w:lang w:eastAsia="en-US"/>
        </w:rPr>
        <w:t>.</w:t>
      </w:r>
      <w:r w:rsidR="00EF4F66" w:rsidRPr="00DB0579">
        <w:rPr>
          <w:rStyle w:val="CharStyle22"/>
          <w:b w:val="0"/>
          <w:bCs w:val="0"/>
          <w:color w:val="auto"/>
          <w:lang w:eastAsia="en-US"/>
        </w:rPr>
        <w:tab/>
      </w:r>
      <w:r w:rsidR="004C76C0" w:rsidRPr="00DB0579">
        <w:rPr>
          <w:rStyle w:val="CharStyle22"/>
          <w:b w:val="0"/>
          <w:bCs w:val="0"/>
          <w:color w:val="auto"/>
          <w:lang w:eastAsia="en-US"/>
        </w:rPr>
        <w:t>Аккумулировать денежные средства фонда капитального ремонта Собственников помещений в мног</w:t>
      </w:r>
      <w:r w:rsidR="004C76C0" w:rsidRPr="00DB0579">
        <w:rPr>
          <w:rStyle w:val="CharStyle22"/>
          <w:b w:val="0"/>
          <w:bCs w:val="0"/>
          <w:color w:val="auto"/>
          <w:lang w:eastAsia="en-US"/>
        </w:rPr>
        <w:t>о</w:t>
      </w:r>
      <w:r w:rsidR="004C76C0" w:rsidRPr="00DB0579">
        <w:rPr>
          <w:rStyle w:val="CharStyle22"/>
          <w:b w:val="0"/>
          <w:bCs w:val="0"/>
          <w:color w:val="auto"/>
          <w:lang w:eastAsia="en-US"/>
        </w:rPr>
        <w:t>квартирном доме для использования их для проведения капитального ремонта, способом и в порядке, определё</w:t>
      </w:r>
      <w:r w:rsidR="004C76C0" w:rsidRPr="00DB0579">
        <w:rPr>
          <w:rStyle w:val="CharStyle22"/>
          <w:b w:val="0"/>
          <w:bCs w:val="0"/>
          <w:color w:val="auto"/>
          <w:lang w:eastAsia="en-US"/>
        </w:rPr>
        <w:t>н</w:t>
      </w:r>
      <w:r w:rsidR="004C76C0" w:rsidRPr="00DB0579">
        <w:rPr>
          <w:rStyle w:val="CharStyle22"/>
          <w:b w:val="0"/>
          <w:bCs w:val="0"/>
          <w:color w:val="auto"/>
          <w:lang w:eastAsia="en-US"/>
        </w:rPr>
        <w:t>ном Решением общего собрания Собственников помещений в многоквартирном доме.</w:t>
      </w:r>
    </w:p>
    <w:p w:rsidR="004C76C0" w:rsidRPr="00DB0579" w:rsidRDefault="003E331B" w:rsidP="00033486">
      <w:pPr>
        <w:tabs>
          <w:tab w:val="left" w:pos="993"/>
        </w:tabs>
        <w:ind w:right="-38" w:firstLine="284"/>
        <w:jc w:val="both"/>
        <w:rPr>
          <w:rStyle w:val="CharStyle22"/>
          <w:bCs w:val="0"/>
          <w:color w:val="auto"/>
          <w:lang w:eastAsia="en-US"/>
        </w:rPr>
      </w:pPr>
      <w:r w:rsidRPr="00DB0579">
        <w:rPr>
          <w:rStyle w:val="CharStyle22"/>
          <w:b w:val="0"/>
          <w:bCs w:val="0"/>
          <w:color w:val="auto"/>
          <w:lang w:eastAsia="en-US"/>
        </w:rPr>
        <w:t>3</w:t>
      </w:r>
      <w:r w:rsidR="007266E5" w:rsidRPr="00DB0579">
        <w:rPr>
          <w:rStyle w:val="CharStyle22"/>
          <w:b w:val="0"/>
          <w:bCs w:val="0"/>
          <w:color w:val="auto"/>
          <w:lang w:eastAsia="en-US"/>
        </w:rPr>
        <w:t>.1.2</w:t>
      </w:r>
      <w:r w:rsidR="0069752E" w:rsidRPr="00DB0579">
        <w:rPr>
          <w:rStyle w:val="CharStyle22"/>
          <w:b w:val="0"/>
          <w:bCs w:val="0"/>
          <w:color w:val="auto"/>
          <w:lang w:eastAsia="en-US"/>
        </w:rPr>
        <w:t>3</w:t>
      </w:r>
      <w:r w:rsidR="004C76C0" w:rsidRPr="00DB0579">
        <w:rPr>
          <w:rStyle w:val="CharStyle22"/>
          <w:b w:val="0"/>
          <w:bCs w:val="0"/>
          <w:color w:val="auto"/>
          <w:lang w:eastAsia="en-US"/>
        </w:rPr>
        <w:t>.</w:t>
      </w:r>
      <w:r w:rsidR="00EF4F66" w:rsidRPr="00DB0579">
        <w:rPr>
          <w:rStyle w:val="CharStyle22"/>
          <w:b w:val="0"/>
          <w:bCs w:val="0"/>
          <w:color w:val="auto"/>
          <w:lang w:eastAsia="en-US"/>
        </w:rPr>
        <w:tab/>
      </w:r>
      <w:r w:rsidR="004C76C0" w:rsidRPr="00DB0579">
        <w:rPr>
          <w:rStyle w:val="CharStyle22"/>
          <w:b w:val="0"/>
          <w:bCs w:val="0"/>
          <w:color w:val="auto"/>
          <w:lang w:eastAsia="en-US"/>
        </w:rPr>
        <w:t>Оказывать за отдельную плату иные</w:t>
      </w:r>
      <w:r w:rsidR="00CD0996" w:rsidRPr="00DB0579">
        <w:rPr>
          <w:rStyle w:val="CharStyle22"/>
          <w:b w:val="0"/>
          <w:bCs w:val="0"/>
          <w:color w:val="auto"/>
          <w:lang w:eastAsia="en-US"/>
        </w:rPr>
        <w:t xml:space="preserve"> дополнительные</w:t>
      </w:r>
      <w:r w:rsidR="004C76C0" w:rsidRPr="00DB0579">
        <w:rPr>
          <w:rStyle w:val="CharStyle22"/>
          <w:b w:val="0"/>
          <w:bCs w:val="0"/>
          <w:color w:val="auto"/>
          <w:lang w:eastAsia="en-US"/>
        </w:rPr>
        <w:t xml:space="preserve"> услуги, не оговоренные настоящим Договором на основании письменного заявления или устной заявки Собственника или пользователя помещения многоква</w:t>
      </w:r>
      <w:r w:rsidR="004C76C0" w:rsidRPr="00DB0579">
        <w:rPr>
          <w:rStyle w:val="CharStyle22"/>
          <w:b w:val="0"/>
          <w:bCs w:val="0"/>
          <w:color w:val="auto"/>
          <w:lang w:eastAsia="en-US"/>
        </w:rPr>
        <w:t>р</w:t>
      </w:r>
      <w:r w:rsidR="004C76C0" w:rsidRPr="00DB0579">
        <w:rPr>
          <w:rStyle w:val="CharStyle22"/>
          <w:b w:val="0"/>
          <w:bCs w:val="0"/>
          <w:color w:val="auto"/>
          <w:lang w:eastAsia="en-US"/>
        </w:rPr>
        <w:t>тирного дома в управляющую организацию</w:t>
      </w:r>
      <w:r w:rsidR="00CD0996" w:rsidRPr="00DB0579">
        <w:rPr>
          <w:rStyle w:val="CharStyle22"/>
          <w:b w:val="0"/>
          <w:bCs w:val="0"/>
          <w:color w:val="auto"/>
          <w:lang w:eastAsia="en-US"/>
        </w:rPr>
        <w:t xml:space="preserve">, поданную по телефону </w:t>
      </w:r>
      <w:r w:rsidR="00D70E98" w:rsidRPr="00DB0579">
        <w:rPr>
          <w:rStyle w:val="CharStyle22"/>
          <w:bCs w:val="0"/>
          <w:color w:val="auto"/>
          <w:lang w:eastAsia="en-US"/>
        </w:rPr>
        <w:t>7 (8552) 91-08-15</w:t>
      </w:r>
      <w:r w:rsidR="004C76C0" w:rsidRPr="00DB0579">
        <w:rPr>
          <w:rStyle w:val="CharStyle22"/>
          <w:bCs w:val="0"/>
          <w:color w:val="auto"/>
          <w:lang w:eastAsia="en-US"/>
        </w:rPr>
        <w:t>.</w:t>
      </w:r>
      <w:r w:rsidR="0029720D" w:rsidRPr="00DB0579">
        <w:rPr>
          <w:rStyle w:val="CharStyle22"/>
          <w:bCs w:val="0"/>
          <w:color w:val="auto"/>
          <w:lang w:eastAsia="en-US"/>
        </w:rPr>
        <w:t xml:space="preserve"> </w:t>
      </w:r>
    </w:p>
    <w:p w:rsidR="00B33808" w:rsidRPr="00DB0579" w:rsidRDefault="00B33808" w:rsidP="00033486">
      <w:pPr>
        <w:tabs>
          <w:tab w:val="left" w:pos="1418"/>
        </w:tabs>
        <w:ind w:right="-38" w:firstLine="284"/>
        <w:jc w:val="both"/>
        <w:rPr>
          <w:rStyle w:val="CharStyle22"/>
          <w:b w:val="0"/>
          <w:bCs w:val="0"/>
          <w:color w:val="auto"/>
          <w:sz w:val="21"/>
          <w:szCs w:val="21"/>
          <w:lang w:eastAsia="en-US"/>
        </w:rPr>
      </w:pPr>
      <w:r w:rsidRPr="00DB0579">
        <w:rPr>
          <w:rStyle w:val="CharStyle22"/>
          <w:b w:val="0"/>
          <w:bCs w:val="0"/>
          <w:color w:val="auto"/>
          <w:sz w:val="21"/>
          <w:szCs w:val="21"/>
          <w:lang w:eastAsia="en-US"/>
        </w:rPr>
        <w:t>3.1.24. Производить самостоятельно или с привлечением третьих лиц непредвиденные, внеплановые работы по т</w:t>
      </w:r>
      <w:r w:rsidRPr="00DB0579">
        <w:rPr>
          <w:rStyle w:val="CharStyle22"/>
          <w:b w:val="0"/>
          <w:bCs w:val="0"/>
          <w:color w:val="auto"/>
          <w:sz w:val="21"/>
          <w:szCs w:val="21"/>
          <w:lang w:eastAsia="en-US"/>
        </w:rPr>
        <w:t>е</w:t>
      </w:r>
      <w:r w:rsidRPr="00DB0579">
        <w:rPr>
          <w:rStyle w:val="CharStyle22"/>
          <w:b w:val="0"/>
          <w:bCs w:val="0"/>
          <w:color w:val="auto"/>
          <w:sz w:val="21"/>
          <w:szCs w:val="21"/>
          <w:lang w:eastAsia="en-US"/>
        </w:rPr>
        <w:t>кущему ремонту в случае получения предписания от органов государственного жилищного надзора без утверждения таких работ (включая их стоимость, условия выполнения, начальные/конечные сроки) на общем собрании собственн</w:t>
      </w:r>
      <w:r w:rsidRPr="00DB0579">
        <w:rPr>
          <w:rStyle w:val="CharStyle22"/>
          <w:b w:val="0"/>
          <w:bCs w:val="0"/>
          <w:color w:val="auto"/>
          <w:sz w:val="21"/>
          <w:szCs w:val="21"/>
          <w:lang w:eastAsia="en-US"/>
        </w:rPr>
        <w:t>и</w:t>
      </w:r>
      <w:r w:rsidRPr="00DB0579">
        <w:rPr>
          <w:rStyle w:val="CharStyle22"/>
          <w:b w:val="0"/>
          <w:bCs w:val="0"/>
          <w:color w:val="auto"/>
          <w:sz w:val="21"/>
          <w:szCs w:val="21"/>
          <w:lang w:eastAsia="en-US"/>
        </w:rPr>
        <w:t>ков МКД.</w:t>
      </w:r>
    </w:p>
    <w:p w:rsidR="00B33808" w:rsidRPr="00DB0579" w:rsidRDefault="00B33808" w:rsidP="00033486">
      <w:pPr>
        <w:tabs>
          <w:tab w:val="left" w:pos="1418"/>
        </w:tabs>
        <w:ind w:right="-38" w:firstLine="284"/>
        <w:jc w:val="both"/>
        <w:rPr>
          <w:rStyle w:val="CharStyle22"/>
          <w:b w:val="0"/>
          <w:bCs w:val="0"/>
          <w:color w:val="auto"/>
          <w:lang w:eastAsia="en-US"/>
        </w:rPr>
      </w:pPr>
      <w:r w:rsidRPr="00DB0579">
        <w:rPr>
          <w:rStyle w:val="CharStyle22"/>
          <w:b w:val="0"/>
          <w:bCs w:val="0"/>
          <w:color w:val="auto"/>
          <w:sz w:val="21"/>
          <w:szCs w:val="21"/>
          <w:lang w:eastAsia="en-US"/>
        </w:rPr>
        <w:t>3.1.25. Направлять Собственнику любую информацию, в том числе ПД на электронную почту, указанную Со</w:t>
      </w:r>
      <w:r w:rsidRPr="00DB0579">
        <w:rPr>
          <w:rStyle w:val="CharStyle22"/>
          <w:b w:val="0"/>
          <w:bCs w:val="0"/>
          <w:color w:val="auto"/>
          <w:sz w:val="21"/>
          <w:szCs w:val="21"/>
          <w:lang w:eastAsia="en-US"/>
        </w:rPr>
        <w:t>б</w:t>
      </w:r>
      <w:r w:rsidRPr="00DB0579">
        <w:rPr>
          <w:rStyle w:val="CharStyle22"/>
          <w:b w:val="0"/>
          <w:bCs w:val="0"/>
          <w:color w:val="auto"/>
          <w:sz w:val="21"/>
          <w:szCs w:val="21"/>
          <w:lang w:eastAsia="en-US"/>
        </w:rPr>
        <w:t>ственником.</w:t>
      </w:r>
    </w:p>
    <w:p w:rsidR="004C76C0" w:rsidRPr="00DB0579" w:rsidRDefault="003E331B" w:rsidP="00033486">
      <w:pPr>
        <w:tabs>
          <w:tab w:val="left" w:pos="1134"/>
        </w:tabs>
        <w:ind w:right="-38" w:firstLine="284"/>
        <w:jc w:val="both"/>
        <w:rPr>
          <w:rStyle w:val="CharStyle22"/>
          <w:bCs w:val="0"/>
          <w:color w:val="auto"/>
          <w:lang w:eastAsia="en-US"/>
        </w:rPr>
      </w:pPr>
      <w:r w:rsidRPr="00DB0579">
        <w:rPr>
          <w:rStyle w:val="CharStyle22"/>
          <w:bCs w:val="0"/>
          <w:color w:val="auto"/>
          <w:lang w:eastAsia="en-US"/>
        </w:rPr>
        <w:t>3</w:t>
      </w:r>
      <w:r w:rsidR="001E2B04" w:rsidRPr="00DB0579">
        <w:rPr>
          <w:rStyle w:val="CharStyle22"/>
          <w:bCs w:val="0"/>
          <w:color w:val="auto"/>
          <w:lang w:eastAsia="en-US"/>
        </w:rPr>
        <w:t>.2.</w:t>
      </w:r>
      <w:r w:rsidR="00EF4F66" w:rsidRPr="00DB0579">
        <w:rPr>
          <w:rStyle w:val="CharStyle22"/>
          <w:bCs w:val="0"/>
          <w:color w:val="auto"/>
          <w:lang w:eastAsia="en-US"/>
        </w:rPr>
        <w:tab/>
      </w:r>
      <w:r w:rsidR="004C76C0" w:rsidRPr="00DB0579">
        <w:rPr>
          <w:rStyle w:val="CharStyle22"/>
          <w:bCs w:val="0"/>
          <w:color w:val="auto"/>
          <w:lang w:eastAsia="en-US"/>
        </w:rPr>
        <w:t>Собственники имеют право:</w:t>
      </w:r>
    </w:p>
    <w:p w:rsidR="004C76C0" w:rsidRPr="00DB0579" w:rsidRDefault="003E331B" w:rsidP="00033486">
      <w:pPr>
        <w:tabs>
          <w:tab w:val="left" w:pos="993"/>
        </w:tabs>
        <w:ind w:right="-38" w:firstLine="284"/>
        <w:jc w:val="both"/>
        <w:rPr>
          <w:rStyle w:val="CharStyle22"/>
          <w:b w:val="0"/>
          <w:bCs w:val="0"/>
          <w:color w:val="auto"/>
          <w:lang w:eastAsia="en-US"/>
        </w:rPr>
      </w:pPr>
      <w:r w:rsidRPr="00DB0579">
        <w:rPr>
          <w:rStyle w:val="CharStyle22"/>
          <w:b w:val="0"/>
          <w:bCs w:val="0"/>
          <w:color w:val="auto"/>
          <w:lang w:eastAsia="en-US"/>
        </w:rPr>
        <w:t>3</w:t>
      </w:r>
      <w:r w:rsidR="001E2B04" w:rsidRPr="00DB0579">
        <w:rPr>
          <w:rStyle w:val="CharStyle22"/>
          <w:b w:val="0"/>
          <w:bCs w:val="0"/>
          <w:color w:val="auto"/>
          <w:lang w:eastAsia="en-US"/>
        </w:rPr>
        <w:t>.2.1.</w:t>
      </w:r>
      <w:r w:rsidR="00EF4F66" w:rsidRPr="00DB0579">
        <w:rPr>
          <w:rStyle w:val="CharStyle22"/>
          <w:b w:val="0"/>
          <w:bCs w:val="0"/>
          <w:color w:val="auto"/>
          <w:lang w:eastAsia="en-US"/>
        </w:rPr>
        <w:tab/>
      </w:r>
      <w:r w:rsidR="004C76C0" w:rsidRPr="00DB0579">
        <w:rPr>
          <w:rStyle w:val="CharStyle22"/>
          <w:b w:val="0"/>
          <w:bCs w:val="0"/>
          <w:color w:val="auto"/>
          <w:lang w:eastAsia="en-US"/>
        </w:rPr>
        <w:t>Требовать от Управляющей организации выполнения своих обязательств, предусмотренных насто</w:t>
      </w:r>
      <w:r w:rsidR="004C76C0" w:rsidRPr="00DB0579">
        <w:rPr>
          <w:rStyle w:val="CharStyle22"/>
          <w:b w:val="0"/>
          <w:bCs w:val="0"/>
          <w:color w:val="auto"/>
          <w:lang w:eastAsia="en-US"/>
        </w:rPr>
        <w:t>я</w:t>
      </w:r>
      <w:r w:rsidR="004C76C0" w:rsidRPr="00DB0579">
        <w:rPr>
          <w:rStyle w:val="CharStyle22"/>
          <w:b w:val="0"/>
          <w:bCs w:val="0"/>
          <w:color w:val="auto"/>
          <w:lang w:eastAsia="en-US"/>
        </w:rPr>
        <w:t>щим договором.</w:t>
      </w:r>
    </w:p>
    <w:p w:rsidR="004C76C0" w:rsidRPr="00DB0579" w:rsidRDefault="003E331B" w:rsidP="00DD3531">
      <w:pPr>
        <w:tabs>
          <w:tab w:val="left" w:pos="993"/>
        </w:tabs>
        <w:ind w:right="-38" w:firstLine="284"/>
        <w:jc w:val="both"/>
        <w:rPr>
          <w:rStyle w:val="CharStyle22"/>
          <w:b w:val="0"/>
          <w:bCs w:val="0"/>
          <w:color w:val="auto"/>
          <w:lang w:eastAsia="en-US"/>
        </w:rPr>
      </w:pPr>
      <w:r w:rsidRPr="00DB0579">
        <w:rPr>
          <w:rStyle w:val="CharStyle22"/>
          <w:b w:val="0"/>
          <w:bCs w:val="0"/>
          <w:color w:val="auto"/>
          <w:lang w:eastAsia="en-US"/>
        </w:rPr>
        <w:t>3</w:t>
      </w:r>
      <w:r w:rsidR="004C76C0" w:rsidRPr="00DB0579">
        <w:rPr>
          <w:rStyle w:val="CharStyle22"/>
          <w:b w:val="0"/>
          <w:bCs w:val="0"/>
          <w:color w:val="auto"/>
          <w:lang w:eastAsia="en-US"/>
        </w:rPr>
        <w:t>.2.</w:t>
      </w:r>
      <w:r w:rsidR="00940106" w:rsidRPr="00DB0579">
        <w:rPr>
          <w:rStyle w:val="CharStyle22"/>
          <w:b w:val="0"/>
          <w:bCs w:val="0"/>
          <w:color w:val="auto"/>
          <w:lang w:eastAsia="en-US"/>
        </w:rPr>
        <w:t>2</w:t>
      </w:r>
      <w:r w:rsidR="001E2B04" w:rsidRPr="00DB0579">
        <w:rPr>
          <w:rStyle w:val="CharStyle22"/>
          <w:b w:val="0"/>
          <w:bCs w:val="0"/>
          <w:color w:val="auto"/>
          <w:lang w:eastAsia="en-US"/>
        </w:rPr>
        <w:t>.</w:t>
      </w:r>
      <w:r w:rsidR="00EF4F66" w:rsidRPr="00DB0579">
        <w:rPr>
          <w:rStyle w:val="CharStyle22"/>
          <w:b w:val="0"/>
          <w:bCs w:val="0"/>
          <w:color w:val="auto"/>
          <w:lang w:eastAsia="en-US"/>
        </w:rPr>
        <w:tab/>
      </w:r>
      <w:r w:rsidR="00DD3531" w:rsidRPr="00DB0579">
        <w:rPr>
          <w:rStyle w:val="CharStyle22"/>
          <w:b w:val="0"/>
          <w:bCs w:val="0"/>
          <w:color w:val="auto"/>
          <w:lang w:eastAsia="en-US"/>
        </w:rPr>
        <w:t>При выявлении недостатков в работе Управляющей организации по предоставлению коммунальных услуг ненадлежащего качества и услуг по управлению многоквартирным домом и содержанию Общего имущ</w:t>
      </w:r>
      <w:r w:rsidR="00DD3531" w:rsidRPr="00DB0579">
        <w:rPr>
          <w:rStyle w:val="CharStyle22"/>
          <w:b w:val="0"/>
          <w:bCs w:val="0"/>
          <w:color w:val="auto"/>
          <w:lang w:eastAsia="en-US"/>
        </w:rPr>
        <w:t>е</w:t>
      </w:r>
      <w:r w:rsidR="00DD3531" w:rsidRPr="00DB0579">
        <w:rPr>
          <w:rStyle w:val="CharStyle22"/>
          <w:b w:val="0"/>
          <w:bCs w:val="0"/>
          <w:color w:val="auto"/>
          <w:lang w:eastAsia="en-US"/>
        </w:rPr>
        <w:t>ства, техническому обслуживанию индивидуальных приборов учета (за исключением индивидуальных приборов учета электроэнергии и приборов учета при стояковой разводке), дополнительных услуг (охрана, видеонаблюд</w:t>
      </w:r>
      <w:r w:rsidR="00DD3531" w:rsidRPr="00DB0579">
        <w:rPr>
          <w:rStyle w:val="CharStyle22"/>
          <w:b w:val="0"/>
          <w:bCs w:val="0"/>
          <w:color w:val="auto"/>
          <w:lang w:eastAsia="en-US"/>
        </w:rPr>
        <w:t>е</w:t>
      </w:r>
      <w:r w:rsidR="00DD3531" w:rsidRPr="00DB0579">
        <w:rPr>
          <w:rStyle w:val="CharStyle22"/>
          <w:b w:val="0"/>
          <w:bCs w:val="0"/>
          <w:color w:val="auto"/>
          <w:lang w:eastAsia="en-US"/>
        </w:rPr>
        <w:t>ние, вывоз снега), установленных настоящим Договором, требовать от Управляющей организации устранения недостатков в результате невыполнения Управляющей организацией своих обязанностей или проведения пер</w:t>
      </w:r>
      <w:r w:rsidR="00DD3531" w:rsidRPr="00DB0579">
        <w:rPr>
          <w:rStyle w:val="CharStyle22"/>
          <w:b w:val="0"/>
          <w:bCs w:val="0"/>
          <w:color w:val="auto"/>
          <w:lang w:eastAsia="en-US"/>
        </w:rPr>
        <w:t>е</w:t>
      </w:r>
      <w:r w:rsidR="00DD3531" w:rsidRPr="00DB0579">
        <w:rPr>
          <w:rStyle w:val="CharStyle22"/>
          <w:b w:val="0"/>
          <w:bCs w:val="0"/>
          <w:color w:val="auto"/>
          <w:lang w:eastAsia="en-US"/>
        </w:rPr>
        <w:t>расчета платежей Собственников в порядке, установленном действующим законодательством и условиями настоящего договора</w:t>
      </w:r>
      <w:r w:rsidR="004C76C0" w:rsidRPr="00DB0579">
        <w:rPr>
          <w:rStyle w:val="CharStyle22"/>
          <w:b w:val="0"/>
          <w:bCs w:val="0"/>
          <w:color w:val="auto"/>
          <w:lang w:eastAsia="en-US"/>
        </w:rPr>
        <w:t>.</w:t>
      </w:r>
    </w:p>
    <w:p w:rsidR="004C76C0" w:rsidRPr="00DB0579" w:rsidRDefault="003E331B" w:rsidP="00033486">
      <w:pPr>
        <w:tabs>
          <w:tab w:val="left" w:pos="993"/>
        </w:tabs>
        <w:ind w:right="-38" w:firstLine="284"/>
        <w:jc w:val="both"/>
        <w:rPr>
          <w:rStyle w:val="CharStyle22"/>
          <w:b w:val="0"/>
          <w:bCs w:val="0"/>
          <w:color w:val="auto"/>
          <w:lang w:eastAsia="en-US"/>
        </w:rPr>
      </w:pPr>
      <w:r w:rsidRPr="00DB0579">
        <w:rPr>
          <w:rStyle w:val="CharStyle22"/>
          <w:b w:val="0"/>
          <w:bCs w:val="0"/>
          <w:color w:val="auto"/>
          <w:lang w:eastAsia="en-US"/>
        </w:rPr>
        <w:t>3</w:t>
      </w:r>
      <w:r w:rsidR="004C76C0" w:rsidRPr="00DB0579">
        <w:rPr>
          <w:rStyle w:val="CharStyle22"/>
          <w:b w:val="0"/>
          <w:bCs w:val="0"/>
          <w:color w:val="auto"/>
          <w:lang w:eastAsia="en-US"/>
        </w:rPr>
        <w:t>.2.</w:t>
      </w:r>
      <w:r w:rsidR="00940106" w:rsidRPr="00DB0579">
        <w:rPr>
          <w:rStyle w:val="CharStyle22"/>
          <w:b w:val="0"/>
          <w:bCs w:val="0"/>
          <w:color w:val="auto"/>
          <w:lang w:eastAsia="en-US"/>
        </w:rPr>
        <w:t>3</w:t>
      </w:r>
      <w:r w:rsidR="001E2B04" w:rsidRPr="00DB0579">
        <w:rPr>
          <w:rStyle w:val="CharStyle22"/>
          <w:b w:val="0"/>
          <w:bCs w:val="0"/>
          <w:color w:val="auto"/>
          <w:lang w:eastAsia="en-US"/>
        </w:rPr>
        <w:t>.</w:t>
      </w:r>
      <w:r w:rsidR="00EF4F66" w:rsidRPr="00DB0579">
        <w:rPr>
          <w:rStyle w:val="CharStyle22"/>
          <w:b w:val="0"/>
          <w:bCs w:val="0"/>
          <w:color w:val="auto"/>
          <w:lang w:eastAsia="en-US"/>
        </w:rPr>
        <w:tab/>
      </w:r>
      <w:r w:rsidR="004C76C0" w:rsidRPr="00DB0579">
        <w:rPr>
          <w:rStyle w:val="CharStyle22"/>
          <w:b w:val="0"/>
          <w:bCs w:val="0"/>
          <w:color w:val="auto"/>
          <w:lang w:eastAsia="en-US"/>
        </w:rPr>
        <w:t>При причинении ущерба имуществу Собственников, Общему имуществу и имуществу третьих лиц вследствие аварий в инженерных сетях, требовать от Управляющей организации составления акта в порядке, установленном условиями настоящего Договора.</w:t>
      </w:r>
    </w:p>
    <w:p w:rsidR="004C76C0" w:rsidRPr="00DB0579" w:rsidRDefault="003E331B" w:rsidP="00033486">
      <w:pPr>
        <w:tabs>
          <w:tab w:val="left" w:pos="993"/>
        </w:tabs>
        <w:ind w:right="-38" w:firstLine="284"/>
        <w:jc w:val="both"/>
        <w:rPr>
          <w:rStyle w:val="CharStyle22"/>
          <w:b w:val="0"/>
          <w:bCs w:val="0"/>
          <w:color w:val="auto"/>
          <w:lang w:eastAsia="en-US"/>
        </w:rPr>
      </w:pPr>
      <w:r w:rsidRPr="00DB0579">
        <w:rPr>
          <w:rStyle w:val="CharStyle22"/>
          <w:b w:val="0"/>
          <w:bCs w:val="0"/>
          <w:color w:val="auto"/>
          <w:lang w:eastAsia="en-US"/>
        </w:rPr>
        <w:t>3</w:t>
      </w:r>
      <w:r w:rsidR="004C76C0" w:rsidRPr="00DB0579">
        <w:rPr>
          <w:rStyle w:val="CharStyle22"/>
          <w:b w:val="0"/>
          <w:bCs w:val="0"/>
          <w:color w:val="auto"/>
          <w:lang w:eastAsia="en-US"/>
        </w:rPr>
        <w:t>.2.</w:t>
      </w:r>
      <w:r w:rsidR="00940106" w:rsidRPr="00DB0579">
        <w:rPr>
          <w:rStyle w:val="CharStyle22"/>
          <w:b w:val="0"/>
          <w:bCs w:val="0"/>
          <w:color w:val="auto"/>
          <w:lang w:eastAsia="en-US"/>
        </w:rPr>
        <w:t>4</w:t>
      </w:r>
      <w:r w:rsidR="001E2B04" w:rsidRPr="00DB0579">
        <w:rPr>
          <w:rStyle w:val="CharStyle22"/>
          <w:b w:val="0"/>
          <w:bCs w:val="0"/>
          <w:color w:val="auto"/>
          <w:lang w:eastAsia="en-US"/>
        </w:rPr>
        <w:t>.</w:t>
      </w:r>
      <w:r w:rsidR="00EF4F66" w:rsidRPr="00DB0579">
        <w:rPr>
          <w:rStyle w:val="CharStyle22"/>
          <w:b w:val="0"/>
          <w:bCs w:val="0"/>
          <w:color w:val="auto"/>
          <w:lang w:eastAsia="en-US"/>
        </w:rPr>
        <w:tab/>
      </w:r>
      <w:r w:rsidR="004C76C0" w:rsidRPr="00DB0579">
        <w:rPr>
          <w:rStyle w:val="CharStyle22"/>
          <w:b w:val="0"/>
          <w:bCs w:val="0"/>
          <w:color w:val="auto"/>
          <w:lang w:eastAsia="en-US"/>
        </w:rPr>
        <w:t>Требовать в установленном порядке возмещения ущерба, причиненного по вине Управляющей орган</w:t>
      </w:r>
      <w:r w:rsidR="004C76C0" w:rsidRPr="00DB0579">
        <w:rPr>
          <w:rStyle w:val="CharStyle22"/>
          <w:b w:val="0"/>
          <w:bCs w:val="0"/>
          <w:color w:val="auto"/>
          <w:lang w:eastAsia="en-US"/>
        </w:rPr>
        <w:t>и</w:t>
      </w:r>
      <w:r w:rsidR="004C76C0" w:rsidRPr="00DB0579">
        <w:rPr>
          <w:rStyle w:val="CharStyle22"/>
          <w:b w:val="0"/>
          <w:bCs w:val="0"/>
          <w:color w:val="auto"/>
          <w:lang w:eastAsia="en-US"/>
        </w:rPr>
        <w:t>зации.</w:t>
      </w:r>
    </w:p>
    <w:p w:rsidR="004C76C0" w:rsidRPr="00DB0579" w:rsidRDefault="003E331B" w:rsidP="00033486">
      <w:pPr>
        <w:tabs>
          <w:tab w:val="left" w:pos="993"/>
        </w:tabs>
        <w:ind w:right="-38" w:firstLine="284"/>
        <w:jc w:val="both"/>
        <w:rPr>
          <w:rStyle w:val="CharStyle22"/>
          <w:bCs w:val="0"/>
          <w:color w:val="auto"/>
          <w:lang w:eastAsia="en-US"/>
        </w:rPr>
      </w:pPr>
      <w:r w:rsidRPr="00DB0579">
        <w:rPr>
          <w:rStyle w:val="CharStyle22"/>
          <w:b w:val="0"/>
          <w:bCs w:val="0"/>
          <w:color w:val="auto"/>
          <w:lang w:eastAsia="en-US"/>
        </w:rPr>
        <w:t>3</w:t>
      </w:r>
      <w:r w:rsidR="004C76C0" w:rsidRPr="00DB0579">
        <w:rPr>
          <w:rStyle w:val="CharStyle22"/>
          <w:b w:val="0"/>
          <w:bCs w:val="0"/>
          <w:color w:val="auto"/>
          <w:lang w:eastAsia="en-US"/>
        </w:rPr>
        <w:t>.2.</w:t>
      </w:r>
      <w:r w:rsidR="00940106" w:rsidRPr="00DB0579">
        <w:rPr>
          <w:rStyle w:val="CharStyle22"/>
          <w:b w:val="0"/>
          <w:bCs w:val="0"/>
          <w:color w:val="auto"/>
          <w:lang w:eastAsia="en-US"/>
        </w:rPr>
        <w:t>5</w:t>
      </w:r>
      <w:r w:rsidR="001E2B04" w:rsidRPr="00DB0579">
        <w:rPr>
          <w:rStyle w:val="CharStyle22"/>
          <w:b w:val="0"/>
          <w:bCs w:val="0"/>
          <w:color w:val="auto"/>
          <w:lang w:eastAsia="en-US"/>
        </w:rPr>
        <w:t>.</w:t>
      </w:r>
      <w:r w:rsidR="00EF4F66" w:rsidRPr="00DB0579">
        <w:rPr>
          <w:rStyle w:val="CharStyle22"/>
          <w:b w:val="0"/>
          <w:bCs w:val="0"/>
          <w:color w:val="auto"/>
          <w:lang w:eastAsia="en-US"/>
        </w:rPr>
        <w:tab/>
      </w:r>
      <w:r w:rsidR="004C76C0" w:rsidRPr="00DB0579">
        <w:rPr>
          <w:rStyle w:val="CharStyle22"/>
          <w:b w:val="0"/>
          <w:bCs w:val="0"/>
          <w:color w:val="auto"/>
          <w:lang w:eastAsia="en-US"/>
        </w:rPr>
        <w:t>Предлагать Управляющей организации вносить изменения в перечень предоставляемых коммунал</w:t>
      </w:r>
      <w:r w:rsidR="004C76C0" w:rsidRPr="00DB0579">
        <w:rPr>
          <w:rStyle w:val="CharStyle22"/>
          <w:b w:val="0"/>
          <w:bCs w:val="0"/>
          <w:color w:val="auto"/>
          <w:lang w:eastAsia="en-US"/>
        </w:rPr>
        <w:t>ь</w:t>
      </w:r>
      <w:r w:rsidR="004C76C0" w:rsidRPr="00DB0579">
        <w:rPr>
          <w:rStyle w:val="CharStyle22"/>
          <w:b w:val="0"/>
          <w:bCs w:val="0"/>
          <w:color w:val="auto"/>
          <w:lang w:eastAsia="en-US"/>
        </w:rPr>
        <w:t>ных услуг, а также оказываемых услуг и выполняемых работ по содержанию и ремонту Общего имущества.</w:t>
      </w:r>
    </w:p>
    <w:p w:rsidR="00B518A9" w:rsidRPr="00DB0579" w:rsidRDefault="003E331B" w:rsidP="00033486">
      <w:pPr>
        <w:tabs>
          <w:tab w:val="left" w:pos="860"/>
          <w:tab w:val="left" w:pos="993"/>
          <w:tab w:val="left" w:pos="1134"/>
        </w:tabs>
        <w:spacing w:before="1"/>
        <w:ind w:right="-38" w:firstLine="284"/>
        <w:outlineLvl w:val="3"/>
        <w:rPr>
          <w:b/>
          <w:bCs/>
          <w:color w:val="auto"/>
          <w:sz w:val="22"/>
          <w:szCs w:val="22"/>
          <w:lang w:eastAsia="en-US"/>
        </w:rPr>
      </w:pPr>
      <w:r w:rsidRPr="00DB0579">
        <w:rPr>
          <w:b/>
          <w:bCs/>
          <w:color w:val="auto"/>
          <w:sz w:val="22"/>
          <w:szCs w:val="22"/>
          <w:lang w:eastAsia="en-US"/>
        </w:rPr>
        <w:lastRenderedPageBreak/>
        <w:t>3.3</w:t>
      </w:r>
      <w:r w:rsidR="001E2B04" w:rsidRPr="00DB0579">
        <w:rPr>
          <w:b/>
          <w:bCs/>
          <w:color w:val="auto"/>
          <w:sz w:val="22"/>
          <w:szCs w:val="22"/>
          <w:lang w:eastAsia="en-US"/>
        </w:rPr>
        <w:t>.</w:t>
      </w:r>
      <w:r w:rsidR="00EF4F66" w:rsidRPr="00DB0579">
        <w:rPr>
          <w:b/>
          <w:bCs/>
          <w:color w:val="auto"/>
          <w:sz w:val="22"/>
          <w:szCs w:val="22"/>
          <w:lang w:eastAsia="en-US"/>
        </w:rPr>
        <w:tab/>
      </w:r>
      <w:r w:rsidR="00B518A9" w:rsidRPr="00DB0579">
        <w:rPr>
          <w:b/>
          <w:bCs/>
          <w:color w:val="auto"/>
          <w:sz w:val="22"/>
          <w:szCs w:val="22"/>
          <w:lang w:eastAsia="en-US"/>
        </w:rPr>
        <w:t>Совет и Председатель Совета имеют</w:t>
      </w:r>
      <w:r w:rsidR="00B518A9" w:rsidRPr="00DB0579">
        <w:rPr>
          <w:b/>
          <w:bCs/>
          <w:color w:val="auto"/>
          <w:spacing w:val="-13"/>
          <w:sz w:val="22"/>
          <w:szCs w:val="22"/>
          <w:lang w:eastAsia="en-US"/>
        </w:rPr>
        <w:t xml:space="preserve"> </w:t>
      </w:r>
      <w:r w:rsidR="00B518A9" w:rsidRPr="00DB0579">
        <w:rPr>
          <w:b/>
          <w:bCs/>
          <w:color w:val="auto"/>
          <w:sz w:val="22"/>
          <w:szCs w:val="22"/>
          <w:lang w:eastAsia="en-US"/>
        </w:rPr>
        <w:t>право:</w:t>
      </w:r>
    </w:p>
    <w:p w:rsidR="00B33808" w:rsidRPr="00DB0579" w:rsidRDefault="00B33808" w:rsidP="00033486">
      <w:pPr>
        <w:tabs>
          <w:tab w:val="left" w:pos="472"/>
          <w:tab w:val="left" w:pos="993"/>
          <w:tab w:val="left" w:pos="1035"/>
        </w:tabs>
        <w:spacing w:before="1"/>
        <w:ind w:right="-38" w:firstLine="284"/>
        <w:jc w:val="both"/>
        <w:rPr>
          <w:color w:val="auto"/>
          <w:sz w:val="22"/>
          <w:szCs w:val="22"/>
          <w:lang w:eastAsia="en-US"/>
        </w:rPr>
      </w:pPr>
      <w:r w:rsidRPr="00DB0579">
        <w:rPr>
          <w:color w:val="auto"/>
          <w:sz w:val="22"/>
          <w:szCs w:val="22"/>
          <w:lang w:eastAsia="en-US"/>
        </w:rPr>
        <w:t>3.3.1.</w:t>
      </w:r>
      <w:r w:rsidRPr="00DB0579">
        <w:rPr>
          <w:color w:val="auto"/>
          <w:sz w:val="22"/>
          <w:szCs w:val="22"/>
          <w:lang w:eastAsia="en-US"/>
        </w:rPr>
        <w:tab/>
        <w:t>Представлять интересы всех Собственников во взаимоотношениях с управляющей организацией, ос</w:t>
      </w:r>
      <w:r w:rsidRPr="00DB0579">
        <w:rPr>
          <w:color w:val="auto"/>
          <w:sz w:val="22"/>
          <w:szCs w:val="22"/>
          <w:lang w:eastAsia="en-US"/>
        </w:rPr>
        <w:t>у</w:t>
      </w:r>
      <w:r w:rsidRPr="00DB0579">
        <w:rPr>
          <w:color w:val="auto"/>
          <w:sz w:val="22"/>
          <w:szCs w:val="22"/>
          <w:lang w:eastAsia="en-US"/>
        </w:rPr>
        <w:t>ществлять письменные обращения в Управляющую организацию от имени Собственников.</w:t>
      </w:r>
    </w:p>
    <w:p w:rsidR="006F5BC4" w:rsidRPr="00DB0579" w:rsidRDefault="00B33808" w:rsidP="00033486">
      <w:pPr>
        <w:tabs>
          <w:tab w:val="left" w:pos="472"/>
          <w:tab w:val="left" w:pos="993"/>
          <w:tab w:val="left" w:pos="1035"/>
        </w:tabs>
        <w:spacing w:before="1"/>
        <w:ind w:right="-38" w:firstLine="284"/>
        <w:jc w:val="both"/>
        <w:rPr>
          <w:color w:val="auto"/>
          <w:sz w:val="22"/>
          <w:szCs w:val="22"/>
          <w:lang w:eastAsia="en-US"/>
        </w:rPr>
      </w:pPr>
      <w:r w:rsidRPr="00DB0579">
        <w:rPr>
          <w:color w:val="auto"/>
          <w:sz w:val="22"/>
          <w:szCs w:val="22"/>
          <w:lang w:eastAsia="en-US"/>
        </w:rPr>
        <w:t>3.3.2.</w:t>
      </w:r>
      <w:r w:rsidRPr="00DB0579">
        <w:rPr>
          <w:color w:val="auto"/>
          <w:sz w:val="22"/>
          <w:szCs w:val="22"/>
          <w:lang w:eastAsia="en-US"/>
        </w:rPr>
        <w:tab/>
        <w:t>Присутствовать при выполнении указанных работ и оказании услуг, проверять объемы, качество и п</w:t>
      </w:r>
      <w:r w:rsidRPr="00DB0579">
        <w:rPr>
          <w:color w:val="auto"/>
          <w:sz w:val="22"/>
          <w:szCs w:val="22"/>
          <w:lang w:eastAsia="en-US"/>
        </w:rPr>
        <w:t>е</w:t>
      </w:r>
      <w:r w:rsidRPr="00DB0579">
        <w:rPr>
          <w:color w:val="auto"/>
          <w:sz w:val="22"/>
          <w:szCs w:val="22"/>
          <w:lang w:eastAsia="en-US"/>
        </w:rPr>
        <w:t>риодичность оказания услуг и выполнения работ, при выполнении исполнителем обязательств по договору управления, в соответствии с российским законодательством и разделом 7 настоящего Договора.</w:t>
      </w:r>
    </w:p>
    <w:bookmarkEnd w:id="4"/>
    <w:p w:rsidR="00A06472" w:rsidRPr="00DB0579" w:rsidRDefault="005F4F1C" w:rsidP="00033486">
      <w:pPr>
        <w:pStyle w:val="Style2"/>
        <w:shd w:val="clear" w:color="auto" w:fill="auto"/>
        <w:spacing w:after="0" w:line="240" w:lineRule="auto"/>
        <w:ind w:right="-38" w:firstLine="284"/>
        <w:jc w:val="center"/>
        <w:rPr>
          <w:rStyle w:val="CharStyle5"/>
        </w:rPr>
      </w:pPr>
      <w:r w:rsidRPr="00DB0579">
        <w:rPr>
          <w:rStyle w:val="CharStyle3"/>
          <w:b/>
          <w:bCs/>
          <w:lang w:eastAsia="en-US"/>
        </w:rPr>
        <w:t>4</w:t>
      </w:r>
      <w:r w:rsidR="00902C35" w:rsidRPr="00DB0579">
        <w:rPr>
          <w:rStyle w:val="CharStyle3"/>
          <w:b/>
          <w:bCs/>
          <w:lang w:eastAsia="en-US"/>
        </w:rPr>
        <w:t>.</w:t>
      </w:r>
      <w:r w:rsidR="00EF4F66" w:rsidRPr="00DB0579">
        <w:tab/>
      </w:r>
      <w:r w:rsidR="00593E50" w:rsidRPr="00DB0579">
        <w:rPr>
          <w:rStyle w:val="CharStyle3"/>
          <w:b/>
          <w:bCs/>
          <w:lang w:eastAsia="en-US"/>
        </w:rPr>
        <w:t>ПОРЯДОК ОПРЕДЕЛЕНИЯ ЦЕНЫ ДОГОВОРА</w:t>
      </w:r>
      <w:r w:rsidR="00A06472" w:rsidRPr="00DB0579">
        <w:rPr>
          <w:rStyle w:val="CharStyle3"/>
          <w:b/>
          <w:bCs/>
          <w:lang w:eastAsia="en-US"/>
        </w:rPr>
        <w:t>.</w:t>
      </w:r>
    </w:p>
    <w:p w:rsidR="00B33808" w:rsidRPr="00DB0579" w:rsidRDefault="00B33808" w:rsidP="00033486">
      <w:pPr>
        <w:tabs>
          <w:tab w:val="left" w:pos="360"/>
          <w:tab w:val="left" w:pos="1134"/>
        </w:tabs>
        <w:ind w:right="-38" w:firstLine="284"/>
        <w:jc w:val="both"/>
        <w:rPr>
          <w:color w:val="auto"/>
          <w:sz w:val="21"/>
          <w:szCs w:val="21"/>
        </w:rPr>
      </w:pPr>
      <w:r w:rsidRPr="00DB0579">
        <w:rPr>
          <w:color w:val="auto"/>
          <w:sz w:val="21"/>
          <w:szCs w:val="21"/>
        </w:rPr>
        <w:t>4.1.</w:t>
      </w:r>
      <w:r w:rsidRPr="00DB0579">
        <w:rPr>
          <w:color w:val="auto"/>
          <w:sz w:val="21"/>
          <w:szCs w:val="21"/>
        </w:rPr>
        <w:tab/>
        <w:t>Цена договора устанавливается в размере стоимости выполненных работ, оказанных услуг по содержанию жилого помещения, а также стоимости иных работ, услуг, которые составляют предмет настоящего договора и кот</w:t>
      </w:r>
      <w:r w:rsidRPr="00DB0579">
        <w:rPr>
          <w:color w:val="auto"/>
          <w:sz w:val="21"/>
          <w:szCs w:val="21"/>
        </w:rPr>
        <w:t>о</w:t>
      </w:r>
      <w:r w:rsidRPr="00DB0579">
        <w:rPr>
          <w:color w:val="auto"/>
          <w:sz w:val="21"/>
          <w:szCs w:val="21"/>
        </w:rPr>
        <w:t>рые предоставляет Управляющая организация по настоящему Договору.</w:t>
      </w:r>
    </w:p>
    <w:p w:rsidR="00B33808" w:rsidRPr="00DB0579" w:rsidRDefault="00B33808" w:rsidP="00033486">
      <w:pPr>
        <w:tabs>
          <w:tab w:val="left" w:pos="360"/>
          <w:tab w:val="left" w:pos="1134"/>
        </w:tabs>
        <w:ind w:right="-38" w:firstLine="284"/>
        <w:jc w:val="both"/>
        <w:rPr>
          <w:color w:val="auto"/>
          <w:sz w:val="21"/>
          <w:szCs w:val="21"/>
        </w:rPr>
      </w:pPr>
      <w:r w:rsidRPr="00DB0579">
        <w:rPr>
          <w:color w:val="auto"/>
          <w:sz w:val="21"/>
          <w:szCs w:val="21"/>
        </w:rPr>
        <w:t>4.2.</w:t>
      </w:r>
      <w:r w:rsidRPr="00DB0579">
        <w:rPr>
          <w:color w:val="auto"/>
          <w:sz w:val="21"/>
          <w:szCs w:val="21"/>
        </w:rPr>
        <w:tab/>
        <w:t>Расчетный период для оплаты по настоящему договору устанавливается равным календарному месяцу.</w:t>
      </w:r>
    </w:p>
    <w:p w:rsidR="00B33808" w:rsidRPr="00DB0579" w:rsidRDefault="00B33808" w:rsidP="00033486">
      <w:pPr>
        <w:tabs>
          <w:tab w:val="left" w:pos="360"/>
          <w:tab w:val="left" w:pos="1134"/>
        </w:tabs>
        <w:ind w:right="-38" w:firstLine="284"/>
        <w:jc w:val="both"/>
        <w:rPr>
          <w:color w:val="auto"/>
          <w:sz w:val="21"/>
          <w:szCs w:val="21"/>
        </w:rPr>
      </w:pPr>
      <w:r w:rsidRPr="00DB0579">
        <w:rPr>
          <w:color w:val="auto"/>
          <w:sz w:val="21"/>
          <w:szCs w:val="21"/>
        </w:rPr>
        <w:t>4.3.</w:t>
      </w:r>
      <w:r w:rsidRPr="00DB0579">
        <w:rPr>
          <w:color w:val="auto"/>
          <w:sz w:val="21"/>
          <w:szCs w:val="21"/>
        </w:rPr>
        <w:tab/>
        <w:t>Размер платы за содержание жилого (нежилого) помещения определяется путем умножения тарифов на общую площадь помещений, принадлежащих Собственнику. Размер платы за содержание жилого помещения по видам услуг, устанавливается ежегодно общим собранием собственников с учетом технических характеристик, элементов благоустройства многоквартирного дома, земельного участка, занятого под ним и предложений управляющей орган</w:t>
      </w:r>
      <w:r w:rsidRPr="00DB0579">
        <w:rPr>
          <w:color w:val="auto"/>
          <w:sz w:val="21"/>
          <w:szCs w:val="21"/>
        </w:rPr>
        <w:t>и</w:t>
      </w:r>
      <w:r w:rsidRPr="00DB0579">
        <w:rPr>
          <w:color w:val="auto"/>
          <w:sz w:val="21"/>
          <w:szCs w:val="21"/>
        </w:rPr>
        <w:t xml:space="preserve">зации. </w:t>
      </w:r>
    </w:p>
    <w:p w:rsidR="00B33808" w:rsidRPr="00DB0579" w:rsidRDefault="00B33808" w:rsidP="00033486">
      <w:pPr>
        <w:tabs>
          <w:tab w:val="left" w:pos="360"/>
          <w:tab w:val="left" w:pos="1134"/>
        </w:tabs>
        <w:ind w:right="-38" w:firstLine="284"/>
        <w:jc w:val="both"/>
        <w:rPr>
          <w:color w:val="auto"/>
          <w:sz w:val="21"/>
          <w:szCs w:val="21"/>
        </w:rPr>
      </w:pPr>
      <w:r w:rsidRPr="00DB0579">
        <w:rPr>
          <w:color w:val="auto"/>
          <w:sz w:val="21"/>
          <w:szCs w:val="21"/>
        </w:rPr>
        <w:t>4.3.1. В случае если размер платы за содержание жилого (нежилого) помещения не принят общим собранием со</w:t>
      </w:r>
      <w:r w:rsidRPr="00DB0579">
        <w:rPr>
          <w:color w:val="auto"/>
          <w:sz w:val="21"/>
          <w:szCs w:val="21"/>
        </w:rPr>
        <w:t>б</w:t>
      </w:r>
      <w:r w:rsidRPr="00DB0579">
        <w:rPr>
          <w:color w:val="auto"/>
          <w:sz w:val="21"/>
          <w:szCs w:val="21"/>
        </w:rPr>
        <w:t>ственников на момент начала исполнения обязательств управляющей организации по управлению данным МКД, ра</w:t>
      </w:r>
      <w:r w:rsidRPr="00DB0579">
        <w:rPr>
          <w:color w:val="auto"/>
          <w:sz w:val="21"/>
          <w:szCs w:val="21"/>
        </w:rPr>
        <w:t>з</w:t>
      </w:r>
      <w:r w:rsidRPr="00DB0579">
        <w:rPr>
          <w:color w:val="auto"/>
          <w:sz w:val="21"/>
          <w:szCs w:val="21"/>
        </w:rPr>
        <w:t>мер платы за содержание жилого (нежилого) помещения по видам услуг принимается равным установленному орг</w:t>
      </w:r>
      <w:r w:rsidRPr="00DB0579">
        <w:rPr>
          <w:color w:val="auto"/>
          <w:sz w:val="21"/>
          <w:szCs w:val="21"/>
        </w:rPr>
        <w:t>а</w:t>
      </w:r>
      <w:r w:rsidRPr="00DB0579">
        <w:rPr>
          <w:color w:val="auto"/>
          <w:sz w:val="21"/>
          <w:szCs w:val="21"/>
        </w:rPr>
        <w:t>ном местного самоуправления.</w:t>
      </w:r>
    </w:p>
    <w:p w:rsidR="00B33808" w:rsidRPr="00DB0579" w:rsidRDefault="00B33808" w:rsidP="00033486">
      <w:pPr>
        <w:tabs>
          <w:tab w:val="left" w:pos="360"/>
          <w:tab w:val="left" w:pos="1134"/>
        </w:tabs>
        <w:ind w:right="-38" w:firstLine="284"/>
        <w:jc w:val="both"/>
        <w:rPr>
          <w:color w:val="auto"/>
          <w:sz w:val="21"/>
          <w:szCs w:val="21"/>
        </w:rPr>
      </w:pPr>
      <w:r w:rsidRPr="00DB0579">
        <w:rPr>
          <w:color w:val="auto"/>
          <w:sz w:val="21"/>
          <w:szCs w:val="21"/>
        </w:rPr>
        <w:t>4.4. Не позднее, чем за три месяца до истечения срока действия установленной стоимости на перечень работ и услуг, указанной в договоре управления, управляющая организация, выступая инициатором, выносит на общее собр</w:t>
      </w:r>
      <w:r w:rsidRPr="00DB0579">
        <w:rPr>
          <w:color w:val="auto"/>
          <w:sz w:val="21"/>
          <w:szCs w:val="21"/>
        </w:rPr>
        <w:t>а</w:t>
      </w:r>
      <w:r w:rsidRPr="00DB0579">
        <w:rPr>
          <w:color w:val="auto"/>
          <w:sz w:val="21"/>
          <w:szCs w:val="21"/>
        </w:rPr>
        <w:t xml:space="preserve">ние собственников помещений в МКД расчет (смету) и обоснование размера платы за содержание жилого (нежилого) помещения с перечнем работ и услуг на очередной год действия Договора. </w:t>
      </w:r>
    </w:p>
    <w:p w:rsidR="00B33808" w:rsidRPr="00DB0579" w:rsidRDefault="00B33808" w:rsidP="00033486">
      <w:pPr>
        <w:tabs>
          <w:tab w:val="left" w:pos="360"/>
          <w:tab w:val="left" w:pos="1134"/>
        </w:tabs>
        <w:ind w:right="-38" w:firstLine="284"/>
        <w:jc w:val="both"/>
        <w:rPr>
          <w:color w:val="auto"/>
        </w:rPr>
      </w:pPr>
      <w:r w:rsidRPr="00DB0579">
        <w:rPr>
          <w:color w:val="auto"/>
          <w:sz w:val="21"/>
          <w:szCs w:val="21"/>
        </w:rPr>
        <w:t>4.5. В случае, если инициированное управляющей организацией общее собрание собственников помещений не с</w:t>
      </w:r>
      <w:r w:rsidRPr="00DB0579">
        <w:rPr>
          <w:color w:val="auto"/>
          <w:sz w:val="21"/>
          <w:szCs w:val="21"/>
        </w:rPr>
        <w:t>о</w:t>
      </w:r>
      <w:r w:rsidRPr="00DB0579">
        <w:rPr>
          <w:color w:val="auto"/>
          <w:sz w:val="21"/>
          <w:szCs w:val="21"/>
        </w:rPr>
        <w:t>стоялось по причине отсутствия кворума, установленного в п. 1 ст. 46 ЖК РФ, либо решение об установлении размера платы за содержание жилого (нежилого) помещения с перечнем работ и услуг на очередной год действия Договора  не принято, размер платы за содержание и ремонт жилых помещений, по видам услуг принимается равным размеру платы за содержание и ремонт жилых помещений с учетом индексации, определенной в соответствии с п.4.6 настоящего д</w:t>
      </w:r>
      <w:r w:rsidRPr="00DB0579">
        <w:rPr>
          <w:color w:val="auto"/>
          <w:sz w:val="21"/>
          <w:szCs w:val="21"/>
        </w:rPr>
        <w:t>о</w:t>
      </w:r>
      <w:r w:rsidRPr="00DB0579">
        <w:rPr>
          <w:color w:val="auto"/>
          <w:sz w:val="21"/>
          <w:szCs w:val="21"/>
        </w:rPr>
        <w:t>говора, но не ниже размера платы за содержание жилого помещения для собственников жилых (нежилых) помещений по видам услуг, установленного органом местного самоуправления на соответствующий год и не ниже действующего размера платы за содержание и ремонт жилых (нежилых) помещений, по видам услуг,</w:t>
      </w:r>
      <w:r w:rsidRPr="00DB0579">
        <w:rPr>
          <w:color w:val="auto"/>
        </w:rPr>
        <w:t xml:space="preserve"> </w:t>
      </w:r>
      <w:r w:rsidRPr="00DB0579">
        <w:rPr>
          <w:color w:val="auto"/>
          <w:sz w:val="21"/>
          <w:szCs w:val="21"/>
        </w:rPr>
        <w:t>установленного общим собр</w:t>
      </w:r>
      <w:r w:rsidRPr="00DB0579">
        <w:rPr>
          <w:color w:val="auto"/>
          <w:sz w:val="21"/>
          <w:szCs w:val="21"/>
        </w:rPr>
        <w:t>а</w:t>
      </w:r>
      <w:r w:rsidRPr="00DB0579">
        <w:rPr>
          <w:color w:val="auto"/>
          <w:sz w:val="21"/>
          <w:szCs w:val="21"/>
        </w:rPr>
        <w:t>нием собственников.</w:t>
      </w:r>
    </w:p>
    <w:p w:rsidR="00B33808" w:rsidRPr="00DB0579" w:rsidRDefault="00B33808" w:rsidP="00033486">
      <w:pPr>
        <w:tabs>
          <w:tab w:val="left" w:pos="360"/>
          <w:tab w:val="left" w:pos="1134"/>
        </w:tabs>
        <w:ind w:right="-38" w:firstLine="284"/>
        <w:jc w:val="both"/>
        <w:rPr>
          <w:color w:val="auto"/>
          <w:sz w:val="21"/>
          <w:szCs w:val="21"/>
        </w:rPr>
      </w:pPr>
      <w:r w:rsidRPr="00DB0579">
        <w:rPr>
          <w:color w:val="auto"/>
          <w:sz w:val="21"/>
          <w:szCs w:val="21"/>
        </w:rPr>
        <w:t>4.6. В случаях, указанных в п.4.5 настоящего договора, действующий</w:t>
      </w:r>
      <w:r w:rsidRPr="00DB0579">
        <w:rPr>
          <w:color w:val="auto"/>
        </w:rPr>
        <w:t xml:space="preserve"> </w:t>
      </w:r>
      <w:r w:rsidRPr="00DB0579">
        <w:rPr>
          <w:color w:val="auto"/>
          <w:sz w:val="21"/>
          <w:szCs w:val="21"/>
        </w:rPr>
        <w:t>размер платы за содержание и ремонт жилых (нежилых) помещений, по видам услуг, приведенных в Приложении №3 к настоящему Договору, на следующий и п</w:t>
      </w:r>
      <w:r w:rsidRPr="00DB0579">
        <w:rPr>
          <w:color w:val="auto"/>
          <w:sz w:val="21"/>
          <w:szCs w:val="21"/>
        </w:rPr>
        <w:t>о</w:t>
      </w:r>
      <w:r w:rsidRPr="00DB0579">
        <w:rPr>
          <w:color w:val="auto"/>
          <w:sz w:val="21"/>
          <w:szCs w:val="21"/>
        </w:rPr>
        <w:t>следующие годы действия Договора индексируется на величину индекса потребительских цен на услуги организаций ЖКХ, оказываемых населению, утвержденного Территориальным органом Федеральной службы государственной ст</w:t>
      </w:r>
      <w:r w:rsidRPr="00DB0579">
        <w:rPr>
          <w:color w:val="auto"/>
          <w:sz w:val="21"/>
          <w:szCs w:val="21"/>
        </w:rPr>
        <w:t>а</w:t>
      </w:r>
      <w:r w:rsidRPr="00DB0579">
        <w:rPr>
          <w:color w:val="auto"/>
          <w:sz w:val="21"/>
          <w:szCs w:val="21"/>
        </w:rPr>
        <w:t xml:space="preserve">тистики по Республике Татарстан за текущий год. </w:t>
      </w:r>
    </w:p>
    <w:p w:rsidR="00B33808" w:rsidRPr="00DB0579" w:rsidRDefault="00B33808" w:rsidP="00033486">
      <w:pPr>
        <w:tabs>
          <w:tab w:val="left" w:pos="360"/>
          <w:tab w:val="left" w:pos="1134"/>
        </w:tabs>
        <w:ind w:right="-38" w:firstLine="284"/>
        <w:jc w:val="both"/>
        <w:rPr>
          <w:color w:val="auto"/>
          <w:sz w:val="21"/>
          <w:szCs w:val="21"/>
        </w:rPr>
      </w:pPr>
      <w:r w:rsidRPr="00DB0579">
        <w:rPr>
          <w:color w:val="auto"/>
          <w:sz w:val="21"/>
          <w:szCs w:val="21"/>
        </w:rPr>
        <w:t>4.7.</w:t>
      </w:r>
      <w:r w:rsidRPr="00DB0579">
        <w:rPr>
          <w:color w:val="auto"/>
          <w:sz w:val="21"/>
          <w:szCs w:val="21"/>
        </w:rPr>
        <w:tab/>
        <w:t xml:space="preserve">Размер платы за коммунальные услуги определяется в порядке, установленном </w:t>
      </w:r>
      <w:hyperlink r:id="rId13" w:history="1">
        <w:r w:rsidRPr="00DB0579">
          <w:rPr>
            <w:color w:val="auto"/>
            <w:sz w:val="21"/>
            <w:szCs w:val="21"/>
          </w:rPr>
          <w:t>Правилами</w:t>
        </w:r>
      </w:hyperlink>
      <w:r w:rsidRPr="00DB0579">
        <w:rPr>
          <w:color w:val="auto"/>
          <w:sz w:val="21"/>
          <w:szCs w:val="21"/>
        </w:rPr>
        <w:t xml:space="preserve"> предоставл</w:t>
      </w:r>
      <w:r w:rsidRPr="00DB0579">
        <w:rPr>
          <w:color w:val="auto"/>
          <w:sz w:val="21"/>
          <w:szCs w:val="21"/>
        </w:rPr>
        <w:t>е</w:t>
      </w:r>
      <w:r w:rsidRPr="00DB0579">
        <w:rPr>
          <w:color w:val="auto"/>
          <w:sz w:val="21"/>
          <w:szCs w:val="21"/>
        </w:rPr>
        <w:t xml:space="preserve">ния коммунальных услуг собственникам и пользователям помещений в многоквартирных домах и жилых домов, утвержденных </w:t>
      </w:r>
      <w:hyperlink r:id="rId14" w:history="1">
        <w:r w:rsidRPr="00DB0579">
          <w:rPr>
            <w:color w:val="auto"/>
            <w:sz w:val="21"/>
            <w:szCs w:val="21"/>
          </w:rPr>
          <w:t>постановлением</w:t>
        </w:r>
      </w:hyperlink>
      <w:r w:rsidRPr="00DB0579">
        <w:rPr>
          <w:color w:val="auto"/>
          <w:sz w:val="21"/>
          <w:szCs w:val="21"/>
        </w:rPr>
        <w:t xml:space="preserve"> Правительства Российской Федерации от 6 мая 2011 г. № 354.</w:t>
      </w:r>
    </w:p>
    <w:p w:rsidR="00DD3531" w:rsidRPr="00DB0579" w:rsidRDefault="00DD3531" w:rsidP="00033486">
      <w:pPr>
        <w:tabs>
          <w:tab w:val="left" w:pos="360"/>
          <w:tab w:val="left" w:pos="1134"/>
        </w:tabs>
        <w:ind w:right="-38" w:firstLine="284"/>
        <w:jc w:val="both"/>
        <w:rPr>
          <w:color w:val="auto"/>
          <w:sz w:val="21"/>
          <w:szCs w:val="21"/>
        </w:rPr>
      </w:pPr>
      <w:r w:rsidRPr="00DB0579">
        <w:rPr>
          <w:color w:val="auto"/>
          <w:sz w:val="22"/>
          <w:szCs w:val="22"/>
        </w:rPr>
        <w:t xml:space="preserve">4.7.1. Стороны согласовали условие, устанавливающее порядок определения цены договора, размера платы (ее индексацию) за содержание и ремонт жилого (нежилого) помещения </w:t>
      </w:r>
      <w:r w:rsidRPr="00DB0579">
        <w:rPr>
          <w:color w:val="auto"/>
          <w:sz w:val="22"/>
          <w:szCs w:val="22"/>
          <w:shd w:val="clear" w:color="auto" w:fill="FFFFFF"/>
        </w:rPr>
        <w:t>и размера платы за коммунальные услуги, а также порядок внесения такой платы, за исключением платы за коммунальные услуги, предоставляемые в соо</w:t>
      </w:r>
      <w:r w:rsidRPr="00DB0579">
        <w:rPr>
          <w:color w:val="auto"/>
          <w:sz w:val="22"/>
          <w:szCs w:val="22"/>
          <w:shd w:val="clear" w:color="auto" w:fill="FFFFFF"/>
        </w:rPr>
        <w:t>т</w:t>
      </w:r>
      <w:r w:rsidRPr="00DB0579">
        <w:rPr>
          <w:color w:val="auto"/>
          <w:sz w:val="22"/>
          <w:szCs w:val="22"/>
          <w:shd w:val="clear" w:color="auto" w:fill="FFFFFF"/>
        </w:rPr>
        <w:t>ветствии со </w:t>
      </w:r>
      <w:hyperlink r:id="rId15" w:anchor="dst749" w:history="1">
        <w:r w:rsidRPr="00DB0579">
          <w:rPr>
            <w:color w:val="auto"/>
            <w:sz w:val="22"/>
            <w:szCs w:val="22"/>
            <w:shd w:val="clear" w:color="auto" w:fill="FFFFFF"/>
          </w:rPr>
          <w:t>статьей 157.2</w:t>
        </w:r>
      </w:hyperlink>
      <w:r w:rsidRPr="00DB0579">
        <w:rPr>
          <w:color w:val="auto"/>
          <w:sz w:val="22"/>
          <w:szCs w:val="22"/>
          <w:shd w:val="clear" w:color="auto" w:fill="FFFFFF"/>
        </w:rPr>
        <w:t> ЖК РФ, поэтому при изменении размера платы в случае индексации не требует внес</w:t>
      </w:r>
      <w:r w:rsidRPr="00DB0579">
        <w:rPr>
          <w:color w:val="auto"/>
          <w:sz w:val="22"/>
          <w:szCs w:val="22"/>
          <w:shd w:val="clear" w:color="auto" w:fill="FFFFFF"/>
        </w:rPr>
        <w:t>е</w:t>
      </w:r>
      <w:r w:rsidRPr="00DB0579">
        <w:rPr>
          <w:color w:val="auto"/>
          <w:sz w:val="22"/>
          <w:szCs w:val="22"/>
          <w:shd w:val="clear" w:color="auto" w:fill="FFFFFF"/>
        </w:rPr>
        <w:t>ния соответствующих изменений в настоящий договор.</w:t>
      </w:r>
    </w:p>
    <w:p w:rsidR="00B33808" w:rsidRPr="00DB0579" w:rsidRDefault="00B33808" w:rsidP="00033486">
      <w:pPr>
        <w:tabs>
          <w:tab w:val="left" w:pos="360"/>
          <w:tab w:val="left" w:pos="1134"/>
        </w:tabs>
        <w:ind w:right="-38" w:firstLine="284"/>
        <w:jc w:val="both"/>
        <w:rPr>
          <w:color w:val="auto"/>
          <w:sz w:val="21"/>
          <w:szCs w:val="21"/>
        </w:rPr>
      </w:pPr>
      <w:r w:rsidRPr="00DB0579">
        <w:rPr>
          <w:color w:val="auto"/>
          <w:sz w:val="21"/>
          <w:szCs w:val="21"/>
        </w:rPr>
        <w:t>4.8.</w:t>
      </w:r>
      <w:r w:rsidRPr="00DB0579">
        <w:rPr>
          <w:color w:val="auto"/>
          <w:sz w:val="21"/>
          <w:szCs w:val="21"/>
        </w:rPr>
        <w:tab/>
        <w:t>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w:t>
      </w:r>
      <w:r w:rsidRPr="00DB0579">
        <w:rPr>
          <w:color w:val="auto"/>
          <w:sz w:val="21"/>
          <w:szCs w:val="21"/>
        </w:rPr>
        <w:t>и</w:t>
      </w:r>
      <w:r w:rsidRPr="00DB0579">
        <w:rPr>
          <w:color w:val="auto"/>
          <w:sz w:val="21"/>
          <w:szCs w:val="21"/>
        </w:rPr>
        <w:t xml:space="preserve">тельность, размер платы за содержание и ремонт помещения подлежит изменению в соответствии с </w:t>
      </w:r>
      <w:hyperlink r:id="rId16" w:history="1">
        <w:r w:rsidRPr="00DB0579">
          <w:rPr>
            <w:color w:val="auto"/>
            <w:sz w:val="21"/>
            <w:szCs w:val="21"/>
          </w:rPr>
          <w:t>Правилами</w:t>
        </w:r>
      </w:hyperlink>
      <w:r w:rsidRPr="00DB0579">
        <w:rPr>
          <w:color w:val="auto"/>
          <w:sz w:val="21"/>
          <w:szCs w:val="21"/>
        </w:rPr>
        <w:t xml:space="preserve"> изм</w:t>
      </w:r>
      <w:r w:rsidRPr="00DB0579">
        <w:rPr>
          <w:color w:val="auto"/>
          <w:sz w:val="21"/>
          <w:szCs w:val="21"/>
        </w:rPr>
        <w:t>е</w:t>
      </w:r>
      <w:r w:rsidRPr="00DB0579">
        <w:rPr>
          <w:color w:val="auto"/>
          <w:sz w:val="21"/>
          <w:szCs w:val="21"/>
        </w:rPr>
        <w:t xml:space="preserve">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w:t>
      </w:r>
      <w:hyperlink r:id="rId17" w:history="1">
        <w:r w:rsidRPr="00DB0579">
          <w:rPr>
            <w:color w:val="auto"/>
            <w:sz w:val="21"/>
            <w:szCs w:val="21"/>
          </w:rPr>
          <w:t>постановлением</w:t>
        </w:r>
      </w:hyperlink>
      <w:r w:rsidRPr="00DB0579">
        <w:rPr>
          <w:color w:val="auto"/>
          <w:sz w:val="21"/>
          <w:szCs w:val="21"/>
        </w:rPr>
        <w:t xml:space="preserve"> Правительства Российской Федерации от 13.08.2006 N 491.</w:t>
      </w:r>
    </w:p>
    <w:p w:rsidR="00B33808" w:rsidRPr="00DB0579" w:rsidRDefault="00B33808" w:rsidP="00033486">
      <w:pPr>
        <w:tabs>
          <w:tab w:val="left" w:pos="360"/>
          <w:tab w:val="left" w:pos="1134"/>
        </w:tabs>
        <w:ind w:right="-38" w:firstLine="284"/>
        <w:jc w:val="both"/>
        <w:rPr>
          <w:color w:val="auto"/>
          <w:sz w:val="21"/>
          <w:szCs w:val="21"/>
        </w:rPr>
      </w:pPr>
      <w:r w:rsidRPr="00DB0579">
        <w:rPr>
          <w:color w:val="auto"/>
          <w:sz w:val="21"/>
          <w:szCs w:val="21"/>
        </w:rPr>
        <w:t>4.9.</w:t>
      </w:r>
      <w:r w:rsidRPr="00DB0579">
        <w:rPr>
          <w:color w:val="auto"/>
          <w:sz w:val="21"/>
          <w:szCs w:val="21"/>
        </w:rPr>
        <w:tab/>
        <w:t>При предоставлении в расчетном периоде Собственнику в жилом помещении или на общедомовые нужды в многоквартирном доме коммунальной услуги ненадлежащего качества и (или) с перерывами, превышающими уст</w:t>
      </w:r>
      <w:r w:rsidRPr="00DB0579">
        <w:rPr>
          <w:color w:val="auto"/>
          <w:sz w:val="21"/>
          <w:szCs w:val="21"/>
        </w:rPr>
        <w:t>а</w:t>
      </w:r>
      <w:r w:rsidRPr="00DB0579">
        <w:rPr>
          <w:color w:val="auto"/>
          <w:sz w:val="21"/>
          <w:szCs w:val="21"/>
        </w:rPr>
        <w:t>новленную продолжительность, а также при перерывах в предоставлении коммунальной услуги для проведения р</w:t>
      </w:r>
      <w:r w:rsidRPr="00DB0579">
        <w:rPr>
          <w:color w:val="auto"/>
          <w:sz w:val="21"/>
          <w:szCs w:val="21"/>
        </w:rPr>
        <w:t>е</w:t>
      </w:r>
      <w:r w:rsidRPr="00DB0579">
        <w:rPr>
          <w:color w:val="auto"/>
          <w:sz w:val="21"/>
          <w:szCs w:val="21"/>
        </w:rPr>
        <w:t>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Собственника от оплаты такой услуги.</w:t>
      </w:r>
    </w:p>
    <w:p w:rsidR="00DD3531" w:rsidRPr="00DB0579" w:rsidRDefault="00B33808" w:rsidP="00DD3531">
      <w:pPr>
        <w:tabs>
          <w:tab w:val="left" w:pos="360"/>
          <w:tab w:val="left" w:pos="1134"/>
        </w:tabs>
        <w:ind w:firstLine="567"/>
        <w:jc w:val="both"/>
        <w:rPr>
          <w:bCs/>
          <w:color w:val="auto"/>
          <w:sz w:val="22"/>
          <w:szCs w:val="22"/>
        </w:rPr>
      </w:pPr>
      <w:r w:rsidRPr="00DB0579">
        <w:rPr>
          <w:color w:val="auto"/>
          <w:sz w:val="21"/>
          <w:szCs w:val="21"/>
        </w:rPr>
        <w:t>4.10.</w:t>
      </w:r>
      <w:r w:rsidRPr="00DB0579">
        <w:rPr>
          <w:color w:val="auto"/>
          <w:sz w:val="21"/>
          <w:szCs w:val="21"/>
        </w:rPr>
        <w:tab/>
      </w:r>
      <w:r w:rsidR="00DD3531" w:rsidRPr="00DB0579">
        <w:rPr>
          <w:color w:val="auto"/>
          <w:sz w:val="22"/>
          <w:szCs w:val="22"/>
        </w:rPr>
        <w:t>Плата за содержание жилого (нежилого) помещения, коммунальные услуги, взнос на капитальный ремонт, дополнительные услуги (охрана, видеонаблюдение, вывоз снега), задолженность за указанные услуги,  а также плата за услуги, оказанные собственнику по его заявлению в индивидуальном порядке вносится: на осн</w:t>
      </w:r>
      <w:r w:rsidR="00DD3531" w:rsidRPr="00DB0579">
        <w:rPr>
          <w:color w:val="auto"/>
          <w:sz w:val="22"/>
          <w:szCs w:val="22"/>
        </w:rPr>
        <w:t>о</w:t>
      </w:r>
      <w:r w:rsidR="00DD3531" w:rsidRPr="00DB0579">
        <w:rPr>
          <w:color w:val="auto"/>
          <w:sz w:val="22"/>
          <w:szCs w:val="22"/>
        </w:rPr>
        <w:t xml:space="preserve">вании </w:t>
      </w:r>
      <w:r w:rsidR="00DD3531" w:rsidRPr="00DB0579">
        <w:rPr>
          <w:b/>
          <w:color w:val="auto"/>
          <w:sz w:val="22"/>
          <w:szCs w:val="22"/>
        </w:rPr>
        <w:t>платежного</w:t>
      </w:r>
      <w:r w:rsidR="00DD3531" w:rsidRPr="00DB0579">
        <w:rPr>
          <w:color w:val="auto"/>
          <w:sz w:val="22"/>
          <w:szCs w:val="22"/>
        </w:rPr>
        <w:t xml:space="preserve"> документа, представляемого (направляемого) Управляющей организацией Собственнику </w:t>
      </w:r>
      <w:r w:rsidR="00DD3531" w:rsidRPr="00DB0579">
        <w:rPr>
          <w:bCs/>
          <w:color w:val="auto"/>
          <w:sz w:val="22"/>
          <w:szCs w:val="22"/>
        </w:rPr>
        <w:t>в электронной форме в личный кабинет Собственника на сайте Управляющей организации и/или в мобильное приложение</w:t>
      </w:r>
      <w:r w:rsidR="00DD3531" w:rsidRPr="00DB0579">
        <w:rPr>
          <w:color w:val="auto"/>
          <w:sz w:val="22"/>
          <w:szCs w:val="22"/>
        </w:rPr>
        <w:t xml:space="preserve"> не позднее </w:t>
      </w:r>
      <w:r w:rsidR="00DD3531" w:rsidRPr="00DB0579">
        <w:rPr>
          <w:b/>
          <w:color w:val="auto"/>
          <w:sz w:val="22"/>
          <w:szCs w:val="22"/>
        </w:rPr>
        <w:t xml:space="preserve">15 </w:t>
      </w:r>
      <w:r w:rsidR="00DD3531" w:rsidRPr="00DB0579">
        <w:rPr>
          <w:color w:val="auto"/>
          <w:sz w:val="22"/>
          <w:szCs w:val="22"/>
        </w:rPr>
        <w:t>числа месяца, следующего за истекшим расчетным периодом, за который производи</w:t>
      </w:r>
      <w:r w:rsidR="00DD3531" w:rsidRPr="00DB0579">
        <w:rPr>
          <w:color w:val="auto"/>
          <w:sz w:val="22"/>
          <w:szCs w:val="22"/>
        </w:rPr>
        <w:t>т</w:t>
      </w:r>
      <w:r w:rsidR="00DD3531" w:rsidRPr="00DB0579">
        <w:rPr>
          <w:color w:val="auto"/>
          <w:sz w:val="22"/>
          <w:szCs w:val="22"/>
        </w:rPr>
        <w:t xml:space="preserve">ся оплата; на основании </w:t>
      </w:r>
      <w:r w:rsidR="00DD3531" w:rsidRPr="00DB0579">
        <w:rPr>
          <w:b/>
          <w:color w:val="auto"/>
          <w:sz w:val="22"/>
          <w:szCs w:val="22"/>
        </w:rPr>
        <w:t>информации</w:t>
      </w:r>
      <w:r w:rsidR="00DD3531" w:rsidRPr="00DB0579">
        <w:rPr>
          <w:color w:val="auto"/>
          <w:sz w:val="22"/>
          <w:szCs w:val="22"/>
        </w:rPr>
        <w:t xml:space="preserve"> о плате за содержание жилого (нежилого) помещения, коммунальных </w:t>
      </w:r>
      <w:r w:rsidR="00DD3531" w:rsidRPr="00DB0579">
        <w:rPr>
          <w:color w:val="auto"/>
          <w:sz w:val="22"/>
          <w:szCs w:val="22"/>
        </w:rPr>
        <w:lastRenderedPageBreak/>
        <w:t>услугах, взносе на капитальный ремонт, дополнительных услугах (охрана, видеонаблюдение, вывоз снега), з</w:t>
      </w:r>
      <w:r w:rsidR="00DD3531" w:rsidRPr="00DB0579">
        <w:rPr>
          <w:color w:val="auto"/>
          <w:sz w:val="22"/>
          <w:szCs w:val="22"/>
        </w:rPr>
        <w:t>а</w:t>
      </w:r>
      <w:r w:rsidR="00DD3531" w:rsidRPr="00DB0579">
        <w:rPr>
          <w:color w:val="auto"/>
          <w:sz w:val="22"/>
          <w:szCs w:val="22"/>
        </w:rPr>
        <w:t>долженности за указанные услуги,  а также о плате за услуги, оказанные собственнику по его заявлению в инд</w:t>
      </w:r>
      <w:r w:rsidR="00DD3531" w:rsidRPr="00DB0579">
        <w:rPr>
          <w:color w:val="auto"/>
          <w:sz w:val="22"/>
          <w:szCs w:val="22"/>
        </w:rPr>
        <w:t>и</w:t>
      </w:r>
      <w:r w:rsidR="00DD3531" w:rsidRPr="00DB0579">
        <w:rPr>
          <w:color w:val="auto"/>
          <w:sz w:val="22"/>
          <w:szCs w:val="22"/>
        </w:rPr>
        <w:t xml:space="preserve">видуальном порядке, размещенной в системе или в иных информационных системах, позволяющих внести плату за жилое помещение и коммунальные услуги (ГИС ЖКХ, мобильное приложение, личный кабинет на сайте управляющей организации). </w:t>
      </w:r>
      <w:r w:rsidR="00DD3531" w:rsidRPr="00DB0579">
        <w:rPr>
          <w:bCs/>
          <w:color w:val="auto"/>
          <w:sz w:val="22"/>
          <w:szCs w:val="22"/>
        </w:rPr>
        <w:t>Датой получения платежного документа (иного документа, информации), сведений Собственником считается день, следующий за днем размещения платежного документа (иного документа, и</w:t>
      </w:r>
      <w:r w:rsidR="00DD3531" w:rsidRPr="00DB0579">
        <w:rPr>
          <w:bCs/>
          <w:color w:val="auto"/>
          <w:sz w:val="22"/>
          <w:szCs w:val="22"/>
        </w:rPr>
        <w:t>н</w:t>
      </w:r>
      <w:r w:rsidR="00DD3531" w:rsidRPr="00DB0579">
        <w:rPr>
          <w:bCs/>
          <w:color w:val="auto"/>
          <w:sz w:val="22"/>
          <w:szCs w:val="22"/>
        </w:rPr>
        <w:t>формации), сведений в личном кабинете на сайте и/или в мобильном приложении.</w:t>
      </w:r>
    </w:p>
    <w:p w:rsidR="00B33808" w:rsidRPr="00DB0579" w:rsidRDefault="00DD3531" w:rsidP="00DD3531">
      <w:pPr>
        <w:tabs>
          <w:tab w:val="left" w:pos="360"/>
          <w:tab w:val="left" w:pos="1134"/>
        </w:tabs>
        <w:ind w:right="-38" w:firstLine="284"/>
        <w:jc w:val="both"/>
        <w:rPr>
          <w:bCs/>
          <w:color w:val="auto"/>
          <w:sz w:val="20"/>
          <w:szCs w:val="20"/>
        </w:rPr>
      </w:pPr>
      <w:r w:rsidRPr="00DB0579">
        <w:rPr>
          <w:bCs/>
          <w:color w:val="auto"/>
          <w:sz w:val="22"/>
          <w:szCs w:val="22"/>
        </w:rPr>
        <w:t>4.10.1. Плата за техническое обслуживание индивидуальных приборов учета (за исключением индивидуал</w:t>
      </w:r>
      <w:r w:rsidRPr="00DB0579">
        <w:rPr>
          <w:bCs/>
          <w:color w:val="auto"/>
          <w:sz w:val="22"/>
          <w:szCs w:val="22"/>
        </w:rPr>
        <w:t>ь</w:t>
      </w:r>
      <w:r w:rsidRPr="00DB0579">
        <w:rPr>
          <w:bCs/>
          <w:color w:val="auto"/>
          <w:sz w:val="22"/>
          <w:szCs w:val="22"/>
        </w:rPr>
        <w:t>ных приборов учета электроэнергии) включается ПД  отдельной строкой и вносится: на основании платежного документа, представляемого (направляемого) Управляющей организацией Собственнику в электронной форме в личный кабинет Собственника на сайте Управляющей организации и/или в мобильное приложение не позднее 15 числа месяца, следующего за истекшим расчетным периодом, в котором были произведено техническое обсл</w:t>
      </w:r>
      <w:r w:rsidRPr="00DB0579">
        <w:rPr>
          <w:bCs/>
          <w:color w:val="auto"/>
          <w:sz w:val="22"/>
          <w:szCs w:val="22"/>
        </w:rPr>
        <w:t>у</w:t>
      </w:r>
      <w:r w:rsidRPr="00DB0579">
        <w:rPr>
          <w:bCs/>
          <w:color w:val="auto"/>
          <w:sz w:val="22"/>
          <w:szCs w:val="22"/>
        </w:rPr>
        <w:t>живание индивидуальных приборов учета (п.2.1.21-2.1.24.1 настоящего договора); на основании информации о плате за техническое обслуживание индивидуальных приборов учета (за исключением индивидуальных приборов учета электроэнергии), размещенной в системе или в иных информационных системах, позволяющих внести оплату (ГИС ЖКХ, мобильное приложение, личный кабинет на сайте управляющей организации). Датой получ</w:t>
      </w:r>
      <w:r w:rsidRPr="00DB0579">
        <w:rPr>
          <w:bCs/>
          <w:color w:val="auto"/>
          <w:sz w:val="22"/>
          <w:szCs w:val="22"/>
        </w:rPr>
        <w:t>е</w:t>
      </w:r>
      <w:r w:rsidRPr="00DB0579">
        <w:rPr>
          <w:bCs/>
          <w:color w:val="auto"/>
          <w:sz w:val="22"/>
          <w:szCs w:val="22"/>
        </w:rPr>
        <w:t>ния платежного документа, сведений Собственником считается день, следующий за днем размещения платежн</w:t>
      </w:r>
      <w:r w:rsidRPr="00DB0579">
        <w:rPr>
          <w:bCs/>
          <w:color w:val="auto"/>
          <w:sz w:val="22"/>
          <w:szCs w:val="22"/>
        </w:rPr>
        <w:t>о</w:t>
      </w:r>
      <w:r w:rsidRPr="00DB0579">
        <w:rPr>
          <w:bCs/>
          <w:color w:val="auto"/>
          <w:sz w:val="22"/>
          <w:szCs w:val="22"/>
        </w:rPr>
        <w:t>го документа (иного документа, информации), сведений в личном кабинете на сайте и/или в мобильном прил</w:t>
      </w:r>
      <w:r w:rsidRPr="00DB0579">
        <w:rPr>
          <w:bCs/>
          <w:color w:val="auto"/>
          <w:sz w:val="22"/>
          <w:szCs w:val="22"/>
        </w:rPr>
        <w:t>о</w:t>
      </w:r>
      <w:r w:rsidRPr="00DB0579">
        <w:rPr>
          <w:bCs/>
          <w:color w:val="auto"/>
          <w:sz w:val="22"/>
          <w:szCs w:val="22"/>
        </w:rPr>
        <w:t>жении</w:t>
      </w:r>
      <w:r w:rsidR="00B33808" w:rsidRPr="00DB0579">
        <w:rPr>
          <w:bCs/>
          <w:color w:val="auto"/>
          <w:sz w:val="20"/>
          <w:szCs w:val="20"/>
        </w:rPr>
        <w:t>.</w:t>
      </w:r>
    </w:p>
    <w:p w:rsidR="00A627A9" w:rsidRPr="00DB0579" w:rsidRDefault="00A627A9" w:rsidP="00033486">
      <w:pPr>
        <w:tabs>
          <w:tab w:val="left" w:pos="360"/>
          <w:tab w:val="left" w:pos="1134"/>
        </w:tabs>
        <w:ind w:right="-38" w:firstLine="284"/>
        <w:jc w:val="both"/>
        <w:rPr>
          <w:color w:val="auto"/>
          <w:sz w:val="21"/>
          <w:szCs w:val="21"/>
        </w:rPr>
      </w:pPr>
      <w:r w:rsidRPr="00DB0579">
        <w:rPr>
          <w:color w:val="auto"/>
          <w:sz w:val="21"/>
          <w:szCs w:val="21"/>
        </w:rPr>
        <w:t>4.11. Взносы на капитальный ремонт подлежат начислению в случае соответствующего решения общего собрания собственников многоквартирного дома, содержащего размер взноса и срок начисления. В случае возникновения нео</w:t>
      </w:r>
      <w:r w:rsidRPr="00DB0579">
        <w:rPr>
          <w:color w:val="auto"/>
          <w:sz w:val="21"/>
          <w:szCs w:val="21"/>
        </w:rPr>
        <w:t>б</w:t>
      </w:r>
      <w:r w:rsidRPr="00DB0579">
        <w:rPr>
          <w:color w:val="auto"/>
          <w:sz w:val="21"/>
          <w:szCs w:val="21"/>
        </w:rPr>
        <w:t>ходимости немедленного проведения капитального ремонта общего имущества многоквартирного дома (в т.ч. в случае аварийной ситуации), не проведение которого может повлечь за собой причинение ущерба общему имуществу мног</w:t>
      </w:r>
      <w:r w:rsidRPr="00DB0579">
        <w:rPr>
          <w:color w:val="auto"/>
          <w:sz w:val="21"/>
          <w:szCs w:val="21"/>
        </w:rPr>
        <w:t>о</w:t>
      </w:r>
      <w:r w:rsidRPr="00DB0579">
        <w:rPr>
          <w:color w:val="auto"/>
          <w:sz w:val="21"/>
          <w:szCs w:val="21"/>
        </w:rPr>
        <w:t>квартирного дома, имуществу проживающих ил их жизни и здоровью, Управляющая организация вправе, в соотве</w:t>
      </w:r>
      <w:r w:rsidRPr="00DB0579">
        <w:rPr>
          <w:color w:val="auto"/>
          <w:sz w:val="21"/>
          <w:szCs w:val="21"/>
        </w:rPr>
        <w:t>т</w:t>
      </w:r>
      <w:r w:rsidRPr="00DB0579">
        <w:rPr>
          <w:color w:val="auto"/>
          <w:sz w:val="21"/>
          <w:szCs w:val="21"/>
        </w:rPr>
        <w:t>ствии с решением общего собрания собственников МКД проводить работы в объеме, необходимом для предотвращ</w:t>
      </w:r>
      <w:r w:rsidRPr="00DB0579">
        <w:rPr>
          <w:color w:val="auto"/>
          <w:sz w:val="21"/>
          <w:szCs w:val="21"/>
        </w:rPr>
        <w:t>е</w:t>
      </w:r>
      <w:r w:rsidRPr="00DB0579">
        <w:rPr>
          <w:color w:val="auto"/>
          <w:sz w:val="21"/>
          <w:szCs w:val="21"/>
        </w:rPr>
        <w:t>ния аварии или ликвидации последствий, возникших вследствие аварии, иных чрезвычайных ситуаций природного или техногенного характера, за счет средств, накопленных на спец счете.</w:t>
      </w:r>
    </w:p>
    <w:p w:rsidR="00A627A9" w:rsidRPr="00DB0579" w:rsidRDefault="00A627A9" w:rsidP="00033486">
      <w:pPr>
        <w:tabs>
          <w:tab w:val="left" w:pos="360"/>
          <w:tab w:val="left" w:pos="1134"/>
        </w:tabs>
        <w:ind w:right="-38" w:firstLine="284"/>
        <w:jc w:val="both"/>
        <w:rPr>
          <w:color w:val="auto"/>
          <w:sz w:val="21"/>
          <w:szCs w:val="21"/>
        </w:rPr>
      </w:pPr>
      <w:r w:rsidRPr="00DB0579">
        <w:rPr>
          <w:color w:val="auto"/>
          <w:sz w:val="21"/>
          <w:szCs w:val="21"/>
        </w:rPr>
        <w:t>4.12.</w:t>
      </w:r>
      <w:r w:rsidRPr="00DB0579">
        <w:rPr>
          <w:color w:val="auto"/>
          <w:sz w:val="21"/>
          <w:szCs w:val="21"/>
        </w:rPr>
        <w:tab/>
        <w:t xml:space="preserve">Сумма, начисленных в соответствии с </w:t>
      </w:r>
      <w:hyperlink r:id="rId18" w:history="1">
        <w:r w:rsidRPr="00DB0579">
          <w:rPr>
            <w:color w:val="auto"/>
            <w:sz w:val="21"/>
            <w:szCs w:val="21"/>
          </w:rPr>
          <w:t>частью 14, 14.1 статьи 155</w:t>
        </w:r>
      </w:hyperlink>
      <w:r w:rsidRPr="00DB0579">
        <w:rPr>
          <w:color w:val="auto"/>
          <w:sz w:val="21"/>
          <w:szCs w:val="21"/>
        </w:rPr>
        <w:t xml:space="preserve"> Жилищного кодекса Российской Фед</w:t>
      </w:r>
      <w:r w:rsidRPr="00DB0579">
        <w:rPr>
          <w:color w:val="auto"/>
          <w:sz w:val="21"/>
          <w:szCs w:val="21"/>
        </w:rPr>
        <w:t>е</w:t>
      </w:r>
      <w:r w:rsidRPr="00DB0579">
        <w:rPr>
          <w:color w:val="auto"/>
          <w:sz w:val="21"/>
          <w:szCs w:val="21"/>
        </w:rPr>
        <w:t>рации пени, указывается в отдельном разделе ПД.</w:t>
      </w:r>
    </w:p>
    <w:p w:rsidR="00A627A9" w:rsidRPr="00DB0579" w:rsidRDefault="00A627A9" w:rsidP="00033486">
      <w:pPr>
        <w:tabs>
          <w:tab w:val="left" w:pos="360"/>
          <w:tab w:val="left" w:pos="1134"/>
        </w:tabs>
        <w:ind w:right="-38" w:firstLine="284"/>
        <w:jc w:val="both"/>
        <w:rPr>
          <w:color w:val="auto"/>
          <w:sz w:val="21"/>
          <w:szCs w:val="21"/>
        </w:rPr>
      </w:pPr>
      <w:r w:rsidRPr="00DB0579">
        <w:rPr>
          <w:color w:val="auto"/>
          <w:sz w:val="21"/>
          <w:szCs w:val="21"/>
        </w:rPr>
        <w:t>4.13.</w:t>
      </w:r>
      <w:r w:rsidRPr="00DB0579">
        <w:rPr>
          <w:color w:val="auto"/>
          <w:sz w:val="21"/>
          <w:szCs w:val="21"/>
        </w:rPr>
        <w:tab/>
        <w:t xml:space="preserve">Плата за содержание жилого (нежилого) помещения, коммунальные услуги, взнос на капитальный ремонт, дополнительные услуги (охрана, видеонаблюдение, вывоз снега), а также плата за услуги, оказанные собственнику по его заявлению в индивидуальном порядке, вносится ежемесячно до </w:t>
      </w:r>
      <w:r w:rsidRPr="00DB0579">
        <w:rPr>
          <w:b/>
          <w:color w:val="auto"/>
          <w:sz w:val="21"/>
          <w:szCs w:val="21"/>
        </w:rPr>
        <w:t xml:space="preserve">26 </w:t>
      </w:r>
      <w:r w:rsidRPr="00DB0579">
        <w:rPr>
          <w:color w:val="auto"/>
          <w:sz w:val="21"/>
          <w:szCs w:val="21"/>
        </w:rPr>
        <w:t>числа месяца, следующего за истекшим расче</w:t>
      </w:r>
      <w:r w:rsidRPr="00DB0579">
        <w:rPr>
          <w:color w:val="auto"/>
          <w:sz w:val="21"/>
          <w:szCs w:val="21"/>
        </w:rPr>
        <w:t>т</w:t>
      </w:r>
      <w:r w:rsidRPr="00DB0579">
        <w:rPr>
          <w:color w:val="auto"/>
          <w:sz w:val="21"/>
          <w:szCs w:val="21"/>
        </w:rPr>
        <w:t>ным периодом, за который производится оплата.</w:t>
      </w:r>
    </w:p>
    <w:p w:rsidR="00A627A9" w:rsidRPr="00DB0579" w:rsidRDefault="00A627A9" w:rsidP="00033486">
      <w:pPr>
        <w:tabs>
          <w:tab w:val="left" w:pos="360"/>
          <w:tab w:val="left" w:pos="1134"/>
        </w:tabs>
        <w:ind w:right="-38" w:firstLine="284"/>
        <w:jc w:val="both"/>
        <w:rPr>
          <w:color w:val="auto"/>
          <w:sz w:val="21"/>
          <w:szCs w:val="21"/>
        </w:rPr>
      </w:pPr>
      <w:r w:rsidRPr="00DB0579">
        <w:rPr>
          <w:color w:val="auto"/>
          <w:sz w:val="21"/>
          <w:szCs w:val="21"/>
        </w:rPr>
        <w:t>4.14 Сумма государственной пошлины, уплаченная Управляющей организацией при осуществлении действий по взысканию задолженности по оплате за жилое (нежилое) помещение, коммунальных услуг, дополнительных услуг и взыскиваемой по выданному судебному приказу, исполнительному листу в отношении собственника помещения ук</w:t>
      </w:r>
      <w:r w:rsidRPr="00DB0579">
        <w:rPr>
          <w:color w:val="auto"/>
          <w:sz w:val="21"/>
          <w:szCs w:val="21"/>
        </w:rPr>
        <w:t>а</w:t>
      </w:r>
      <w:r w:rsidRPr="00DB0579">
        <w:rPr>
          <w:color w:val="auto"/>
          <w:sz w:val="21"/>
          <w:szCs w:val="21"/>
        </w:rPr>
        <w:t>зывается в отдельном разделе ПД</w:t>
      </w:r>
    </w:p>
    <w:p w:rsidR="00A627A9" w:rsidRPr="00DB0579" w:rsidRDefault="00A627A9" w:rsidP="00033486">
      <w:pPr>
        <w:tabs>
          <w:tab w:val="left" w:pos="360"/>
          <w:tab w:val="left" w:pos="1134"/>
        </w:tabs>
        <w:ind w:right="-38" w:firstLine="284"/>
        <w:jc w:val="both"/>
        <w:rPr>
          <w:color w:val="auto"/>
          <w:sz w:val="21"/>
          <w:szCs w:val="21"/>
        </w:rPr>
      </w:pPr>
      <w:r w:rsidRPr="00DB0579">
        <w:rPr>
          <w:color w:val="auto"/>
          <w:sz w:val="21"/>
          <w:szCs w:val="21"/>
        </w:rPr>
        <w:t>4.15.</w:t>
      </w:r>
      <w:r w:rsidRPr="00DB0579">
        <w:rPr>
          <w:color w:val="auto"/>
          <w:sz w:val="21"/>
          <w:szCs w:val="21"/>
        </w:rPr>
        <w:tab/>
        <w:t>Собственник вносит плату за жилое помещение и коммунальные и прочие услуги на расчетный счет Управляющей организации либо платежного агента, с которым у управляющей организации заключен соответству</w:t>
      </w:r>
      <w:r w:rsidRPr="00DB0579">
        <w:rPr>
          <w:color w:val="auto"/>
          <w:sz w:val="21"/>
          <w:szCs w:val="21"/>
        </w:rPr>
        <w:t>ю</w:t>
      </w:r>
      <w:r w:rsidRPr="00DB0579">
        <w:rPr>
          <w:color w:val="auto"/>
          <w:sz w:val="21"/>
          <w:szCs w:val="21"/>
        </w:rPr>
        <w:t>щий договор.</w:t>
      </w:r>
    </w:p>
    <w:p w:rsidR="00A627A9" w:rsidRPr="00DB0579" w:rsidRDefault="00A627A9" w:rsidP="00033486">
      <w:pPr>
        <w:tabs>
          <w:tab w:val="left" w:pos="360"/>
          <w:tab w:val="left" w:pos="1134"/>
        </w:tabs>
        <w:ind w:right="-38" w:firstLine="284"/>
        <w:jc w:val="both"/>
        <w:rPr>
          <w:color w:val="auto"/>
          <w:sz w:val="21"/>
          <w:szCs w:val="21"/>
        </w:rPr>
      </w:pPr>
      <w:r w:rsidRPr="00DB0579">
        <w:rPr>
          <w:color w:val="auto"/>
          <w:sz w:val="21"/>
          <w:szCs w:val="21"/>
        </w:rPr>
        <w:t>4.16.</w:t>
      </w:r>
      <w:r w:rsidRPr="00DB0579">
        <w:rPr>
          <w:color w:val="auto"/>
          <w:sz w:val="21"/>
          <w:szCs w:val="21"/>
        </w:rPr>
        <w:tab/>
        <w:t>В случае изменения банковского счета Управляющая организация вносит соответствующие изменения в платежные документы.</w:t>
      </w:r>
    </w:p>
    <w:p w:rsidR="00A627A9" w:rsidRPr="00DB0579" w:rsidRDefault="00A627A9" w:rsidP="00033486">
      <w:pPr>
        <w:tabs>
          <w:tab w:val="left" w:pos="360"/>
          <w:tab w:val="left" w:pos="1134"/>
        </w:tabs>
        <w:ind w:right="-38" w:firstLine="284"/>
        <w:jc w:val="both"/>
        <w:rPr>
          <w:color w:val="auto"/>
          <w:sz w:val="21"/>
          <w:szCs w:val="21"/>
        </w:rPr>
      </w:pPr>
      <w:r w:rsidRPr="00DB0579">
        <w:rPr>
          <w:color w:val="auto"/>
          <w:sz w:val="21"/>
          <w:szCs w:val="21"/>
        </w:rPr>
        <w:t>4.17.</w:t>
      </w:r>
      <w:r w:rsidRPr="00DB0579">
        <w:rPr>
          <w:color w:val="auto"/>
          <w:sz w:val="21"/>
          <w:szCs w:val="21"/>
        </w:rPr>
        <w:tab/>
      </w:r>
      <w:r w:rsidR="00DD3531" w:rsidRPr="00DB0579">
        <w:rPr>
          <w:color w:val="auto"/>
          <w:sz w:val="22"/>
          <w:szCs w:val="22"/>
        </w:rPr>
        <w:t>Неиспользование Собственником помещения и /или неполучение платежного документа не является основанием невнесения платы за жилое помещение и коммунальные услуги</w:t>
      </w:r>
      <w:r w:rsidRPr="00DB0579">
        <w:rPr>
          <w:color w:val="auto"/>
          <w:sz w:val="21"/>
          <w:szCs w:val="21"/>
        </w:rPr>
        <w:t>.</w:t>
      </w:r>
    </w:p>
    <w:p w:rsidR="00A627A9" w:rsidRPr="00DB0579" w:rsidRDefault="00A627A9" w:rsidP="00033486">
      <w:pPr>
        <w:tabs>
          <w:tab w:val="left" w:pos="360"/>
          <w:tab w:val="left" w:pos="1134"/>
        </w:tabs>
        <w:ind w:right="-38" w:firstLine="284"/>
        <w:jc w:val="both"/>
        <w:rPr>
          <w:color w:val="auto"/>
          <w:sz w:val="21"/>
          <w:szCs w:val="21"/>
        </w:rPr>
      </w:pPr>
      <w:r w:rsidRPr="00DB0579">
        <w:rPr>
          <w:color w:val="auto"/>
          <w:sz w:val="21"/>
          <w:szCs w:val="21"/>
        </w:rPr>
        <w:t>4.18.</w:t>
      </w:r>
      <w:r w:rsidRPr="00DB0579">
        <w:rPr>
          <w:color w:val="auto"/>
          <w:sz w:val="21"/>
          <w:szCs w:val="21"/>
        </w:rPr>
        <w:tab/>
      </w:r>
      <w:r w:rsidR="00DD3531" w:rsidRPr="00DB0579">
        <w:rPr>
          <w:color w:val="auto"/>
          <w:sz w:val="22"/>
          <w:szCs w:val="22"/>
        </w:rPr>
        <w:t>Управляющая организация доводит до Собственника информацию об изменении тарифов путем ра</w:t>
      </w:r>
      <w:r w:rsidR="00DD3531" w:rsidRPr="00DB0579">
        <w:rPr>
          <w:color w:val="auto"/>
          <w:sz w:val="22"/>
          <w:szCs w:val="22"/>
        </w:rPr>
        <w:t>з</w:t>
      </w:r>
      <w:r w:rsidR="00DD3531" w:rsidRPr="00DB0579">
        <w:rPr>
          <w:color w:val="auto"/>
          <w:sz w:val="22"/>
          <w:szCs w:val="22"/>
        </w:rPr>
        <w:t>мещения на обороте электронного платежного документа, на сайте, в личном кабинете Собственника (Пользов</w:t>
      </w:r>
      <w:r w:rsidR="00DD3531" w:rsidRPr="00DB0579">
        <w:rPr>
          <w:color w:val="auto"/>
          <w:sz w:val="22"/>
          <w:szCs w:val="22"/>
        </w:rPr>
        <w:t>а</w:t>
      </w:r>
      <w:r w:rsidR="00DD3531" w:rsidRPr="00DB0579">
        <w:rPr>
          <w:color w:val="auto"/>
          <w:sz w:val="22"/>
          <w:szCs w:val="22"/>
        </w:rPr>
        <w:t>теля) на сайте и/или МП и стендах управляющей организации.</w:t>
      </w:r>
    </w:p>
    <w:p w:rsidR="00A627A9" w:rsidRPr="00DB0579" w:rsidRDefault="00A627A9" w:rsidP="00033486">
      <w:pPr>
        <w:tabs>
          <w:tab w:val="left" w:pos="360"/>
          <w:tab w:val="left" w:pos="1134"/>
        </w:tabs>
        <w:ind w:right="-38" w:firstLine="284"/>
        <w:jc w:val="both"/>
        <w:rPr>
          <w:color w:val="auto"/>
          <w:sz w:val="21"/>
          <w:szCs w:val="21"/>
        </w:rPr>
      </w:pPr>
      <w:r w:rsidRPr="00DB0579">
        <w:rPr>
          <w:color w:val="auto"/>
          <w:sz w:val="21"/>
          <w:szCs w:val="21"/>
        </w:rPr>
        <w:t>4.19.</w:t>
      </w:r>
      <w:r w:rsidRPr="00DB0579">
        <w:rPr>
          <w:color w:val="auto"/>
          <w:sz w:val="21"/>
          <w:szCs w:val="21"/>
        </w:rPr>
        <w:tab/>
        <w:t>Изменение перечня, периодичности, расходов и (или) качества выполняемых работ и оказываемых услуг по настоящему договору утверждается общим собранием собственников помещений многоквартирного дома.</w:t>
      </w:r>
    </w:p>
    <w:p w:rsidR="00DD3531" w:rsidRPr="00DB0579" w:rsidRDefault="00A627A9" w:rsidP="00DB0579">
      <w:pPr>
        <w:tabs>
          <w:tab w:val="left" w:pos="360"/>
          <w:tab w:val="left" w:pos="1134"/>
        </w:tabs>
        <w:ind w:firstLine="284"/>
        <w:jc w:val="both"/>
        <w:rPr>
          <w:color w:val="auto"/>
          <w:sz w:val="22"/>
          <w:szCs w:val="22"/>
        </w:rPr>
      </w:pPr>
      <w:r w:rsidRPr="00DB0579">
        <w:rPr>
          <w:color w:val="auto"/>
          <w:sz w:val="21"/>
          <w:szCs w:val="21"/>
        </w:rPr>
        <w:t>4.20.</w:t>
      </w:r>
      <w:r w:rsidRPr="00DB0579">
        <w:rPr>
          <w:color w:val="auto"/>
          <w:sz w:val="21"/>
          <w:szCs w:val="21"/>
        </w:rPr>
        <w:tab/>
      </w:r>
      <w:r w:rsidR="00DD3531" w:rsidRPr="00DB0579">
        <w:rPr>
          <w:color w:val="auto"/>
          <w:sz w:val="22"/>
          <w:szCs w:val="22"/>
        </w:rPr>
        <w:t>При внесении денежных средств на основании ПД, такое исполнение засчитывается в первую оч</w:t>
      </w:r>
      <w:r w:rsidR="00DD3531" w:rsidRPr="00DB0579">
        <w:rPr>
          <w:color w:val="auto"/>
          <w:sz w:val="22"/>
          <w:szCs w:val="22"/>
        </w:rPr>
        <w:t>е</w:t>
      </w:r>
      <w:r w:rsidR="00DD3531" w:rsidRPr="00DB0579">
        <w:rPr>
          <w:color w:val="auto"/>
          <w:sz w:val="22"/>
          <w:szCs w:val="22"/>
        </w:rPr>
        <w:t>редь в счет оплаты за жилое (нежилое) помещение и коммунальные услуги за текущий расчетный период.</w:t>
      </w:r>
    </w:p>
    <w:p w:rsidR="00DD3531" w:rsidRPr="00DB0579" w:rsidRDefault="00DD3531" w:rsidP="00DB0579">
      <w:pPr>
        <w:tabs>
          <w:tab w:val="left" w:pos="360"/>
          <w:tab w:val="left" w:pos="1134"/>
        </w:tabs>
        <w:ind w:firstLine="284"/>
        <w:jc w:val="both"/>
        <w:rPr>
          <w:color w:val="auto"/>
          <w:sz w:val="22"/>
          <w:szCs w:val="22"/>
        </w:rPr>
      </w:pPr>
      <w:r w:rsidRPr="00DB0579">
        <w:rPr>
          <w:color w:val="auto"/>
          <w:sz w:val="22"/>
          <w:szCs w:val="22"/>
        </w:rPr>
        <w:t xml:space="preserve"> В случае наличия задолженности собственника за услуги, оказанные по настоящему договору оставшиеся п</w:t>
      </w:r>
      <w:r w:rsidRPr="00DB0579">
        <w:rPr>
          <w:color w:val="auto"/>
          <w:sz w:val="22"/>
          <w:szCs w:val="22"/>
        </w:rPr>
        <w:t>о</w:t>
      </w:r>
      <w:r w:rsidRPr="00DB0579">
        <w:rPr>
          <w:color w:val="auto"/>
          <w:sz w:val="22"/>
          <w:szCs w:val="22"/>
        </w:rPr>
        <w:t>сле оплаты текущего расчетного периода денежные средства засчитываются в счет погашения судебных расх</w:t>
      </w:r>
      <w:r w:rsidRPr="00DB0579">
        <w:rPr>
          <w:color w:val="auto"/>
          <w:sz w:val="22"/>
          <w:szCs w:val="22"/>
        </w:rPr>
        <w:t>о</w:t>
      </w:r>
      <w:r w:rsidRPr="00DB0579">
        <w:rPr>
          <w:color w:val="auto"/>
          <w:sz w:val="22"/>
          <w:szCs w:val="22"/>
        </w:rPr>
        <w:t>дов Управляющей организации, понесенных при взыскании задолженности за услуги, оказанные, но не оплаче</w:t>
      </w:r>
      <w:r w:rsidRPr="00DB0579">
        <w:rPr>
          <w:color w:val="auto"/>
          <w:sz w:val="22"/>
          <w:szCs w:val="22"/>
        </w:rPr>
        <w:t>н</w:t>
      </w:r>
      <w:r w:rsidRPr="00DB0579">
        <w:rPr>
          <w:color w:val="auto"/>
          <w:sz w:val="22"/>
          <w:szCs w:val="22"/>
        </w:rPr>
        <w:t>ные по настоящему договору.</w:t>
      </w:r>
    </w:p>
    <w:p w:rsidR="00DD3531" w:rsidRPr="00DB0579" w:rsidRDefault="00DD3531" w:rsidP="00DB0579">
      <w:pPr>
        <w:tabs>
          <w:tab w:val="left" w:pos="360"/>
          <w:tab w:val="left" w:pos="1134"/>
        </w:tabs>
        <w:ind w:firstLine="284"/>
        <w:jc w:val="both"/>
        <w:rPr>
          <w:color w:val="auto"/>
          <w:sz w:val="22"/>
          <w:szCs w:val="22"/>
        </w:rPr>
      </w:pPr>
      <w:r w:rsidRPr="00DB0579">
        <w:rPr>
          <w:color w:val="auto"/>
          <w:sz w:val="22"/>
          <w:szCs w:val="22"/>
        </w:rPr>
        <w:t>Оставшиеся денежные средства после оплаты текущего расчетного периода и судебных расходов Управля</w:t>
      </w:r>
      <w:r w:rsidRPr="00DB0579">
        <w:rPr>
          <w:color w:val="auto"/>
          <w:sz w:val="22"/>
          <w:szCs w:val="22"/>
        </w:rPr>
        <w:t>ю</w:t>
      </w:r>
      <w:r w:rsidRPr="00DB0579">
        <w:rPr>
          <w:color w:val="auto"/>
          <w:sz w:val="22"/>
          <w:szCs w:val="22"/>
        </w:rPr>
        <w:t>щей организации, понесенных при взыскании задолженности за услуги, оказанные, но не оплаченные по насто</w:t>
      </w:r>
      <w:r w:rsidRPr="00DB0579">
        <w:rPr>
          <w:color w:val="auto"/>
          <w:sz w:val="22"/>
          <w:szCs w:val="22"/>
        </w:rPr>
        <w:t>я</w:t>
      </w:r>
      <w:r w:rsidRPr="00DB0579">
        <w:rPr>
          <w:color w:val="auto"/>
          <w:sz w:val="22"/>
          <w:szCs w:val="22"/>
        </w:rPr>
        <w:t>щему договору засчитываются в счет оплаты за жилое помещение и коммунальные услуги за периоды, по кот</w:t>
      </w:r>
      <w:r w:rsidRPr="00DB0579">
        <w:rPr>
          <w:color w:val="auto"/>
          <w:sz w:val="22"/>
          <w:szCs w:val="22"/>
        </w:rPr>
        <w:t>о</w:t>
      </w:r>
      <w:r w:rsidRPr="00DB0579">
        <w:rPr>
          <w:color w:val="auto"/>
          <w:sz w:val="22"/>
          <w:szCs w:val="22"/>
        </w:rPr>
        <w:t>рым срок исковой давности не истек, за исключением периодов задолженности, взыскиваемых по действующим судебным приказам, исполнительному листу в отношении собственника помещения.</w:t>
      </w:r>
    </w:p>
    <w:p w:rsidR="00A627A9" w:rsidRPr="00DB0579" w:rsidRDefault="00DD3531" w:rsidP="00DB0579">
      <w:pPr>
        <w:tabs>
          <w:tab w:val="left" w:pos="360"/>
          <w:tab w:val="left" w:pos="1134"/>
        </w:tabs>
        <w:ind w:right="-38" w:firstLine="284"/>
        <w:jc w:val="both"/>
        <w:rPr>
          <w:color w:val="auto"/>
          <w:sz w:val="21"/>
          <w:szCs w:val="21"/>
        </w:rPr>
      </w:pPr>
      <w:r w:rsidRPr="00DB0579">
        <w:rPr>
          <w:color w:val="auto"/>
          <w:sz w:val="22"/>
          <w:szCs w:val="22"/>
        </w:rPr>
        <w:t>Оставшиеся после оплаты текущего расчетного периода, судебных расходов Управляющей организации и расчетных периодов, по которым срок исковой давности не истек, денежные средства засчитываются в счет п</w:t>
      </w:r>
      <w:r w:rsidRPr="00DB0579">
        <w:rPr>
          <w:color w:val="auto"/>
          <w:sz w:val="22"/>
          <w:szCs w:val="22"/>
        </w:rPr>
        <w:t>о</w:t>
      </w:r>
      <w:r w:rsidRPr="00DB0579">
        <w:rPr>
          <w:color w:val="auto"/>
          <w:sz w:val="22"/>
          <w:szCs w:val="22"/>
        </w:rPr>
        <w:t>гашения периодов задолженности по оплате за жилое</w:t>
      </w:r>
      <w:r w:rsidR="004C04EF">
        <w:rPr>
          <w:color w:val="auto"/>
          <w:sz w:val="22"/>
          <w:szCs w:val="22"/>
        </w:rPr>
        <w:t xml:space="preserve"> </w:t>
      </w:r>
      <w:r w:rsidRPr="00DB0579">
        <w:rPr>
          <w:color w:val="auto"/>
          <w:sz w:val="22"/>
          <w:szCs w:val="22"/>
        </w:rPr>
        <w:t>(нежилое)</w:t>
      </w:r>
      <w:r w:rsidR="004C04EF">
        <w:rPr>
          <w:color w:val="auto"/>
          <w:sz w:val="22"/>
          <w:szCs w:val="22"/>
        </w:rPr>
        <w:t xml:space="preserve"> п</w:t>
      </w:r>
      <w:r w:rsidRPr="00DB0579">
        <w:rPr>
          <w:color w:val="auto"/>
          <w:sz w:val="22"/>
          <w:szCs w:val="22"/>
        </w:rPr>
        <w:t>омещение и коммунальные услуги, взыскива</w:t>
      </w:r>
      <w:r w:rsidRPr="00DB0579">
        <w:rPr>
          <w:color w:val="auto"/>
          <w:sz w:val="22"/>
          <w:szCs w:val="22"/>
        </w:rPr>
        <w:t>е</w:t>
      </w:r>
      <w:r w:rsidRPr="00DB0579">
        <w:rPr>
          <w:color w:val="auto"/>
          <w:sz w:val="22"/>
          <w:szCs w:val="22"/>
        </w:rPr>
        <w:t>мых по действующим судебным приказам, исполнительному листу в отношении собственника помещения. Пени, предусмотренные пунктами 14, 14.1 статьи 155 ЖК РФ, погашаются в последнюю очередь</w:t>
      </w:r>
      <w:r w:rsidR="00A627A9" w:rsidRPr="00DB0579">
        <w:rPr>
          <w:color w:val="auto"/>
          <w:sz w:val="21"/>
          <w:szCs w:val="21"/>
        </w:rPr>
        <w:t>.</w:t>
      </w:r>
    </w:p>
    <w:p w:rsidR="006F5BC4" w:rsidRPr="00DB0579" w:rsidRDefault="00A627A9" w:rsidP="00DB0579">
      <w:pPr>
        <w:tabs>
          <w:tab w:val="left" w:pos="360"/>
          <w:tab w:val="left" w:pos="1134"/>
        </w:tabs>
        <w:ind w:right="-38" w:firstLine="284"/>
        <w:jc w:val="both"/>
        <w:rPr>
          <w:color w:val="auto"/>
          <w:sz w:val="22"/>
          <w:szCs w:val="22"/>
        </w:rPr>
      </w:pPr>
      <w:r w:rsidRPr="00DB0579">
        <w:rPr>
          <w:color w:val="auto"/>
          <w:sz w:val="21"/>
          <w:szCs w:val="21"/>
        </w:rPr>
        <w:lastRenderedPageBreak/>
        <w:t>4.21. Денежные средства, вырученные от передачи в пользование общедомового имущества собственников: а) в размере 20% - являются дополнительным вознаграждением Управляющей организации; б) в размере 80% - направл</w:t>
      </w:r>
      <w:r w:rsidRPr="00DB0579">
        <w:rPr>
          <w:color w:val="auto"/>
          <w:sz w:val="21"/>
          <w:szCs w:val="21"/>
        </w:rPr>
        <w:t>я</w:t>
      </w:r>
      <w:r w:rsidRPr="00DB0579">
        <w:rPr>
          <w:color w:val="auto"/>
          <w:sz w:val="21"/>
          <w:szCs w:val="21"/>
        </w:rPr>
        <w:t>ются на содержание общедомового имущества собственников. Решение о использовании данных средств принимается советом многоквартирного дома</w:t>
      </w:r>
      <w:r w:rsidR="006C7D71" w:rsidRPr="00DB0579">
        <w:rPr>
          <w:color w:val="auto"/>
          <w:sz w:val="22"/>
          <w:szCs w:val="22"/>
        </w:rPr>
        <w:t>.</w:t>
      </w:r>
    </w:p>
    <w:p w:rsidR="0041060A" w:rsidRPr="00DB0579" w:rsidRDefault="006C7D71" w:rsidP="00033486">
      <w:pPr>
        <w:shd w:val="clear" w:color="auto" w:fill="FFFFFF"/>
        <w:tabs>
          <w:tab w:val="left" w:pos="142"/>
          <w:tab w:val="left" w:pos="1134"/>
        </w:tabs>
        <w:ind w:right="-38" w:firstLine="284"/>
        <w:jc w:val="center"/>
        <w:rPr>
          <w:b/>
          <w:color w:val="auto"/>
          <w:sz w:val="22"/>
          <w:szCs w:val="22"/>
        </w:rPr>
      </w:pPr>
      <w:r w:rsidRPr="00DB0579">
        <w:rPr>
          <w:b/>
          <w:color w:val="auto"/>
          <w:sz w:val="22"/>
          <w:szCs w:val="22"/>
        </w:rPr>
        <w:t>5</w:t>
      </w:r>
      <w:r w:rsidR="00633174" w:rsidRPr="00DB0579">
        <w:rPr>
          <w:b/>
          <w:color w:val="auto"/>
          <w:sz w:val="22"/>
          <w:szCs w:val="22"/>
        </w:rPr>
        <w:t>.</w:t>
      </w:r>
      <w:r w:rsidR="00633174" w:rsidRPr="00DB0579">
        <w:rPr>
          <w:b/>
          <w:color w:val="auto"/>
          <w:sz w:val="22"/>
          <w:szCs w:val="22"/>
        </w:rPr>
        <w:tab/>
      </w:r>
      <w:r w:rsidR="00593E50" w:rsidRPr="00DB0579">
        <w:rPr>
          <w:b/>
          <w:color w:val="auto"/>
          <w:sz w:val="22"/>
          <w:szCs w:val="22"/>
        </w:rPr>
        <w:t>ОТВЕТСТВЕННОСТЬ СТОРОН</w:t>
      </w:r>
      <w:r w:rsidR="0041060A" w:rsidRPr="00DB0579">
        <w:rPr>
          <w:b/>
          <w:color w:val="auto"/>
          <w:sz w:val="22"/>
          <w:szCs w:val="22"/>
        </w:rPr>
        <w:t>.</w:t>
      </w:r>
    </w:p>
    <w:p w:rsidR="0041060A" w:rsidRPr="00DB0579" w:rsidRDefault="006C7D71" w:rsidP="00033486">
      <w:pPr>
        <w:tabs>
          <w:tab w:val="left" w:pos="0"/>
          <w:tab w:val="left" w:pos="360"/>
          <w:tab w:val="left" w:pos="851"/>
        </w:tabs>
        <w:ind w:right="-38" w:firstLine="284"/>
        <w:jc w:val="both"/>
        <w:rPr>
          <w:color w:val="auto"/>
          <w:sz w:val="22"/>
          <w:szCs w:val="22"/>
        </w:rPr>
      </w:pPr>
      <w:r w:rsidRPr="00DB0579">
        <w:rPr>
          <w:color w:val="auto"/>
          <w:sz w:val="22"/>
          <w:szCs w:val="22"/>
        </w:rPr>
        <w:t>5</w:t>
      </w:r>
      <w:r w:rsidR="0041060A" w:rsidRPr="00DB0579">
        <w:rPr>
          <w:color w:val="auto"/>
          <w:sz w:val="22"/>
          <w:szCs w:val="22"/>
        </w:rPr>
        <w:t>.1.</w:t>
      </w:r>
      <w:r w:rsidR="00A65450" w:rsidRPr="00DB0579">
        <w:rPr>
          <w:color w:val="auto"/>
          <w:sz w:val="22"/>
          <w:szCs w:val="22"/>
        </w:rPr>
        <w:tab/>
      </w:r>
      <w:r w:rsidR="0041060A" w:rsidRPr="00DB0579">
        <w:rPr>
          <w:color w:val="auto"/>
          <w:sz w:val="22"/>
          <w:szCs w:val="22"/>
        </w:rPr>
        <w:t>Управляющая организация несет ответственность за качество предоставления услуг (работ) по насто</w:t>
      </w:r>
      <w:r w:rsidR="0041060A" w:rsidRPr="00DB0579">
        <w:rPr>
          <w:color w:val="auto"/>
          <w:sz w:val="22"/>
          <w:szCs w:val="22"/>
        </w:rPr>
        <w:t>я</w:t>
      </w:r>
      <w:r w:rsidR="0041060A" w:rsidRPr="00DB0579">
        <w:rPr>
          <w:color w:val="auto"/>
          <w:sz w:val="22"/>
          <w:szCs w:val="22"/>
        </w:rPr>
        <w:t>щему договору в соответствии с действующим законодательством РФ и условиями настоящего Договора.</w:t>
      </w:r>
    </w:p>
    <w:p w:rsidR="0041060A" w:rsidRPr="00DB0579" w:rsidRDefault="006C7D71" w:rsidP="00033486">
      <w:pPr>
        <w:tabs>
          <w:tab w:val="left" w:pos="0"/>
          <w:tab w:val="left" w:pos="360"/>
          <w:tab w:val="left" w:pos="851"/>
        </w:tabs>
        <w:ind w:right="-38" w:firstLine="284"/>
        <w:jc w:val="both"/>
        <w:rPr>
          <w:color w:val="auto"/>
          <w:sz w:val="22"/>
          <w:szCs w:val="22"/>
        </w:rPr>
      </w:pPr>
      <w:r w:rsidRPr="00DB0579">
        <w:rPr>
          <w:color w:val="auto"/>
          <w:sz w:val="22"/>
          <w:szCs w:val="22"/>
        </w:rPr>
        <w:t>5</w:t>
      </w:r>
      <w:r w:rsidR="0041060A" w:rsidRPr="00DB0579">
        <w:rPr>
          <w:color w:val="auto"/>
          <w:sz w:val="22"/>
          <w:szCs w:val="22"/>
        </w:rPr>
        <w:t>.2.</w:t>
      </w:r>
      <w:r w:rsidR="00A65450" w:rsidRPr="00DB0579">
        <w:rPr>
          <w:color w:val="auto"/>
          <w:sz w:val="22"/>
          <w:szCs w:val="22"/>
        </w:rPr>
        <w:tab/>
      </w:r>
      <w:r w:rsidR="0041060A" w:rsidRPr="00DB0579">
        <w:rPr>
          <w:color w:val="auto"/>
          <w:sz w:val="22"/>
          <w:szCs w:val="22"/>
        </w:rPr>
        <w:t xml:space="preserve">Стороны несут ответственность за причинение ущерба Общему имуществу, друг другу, а также третьим лицам в случае неисполнения или ненадлежащего исполнения своих обязанностей по настоящему Договору. </w:t>
      </w:r>
    </w:p>
    <w:p w:rsidR="0041060A" w:rsidRPr="00DB0579" w:rsidRDefault="006C7D71" w:rsidP="00033486">
      <w:pPr>
        <w:tabs>
          <w:tab w:val="left" w:pos="0"/>
          <w:tab w:val="left" w:pos="360"/>
          <w:tab w:val="left" w:pos="851"/>
        </w:tabs>
        <w:ind w:right="-38" w:firstLine="284"/>
        <w:jc w:val="both"/>
        <w:rPr>
          <w:color w:val="auto"/>
          <w:sz w:val="22"/>
          <w:szCs w:val="22"/>
        </w:rPr>
      </w:pPr>
      <w:r w:rsidRPr="00DB0579">
        <w:rPr>
          <w:color w:val="auto"/>
          <w:sz w:val="22"/>
          <w:szCs w:val="22"/>
        </w:rPr>
        <w:t>5</w:t>
      </w:r>
      <w:r w:rsidR="0041060A" w:rsidRPr="00DB0579">
        <w:rPr>
          <w:color w:val="auto"/>
          <w:sz w:val="22"/>
          <w:szCs w:val="22"/>
        </w:rPr>
        <w:t>.3.</w:t>
      </w:r>
      <w:r w:rsidR="00A65450" w:rsidRPr="00DB0579">
        <w:rPr>
          <w:color w:val="auto"/>
          <w:sz w:val="22"/>
          <w:szCs w:val="22"/>
        </w:rPr>
        <w:tab/>
      </w:r>
      <w:r w:rsidR="0041060A" w:rsidRPr="00DB0579">
        <w:rPr>
          <w:color w:val="auto"/>
          <w:sz w:val="22"/>
          <w:szCs w:val="22"/>
        </w:rPr>
        <w:t>Стороны не несут ответственность за нарушения обязательств по исполнению настоящего Договора, е</w:t>
      </w:r>
      <w:r w:rsidR="0041060A" w:rsidRPr="00DB0579">
        <w:rPr>
          <w:color w:val="auto"/>
          <w:sz w:val="22"/>
          <w:szCs w:val="22"/>
        </w:rPr>
        <w:t>с</w:t>
      </w:r>
      <w:r w:rsidR="0041060A" w:rsidRPr="00DB0579">
        <w:rPr>
          <w:color w:val="auto"/>
          <w:sz w:val="22"/>
          <w:szCs w:val="22"/>
        </w:rPr>
        <w:t xml:space="preserve">ли докажут, что они произошли не по их вине. </w:t>
      </w:r>
    </w:p>
    <w:p w:rsidR="0041060A" w:rsidRPr="00DB0579" w:rsidRDefault="006C7D71" w:rsidP="00033486">
      <w:pPr>
        <w:tabs>
          <w:tab w:val="left" w:pos="0"/>
          <w:tab w:val="left" w:pos="360"/>
          <w:tab w:val="left" w:pos="851"/>
        </w:tabs>
        <w:ind w:right="-38" w:firstLine="284"/>
        <w:jc w:val="both"/>
        <w:rPr>
          <w:color w:val="auto"/>
          <w:sz w:val="22"/>
          <w:szCs w:val="22"/>
        </w:rPr>
      </w:pPr>
      <w:r w:rsidRPr="00DB0579">
        <w:rPr>
          <w:color w:val="auto"/>
          <w:sz w:val="22"/>
          <w:szCs w:val="22"/>
        </w:rPr>
        <w:t>5</w:t>
      </w:r>
      <w:r w:rsidR="0010059B" w:rsidRPr="00DB0579">
        <w:rPr>
          <w:color w:val="auto"/>
          <w:sz w:val="22"/>
          <w:szCs w:val="22"/>
        </w:rPr>
        <w:t>.4</w:t>
      </w:r>
      <w:r w:rsidR="0041060A" w:rsidRPr="00DB0579">
        <w:rPr>
          <w:color w:val="auto"/>
          <w:sz w:val="22"/>
          <w:szCs w:val="22"/>
        </w:rPr>
        <w:t>.</w:t>
      </w:r>
      <w:r w:rsidR="00A65450" w:rsidRPr="00DB0579">
        <w:rPr>
          <w:color w:val="auto"/>
          <w:sz w:val="22"/>
          <w:szCs w:val="22"/>
        </w:rPr>
        <w:tab/>
      </w:r>
      <w:r w:rsidR="0041060A" w:rsidRPr="00DB0579">
        <w:rPr>
          <w:color w:val="auto"/>
          <w:sz w:val="22"/>
          <w:szCs w:val="22"/>
        </w:rPr>
        <w:t>За несвоевременную оплату услуг по настоящему договору Собственники выплачивают Управляющей организации пени в соответствии с действующим законодательством.</w:t>
      </w:r>
    </w:p>
    <w:p w:rsidR="0041060A" w:rsidRPr="00DB0579" w:rsidRDefault="006C7D71" w:rsidP="00033486">
      <w:pPr>
        <w:tabs>
          <w:tab w:val="left" w:pos="0"/>
          <w:tab w:val="left" w:pos="360"/>
          <w:tab w:val="left" w:pos="851"/>
        </w:tabs>
        <w:ind w:right="-38" w:firstLine="284"/>
        <w:jc w:val="both"/>
        <w:rPr>
          <w:color w:val="auto"/>
          <w:sz w:val="22"/>
          <w:szCs w:val="22"/>
        </w:rPr>
      </w:pPr>
      <w:r w:rsidRPr="00DB0579">
        <w:rPr>
          <w:color w:val="auto"/>
          <w:sz w:val="22"/>
          <w:szCs w:val="22"/>
        </w:rPr>
        <w:t>5</w:t>
      </w:r>
      <w:r w:rsidR="0010059B" w:rsidRPr="00DB0579">
        <w:rPr>
          <w:color w:val="auto"/>
          <w:sz w:val="22"/>
          <w:szCs w:val="22"/>
        </w:rPr>
        <w:t>.5</w:t>
      </w:r>
      <w:r w:rsidR="0041060A" w:rsidRPr="00DB0579">
        <w:rPr>
          <w:color w:val="auto"/>
          <w:sz w:val="22"/>
          <w:szCs w:val="22"/>
        </w:rPr>
        <w:t>.</w:t>
      </w:r>
      <w:r w:rsidR="00A65450" w:rsidRPr="00DB0579">
        <w:rPr>
          <w:color w:val="auto"/>
          <w:sz w:val="22"/>
          <w:szCs w:val="22"/>
        </w:rPr>
        <w:tab/>
      </w:r>
      <w:r w:rsidR="0041060A" w:rsidRPr="00DB0579">
        <w:rPr>
          <w:color w:val="auto"/>
          <w:sz w:val="22"/>
          <w:szCs w:val="22"/>
        </w:rPr>
        <w:t>Собственники, которые своевременно вносят плату по настоящему договору, не несут ответственность за несвоевременную оплату указанных пл</w:t>
      </w:r>
      <w:r w:rsidR="0010059B" w:rsidRPr="00DB0579">
        <w:rPr>
          <w:color w:val="auto"/>
          <w:sz w:val="22"/>
          <w:szCs w:val="22"/>
        </w:rPr>
        <w:t xml:space="preserve">атежей другими Собственниками. </w:t>
      </w:r>
    </w:p>
    <w:p w:rsidR="005623B0" w:rsidRPr="00DB0579" w:rsidRDefault="006C7D71" w:rsidP="00033486">
      <w:pPr>
        <w:tabs>
          <w:tab w:val="left" w:pos="0"/>
          <w:tab w:val="left" w:pos="360"/>
          <w:tab w:val="left" w:pos="851"/>
        </w:tabs>
        <w:ind w:right="-38" w:firstLine="284"/>
        <w:jc w:val="both"/>
        <w:rPr>
          <w:color w:val="auto"/>
          <w:sz w:val="22"/>
          <w:szCs w:val="22"/>
        </w:rPr>
      </w:pPr>
      <w:r w:rsidRPr="00DB0579">
        <w:rPr>
          <w:color w:val="auto"/>
          <w:sz w:val="22"/>
          <w:szCs w:val="22"/>
        </w:rPr>
        <w:t>5</w:t>
      </w:r>
      <w:r w:rsidR="0010059B" w:rsidRPr="00DB0579">
        <w:rPr>
          <w:color w:val="auto"/>
          <w:sz w:val="22"/>
          <w:szCs w:val="22"/>
        </w:rPr>
        <w:t>.6</w:t>
      </w:r>
      <w:r w:rsidR="0038783D" w:rsidRPr="00DB0579">
        <w:rPr>
          <w:color w:val="auto"/>
          <w:sz w:val="22"/>
          <w:szCs w:val="22"/>
        </w:rPr>
        <w:t>.</w:t>
      </w:r>
      <w:r w:rsidR="00A65450" w:rsidRPr="00DB0579">
        <w:rPr>
          <w:color w:val="auto"/>
          <w:sz w:val="22"/>
          <w:szCs w:val="22"/>
        </w:rPr>
        <w:tab/>
      </w:r>
      <w:r w:rsidR="0041060A" w:rsidRPr="00DB0579">
        <w:rPr>
          <w:color w:val="auto"/>
          <w:sz w:val="22"/>
          <w:szCs w:val="22"/>
        </w:rPr>
        <w:t xml:space="preserve">Собственники не отвечают по обязательствам управляющей организации, управляющая организация не отвечает по обязательствам </w:t>
      </w:r>
      <w:r w:rsidR="0038783D" w:rsidRPr="00DB0579">
        <w:rPr>
          <w:color w:val="auto"/>
          <w:sz w:val="22"/>
          <w:szCs w:val="22"/>
        </w:rPr>
        <w:t>С</w:t>
      </w:r>
      <w:r w:rsidR="00A0299B" w:rsidRPr="00DB0579">
        <w:rPr>
          <w:color w:val="auto"/>
          <w:sz w:val="22"/>
          <w:szCs w:val="22"/>
        </w:rPr>
        <w:t>обственников.</w:t>
      </w:r>
    </w:p>
    <w:p w:rsidR="00AF1647" w:rsidRPr="00DB0579" w:rsidRDefault="00AF1647" w:rsidP="00033486">
      <w:pPr>
        <w:tabs>
          <w:tab w:val="left" w:pos="0"/>
          <w:tab w:val="left" w:pos="360"/>
          <w:tab w:val="left" w:pos="851"/>
        </w:tabs>
        <w:ind w:right="-38" w:firstLine="284"/>
        <w:jc w:val="both"/>
        <w:rPr>
          <w:color w:val="auto"/>
          <w:sz w:val="22"/>
          <w:szCs w:val="22"/>
          <w:shd w:val="clear" w:color="auto" w:fill="FFFFFF"/>
        </w:rPr>
      </w:pPr>
      <w:r w:rsidRPr="00DB0579">
        <w:rPr>
          <w:color w:val="auto"/>
          <w:sz w:val="22"/>
          <w:szCs w:val="22"/>
          <w:shd w:val="clear" w:color="auto" w:fill="FFFFFF"/>
        </w:rPr>
        <w:t>В случае если управляющая организация обеспечивает за свой счет организацию и проведение общего собр</w:t>
      </w:r>
      <w:r w:rsidRPr="00DB0579">
        <w:rPr>
          <w:color w:val="auto"/>
          <w:sz w:val="22"/>
          <w:szCs w:val="22"/>
          <w:shd w:val="clear" w:color="auto" w:fill="FFFFFF"/>
        </w:rPr>
        <w:t>а</w:t>
      </w:r>
      <w:r w:rsidRPr="00DB0579">
        <w:rPr>
          <w:color w:val="auto"/>
          <w:sz w:val="22"/>
          <w:szCs w:val="22"/>
          <w:shd w:val="clear" w:color="auto" w:fill="FFFFFF"/>
        </w:rPr>
        <w:t>ния в том числе по собственной инициативе, а также при повторном проведении общего собрания собственников помещений в многоквартирном доме собственниками не обеспечивается необходимый кворум для решения в</w:t>
      </w:r>
      <w:r w:rsidRPr="00DB0579">
        <w:rPr>
          <w:color w:val="auto"/>
          <w:sz w:val="22"/>
          <w:szCs w:val="22"/>
          <w:shd w:val="clear" w:color="auto" w:fill="FFFFFF"/>
        </w:rPr>
        <w:t>о</w:t>
      </w:r>
      <w:r w:rsidRPr="00DB0579">
        <w:rPr>
          <w:color w:val="auto"/>
          <w:sz w:val="22"/>
          <w:szCs w:val="22"/>
          <w:shd w:val="clear" w:color="auto" w:fill="FFFFFF"/>
        </w:rPr>
        <w:t>просов, поставленных на голосование</w:t>
      </w:r>
      <w:r w:rsidR="00C6180B" w:rsidRPr="00DB0579">
        <w:rPr>
          <w:color w:val="auto"/>
          <w:sz w:val="22"/>
          <w:szCs w:val="22"/>
          <w:shd w:val="clear" w:color="auto" w:fill="FFFFFF"/>
        </w:rPr>
        <w:t xml:space="preserve">, а также </w:t>
      </w:r>
      <w:r w:rsidR="00B94F9B" w:rsidRPr="00DB0579">
        <w:rPr>
          <w:color w:val="auto"/>
          <w:sz w:val="22"/>
          <w:szCs w:val="22"/>
          <w:shd w:val="clear" w:color="auto" w:fill="FFFFFF"/>
        </w:rPr>
        <w:t xml:space="preserve">в случае </w:t>
      </w:r>
      <w:r w:rsidR="00C6180B" w:rsidRPr="00DB0579">
        <w:rPr>
          <w:color w:val="auto"/>
          <w:sz w:val="22"/>
          <w:szCs w:val="22"/>
          <w:shd w:val="clear" w:color="auto" w:fill="FFFFFF"/>
        </w:rPr>
        <w:t xml:space="preserve">не исполнения собственниками </w:t>
      </w:r>
      <w:r w:rsidR="00B94F9B" w:rsidRPr="00DB0579">
        <w:rPr>
          <w:color w:val="auto"/>
          <w:sz w:val="22"/>
          <w:szCs w:val="22"/>
          <w:shd w:val="clear" w:color="auto" w:fill="FFFFFF"/>
        </w:rPr>
        <w:t>обязательств по насто</w:t>
      </w:r>
      <w:r w:rsidR="00B94F9B" w:rsidRPr="00DB0579">
        <w:rPr>
          <w:color w:val="auto"/>
          <w:sz w:val="22"/>
          <w:szCs w:val="22"/>
          <w:shd w:val="clear" w:color="auto" w:fill="FFFFFF"/>
        </w:rPr>
        <w:t>я</w:t>
      </w:r>
      <w:r w:rsidR="00B94F9B" w:rsidRPr="00DB0579">
        <w:rPr>
          <w:color w:val="auto"/>
          <w:sz w:val="22"/>
          <w:szCs w:val="22"/>
          <w:shd w:val="clear" w:color="auto" w:fill="FFFFFF"/>
        </w:rPr>
        <w:t xml:space="preserve">щему договору </w:t>
      </w:r>
      <w:r w:rsidR="00C6180B" w:rsidRPr="00DB0579">
        <w:rPr>
          <w:color w:val="auto"/>
          <w:sz w:val="22"/>
          <w:szCs w:val="22"/>
          <w:shd w:val="clear" w:color="auto" w:fill="FFFFFF"/>
        </w:rPr>
        <w:t>или нарушения норм законодательства</w:t>
      </w:r>
      <w:r w:rsidR="00B94F9B" w:rsidRPr="00DB0579">
        <w:rPr>
          <w:color w:val="auto"/>
          <w:sz w:val="22"/>
          <w:szCs w:val="22"/>
          <w:shd w:val="clear" w:color="auto" w:fill="FFFFFF"/>
        </w:rPr>
        <w:t xml:space="preserve"> РФ,</w:t>
      </w:r>
      <w:r w:rsidRPr="00DB0579">
        <w:rPr>
          <w:color w:val="auto"/>
          <w:sz w:val="22"/>
          <w:szCs w:val="22"/>
          <w:u w:val="single"/>
          <w:shd w:val="clear" w:color="auto" w:fill="FFFFFF"/>
        </w:rPr>
        <w:t xml:space="preserve"> </w:t>
      </w:r>
      <w:r w:rsidR="005D50B1" w:rsidRPr="00DB0579">
        <w:rPr>
          <w:color w:val="auto"/>
          <w:sz w:val="22"/>
          <w:szCs w:val="22"/>
          <w:shd w:val="clear" w:color="auto" w:fill="FFFFFF"/>
        </w:rPr>
        <w:t>в</w:t>
      </w:r>
      <w:r w:rsidR="00D51364" w:rsidRPr="00DB0579">
        <w:rPr>
          <w:color w:val="auto"/>
          <w:sz w:val="22"/>
          <w:szCs w:val="22"/>
          <w:shd w:val="clear" w:color="auto" w:fill="FFFFFF"/>
        </w:rPr>
        <w:t>следствие чего упр</w:t>
      </w:r>
      <w:r w:rsidRPr="00DB0579">
        <w:rPr>
          <w:color w:val="auto"/>
          <w:sz w:val="22"/>
          <w:szCs w:val="22"/>
          <w:shd w:val="clear" w:color="auto" w:fill="FFFFFF"/>
        </w:rPr>
        <w:t xml:space="preserve">авляющая организация несет </w:t>
      </w:r>
      <w:r w:rsidR="00D51364" w:rsidRPr="00DB0579">
        <w:rPr>
          <w:color w:val="auto"/>
          <w:sz w:val="22"/>
          <w:szCs w:val="22"/>
          <w:shd w:val="clear" w:color="auto" w:fill="FFFFFF"/>
        </w:rPr>
        <w:t>п</w:t>
      </w:r>
      <w:r w:rsidR="00D51364" w:rsidRPr="00DB0579">
        <w:rPr>
          <w:color w:val="auto"/>
          <w:sz w:val="22"/>
          <w:szCs w:val="22"/>
          <w:shd w:val="clear" w:color="auto" w:fill="FFFFFF"/>
        </w:rPr>
        <w:t>о</w:t>
      </w:r>
      <w:r w:rsidR="00D51364" w:rsidRPr="00DB0579">
        <w:rPr>
          <w:color w:val="auto"/>
          <w:sz w:val="22"/>
          <w:szCs w:val="22"/>
          <w:shd w:val="clear" w:color="auto" w:fill="FFFFFF"/>
        </w:rPr>
        <w:t>тери</w:t>
      </w:r>
      <w:r w:rsidR="00A0299B" w:rsidRPr="00DB0579">
        <w:rPr>
          <w:color w:val="auto"/>
          <w:sz w:val="22"/>
          <w:szCs w:val="22"/>
          <w:shd w:val="clear" w:color="auto" w:fill="FFFFFF"/>
        </w:rPr>
        <w:t xml:space="preserve"> в виде штрафов, расходов на исполнение предписаний органов государственного надзора, судебных изде</w:t>
      </w:r>
      <w:r w:rsidR="00A0299B" w:rsidRPr="00DB0579">
        <w:rPr>
          <w:color w:val="auto"/>
          <w:sz w:val="22"/>
          <w:szCs w:val="22"/>
          <w:shd w:val="clear" w:color="auto" w:fill="FFFFFF"/>
        </w:rPr>
        <w:t>р</w:t>
      </w:r>
      <w:r w:rsidR="00A0299B" w:rsidRPr="00DB0579">
        <w:rPr>
          <w:color w:val="auto"/>
          <w:sz w:val="22"/>
          <w:szCs w:val="22"/>
          <w:shd w:val="clear" w:color="auto" w:fill="FFFFFF"/>
        </w:rPr>
        <w:t xml:space="preserve">жек, такие потери подлежат </w:t>
      </w:r>
      <w:r w:rsidR="00F73E07" w:rsidRPr="00DB0579">
        <w:rPr>
          <w:color w:val="auto"/>
          <w:sz w:val="22"/>
          <w:szCs w:val="22"/>
          <w:shd w:val="clear" w:color="auto" w:fill="FFFFFF"/>
        </w:rPr>
        <w:t>выставлению</w:t>
      </w:r>
      <w:r w:rsidR="00A0299B" w:rsidRPr="00DB0579">
        <w:rPr>
          <w:color w:val="auto"/>
          <w:sz w:val="22"/>
          <w:szCs w:val="22"/>
          <w:shd w:val="clear" w:color="auto" w:fill="FFFFFF"/>
        </w:rPr>
        <w:t xml:space="preserve"> в платежном документе собствен</w:t>
      </w:r>
      <w:r w:rsidR="00F73E07" w:rsidRPr="00DB0579">
        <w:rPr>
          <w:color w:val="auto"/>
          <w:sz w:val="22"/>
          <w:szCs w:val="22"/>
          <w:shd w:val="clear" w:color="auto" w:fill="FFFFFF"/>
        </w:rPr>
        <w:t>никам пропорционально общей пл</w:t>
      </w:r>
      <w:r w:rsidR="00F73E07" w:rsidRPr="00DB0579">
        <w:rPr>
          <w:color w:val="auto"/>
          <w:sz w:val="22"/>
          <w:szCs w:val="22"/>
          <w:shd w:val="clear" w:color="auto" w:fill="FFFFFF"/>
        </w:rPr>
        <w:t>о</w:t>
      </w:r>
      <w:r w:rsidR="00F73E07" w:rsidRPr="00DB0579">
        <w:rPr>
          <w:color w:val="auto"/>
          <w:sz w:val="22"/>
          <w:szCs w:val="22"/>
          <w:shd w:val="clear" w:color="auto" w:fill="FFFFFF"/>
        </w:rPr>
        <w:t>щади помещений, принадлежащих собственникам в многоквартирном доме в месяце следующим за месяцем в котором возникли</w:t>
      </w:r>
      <w:r w:rsidR="00B94F9B" w:rsidRPr="00DB0579">
        <w:rPr>
          <w:color w:val="auto"/>
          <w:sz w:val="22"/>
          <w:szCs w:val="22"/>
          <w:shd w:val="clear" w:color="auto" w:fill="FFFFFF"/>
        </w:rPr>
        <w:t>,</w:t>
      </w:r>
      <w:r w:rsidR="00F73E07" w:rsidRPr="00DB0579">
        <w:rPr>
          <w:color w:val="auto"/>
          <w:sz w:val="22"/>
          <w:szCs w:val="22"/>
          <w:shd w:val="clear" w:color="auto" w:fill="FFFFFF"/>
        </w:rPr>
        <w:t xml:space="preserve"> указа</w:t>
      </w:r>
      <w:r w:rsidR="00C6180B" w:rsidRPr="00DB0579">
        <w:rPr>
          <w:color w:val="auto"/>
          <w:sz w:val="22"/>
          <w:szCs w:val="22"/>
          <w:shd w:val="clear" w:color="auto" w:fill="FFFFFF"/>
        </w:rPr>
        <w:t>нные в настоящем пункте потери.</w:t>
      </w:r>
    </w:p>
    <w:p w:rsidR="0041060A" w:rsidRPr="00DB0579" w:rsidRDefault="006C7D71" w:rsidP="00033486">
      <w:pPr>
        <w:tabs>
          <w:tab w:val="left" w:pos="0"/>
          <w:tab w:val="left" w:pos="360"/>
          <w:tab w:val="left" w:pos="851"/>
        </w:tabs>
        <w:ind w:right="-38" w:firstLine="284"/>
        <w:jc w:val="both"/>
        <w:rPr>
          <w:color w:val="auto"/>
          <w:sz w:val="22"/>
          <w:szCs w:val="22"/>
        </w:rPr>
      </w:pPr>
      <w:r w:rsidRPr="00DB0579">
        <w:rPr>
          <w:color w:val="auto"/>
          <w:sz w:val="22"/>
          <w:szCs w:val="22"/>
        </w:rPr>
        <w:t>5</w:t>
      </w:r>
      <w:r w:rsidR="0010059B" w:rsidRPr="00DB0579">
        <w:rPr>
          <w:color w:val="auto"/>
          <w:sz w:val="22"/>
          <w:szCs w:val="22"/>
        </w:rPr>
        <w:t>.7</w:t>
      </w:r>
      <w:r w:rsidR="0041060A" w:rsidRPr="00DB0579">
        <w:rPr>
          <w:color w:val="auto"/>
          <w:sz w:val="22"/>
          <w:szCs w:val="22"/>
        </w:rPr>
        <w:t>.</w:t>
      </w:r>
      <w:r w:rsidR="00A65450" w:rsidRPr="00DB0579">
        <w:rPr>
          <w:color w:val="auto"/>
          <w:sz w:val="22"/>
          <w:szCs w:val="22"/>
        </w:rPr>
        <w:tab/>
      </w:r>
      <w:r w:rsidR="0041060A" w:rsidRPr="00DB0579">
        <w:rPr>
          <w:color w:val="auto"/>
          <w:sz w:val="22"/>
          <w:szCs w:val="22"/>
        </w:rPr>
        <w:t xml:space="preserve">Управляющая организация не отвечает за содержание и обслуживание самовольно возведённых </w:t>
      </w:r>
      <w:r w:rsidR="005623B0" w:rsidRPr="00DB0579">
        <w:rPr>
          <w:color w:val="auto"/>
          <w:sz w:val="22"/>
          <w:szCs w:val="22"/>
        </w:rPr>
        <w:t>соор</w:t>
      </w:r>
      <w:r w:rsidR="005623B0" w:rsidRPr="00DB0579">
        <w:rPr>
          <w:color w:val="auto"/>
          <w:sz w:val="22"/>
          <w:szCs w:val="22"/>
        </w:rPr>
        <w:t>у</w:t>
      </w:r>
      <w:r w:rsidR="005623B0" w:rsidRPr="00DB0579">
        <w:rPr>
          <w:color w:val="auto"/>
          <w:sz w:val="22"/>
          <w:szCs w:val="22"/>
        </w:rPr>
        <w:t xml:space="preserve">жений, </w:t>
      </w:r>
      <w:r w:rsidR="0041060A" w:rsidRPr="00DB0579">
        <w:rPr>
          <w:color w:val="auto"/>
          <w:sz w:val="22"/>
          <w:szCs w:val="22"/>
        </w:rPr>
        <w:t>козырьков, балконов либо иных ограждающих конструкций без согласованной проектной документации с управляющей организацией и компетентными государственными органами.</w:t>
      </w:r>
    </w:p>
    <w:p w:rsidR="0041060A" w:rsidRPr="00DB0579" w:rsidRDefault="006C7D71" w:rsidP="00033486">
      <w:pPr>
        <w:tabs>
          <w:tab w:val="left" w:pos="0"/>
          <w:tab w:val="left" w:pos="360"/>
          <w:tab w:val="left" w:pos="851"/>
        </w:tabs>
        <w:ind w:right="-38" w:firstLine="284"/>
        <w:jc w:val="both"/>
        <w:rPr>
          <w:color w:val="auto"/>
          <w:sz w:val="22"/>
          <w:szCs w:val="22"/>
        </w:rPr>
      </w:pPr>
      <w:r w:rsidRPr="00DB0579">
        <w:rPr>
          <w:color w:val="auto"/>
          <w:sz w:val="22"/>
          <w:szCs w:val="22"/>
        </w:rPr>
        <w:t>5</w:t>
      </w:r>
      <w:r w:rsidR="0010059B" w:rsidRPr="00DB0579">
        <w:rPr>
          <w:color w:val="auto"/>
          <w:sz w:val="22"/>
          <w:szCs w:val="22"/>
        </w:rPr>
        <w:t>.8</w:t>
      </w:r>
      <w:r w:rsidR="0041060A" w:rsidRPr="00DB0579">
        <w:rPr>
          <w:color w:val="auto"/>
          <w:sz w:val="22"/>
          <w:szCs w:val="22"/>
        </w:rPr>
        <w:t>.</w:t>
      </w:r>
      <w:r w:rsidR="00A65450" w:rsidRPr="00DB0579">
        <w:rPr>
          <w:color w:val="auto"/>
          <w:sz w:val="22"/>
          <w:szCs w:val="22"/>
        </w:rPr>
        <w:tab/>
      </w:r>
      <w:r w:rsidR="0041060A" w:rsidRPr="00DB0579">
        <w:rPr>
          <w:color w:val="auto"/>
          <w:sz w:val="22"/>
          <w:szCs w:val="22"/>
        </w:rPr>
        <w:t>Окончание срока действия настоящего Договора не освобождает Стороны от ответственности за нар</w:t>
      </w:r>
      <w:r w:rsidR="0041060A" w:rsidRPr="00DB0579">
        <w:rPr>
          <w:color w:val="auto"/>
          <w:sz w:val="22"/>
          <w:szCs w:val="22"/>
        </w:rPr>
        <w:t>у</w:t>
      </w:r>
      <w:r w:rsidR="0041060A" w:rsidRPr="00DB0579">
        <w:rPr>
          <w:color w:val="auto"/>
          <w:sz w:val="22"/>
          <w:szCs w:val="22"/>
        </w:rPr>
        <w:t>шение его условий в период его действия.</w:t>
      </w:r>
    </w:p>
    <w:p w:rsidR="006F5BC4" w:rsidRPr="00DB0579" w:rsidRDefault="006C7D71" w:rsidP="00033486">
      <w:pPr>
        <w:tabs>
          <w:tab w:val="left" w:pos="0"/>
          <w:tab w:val="left" w:pos="360"/>
          <w:tab w:val="left" w:pos="851"/>
        </w:tabs>
        <w:ind w:right="-38" w:firstLine="284"/>
        <w:jc w:val="both"/>
        <w:rPr>
          <w:color w:val="auto"/>
          <w:sz w:val="22"/>
          <w:szCs w:val="22"/>
        </w:rPr>
      </w:pPr>
      <w:r w:rsidRPr="00DB0579">
        <w:rPr>
          <w:color w:val="auto"/>
          <w:sz w:val="22"/>
          <w:szCs w:val="22"/>
        </w:rPr>
        <w:t>5</w:t>
      </w:r>
      <w:r w:rsidR="0010059B" w:rsidRPr="00DB0579">
        <w:rPr>
          <w:color w:val="auto"/>
          <w:sz w:val="22"/>
          <w:szCs w:val="22"/>
        </w:rPr>
        <w:t>.9</w:t>
      </w:r>
      <w:r w:rsidR="0041060A" w:rsidRPr="00DB0579">
        <w:rPr>
          <w:color w:val="auto"/>
          <w:sz w:val="22"/>
          <w:szCs w:val="22"/>
        </w:rPr>
        <w:t>.</w:t>
      </w:r>
      <w:r w:rsidR="00A65450" w:rsidRPr="00DB0579">
        <w:rPr>
          <w:color w:val="auto"/>
          <w:sz w:val="22"/>
          <w:szCs w:val="22"/>
        </w:rPr>
        <w:tab/>
      </w:r>
      <w:r w:rsidR="0041060A" w:rsidRPr="00DB0579">
        <w:rPr>
          <w:color w:val="auto"/>
          <w:sz w:val="22"/>
          <w:szCs w:val="22"/>
        </w:rPr>
        <w:t xml:space="preserve">Иную ответственность за неисполнение или ненадлежащее исполнение условий настоящего договора стороны несут в соответствии с действующим законодательством РФ. </w:t>
      </w:r>
    </w:p>
    <w:p w:rsidR="0041060A" w:rsidRPr="00DB0579" w:rsidRDefault="00593E50" w:rsidP="00033486">
      <w:pPr>
        <w:pStyle w:val="ab"/>
        <w:numPr>
          <w:ilvl w:val="0"/>
          <w:numId w:val="43"/>
        </w:numPr>
        <w:ind w:left="0" w:right="-38" w:firstLine="284"/>
        <w:jc w:val="center"/>
        <w:rPr>
          <w:b/>
          <w:color w:val="auto"/>
          <w:sz w:val="22"/>
          <w:szCs w:val="22"/>
        </w:rPr>
      </w:pPr>
      <w:r w:rsidRPr="00DB0579">
        <w:rPr>
          <w:b/>
          <w:color w:val="auto"/>
          <w:sz w:val="22"/>
          <w:szCs w:val="22"/>
        </w:rPr>
        <w:t>ПОРЯДОК ПРОВЕДЕНИЯ ПЕРЕГОВОРОВ</w:t>
      </w:r>
      <w:r w:rsidR="0041060A" w:rsidRPr="00DB0579">
        <w:rPr>
          <w:b/>
          <w:color w:val="auto"/>
          <w:sz w:val="22"/>
          <w:szCs w:val="22"/>
        </w:rPr>
        <w:t xml:space="preserve"> </w:t>
      </w:r>
      <w:r w:rsidRPr="00DB0579">
        <w:rPr>
          <w:b/>
          <w:color w:val="auto"/>
          <w:sz w:val="22"/>
          <w:szCs w:val="22"/>
        </w:rPr>
        <w:t>И РАЗРЕШЕНИЯ СПОРОВ</w:t>
      </w:r>
      <w:r w:rsidR="0041060A" w:rsidRPr="00DB0579">
        <w:rPr>
          <w:b/>
          <w:color w:val="auto"/>
          <w:sz w:val="22"/>
          <w:szCs w:val="22"/>
        </w:rPr>
        <w:t>.</w:t>
      </w:r>
    </w:p>
    <w:p w:rsidR="0041060A" w:rsidRPr="00DB0579" w:rsidRDefault="006C7D71" w:rsidP="00033486">
      <w:pPr>
        <w:tabs>
          <w:tab w:val="left" w:pos="709"/>
        </w:tabs>
        <w:ind w:right="-38" w:firstLine="284"/>
        <w:jc w:val="both"/>
        <w:rPr>
          <w:color w:val="auto"/>
          <w:sz w:val="22"/>
          <w:szCs w:val="22"/>
        </w:rPr>
      </w:pPr>
      <w:r w:rsidRPr="00DB0579">
        <w:rPr>
          <w:color w:val="auto"/>
          <w:sz w:val="22"/>
          <w:szCs w:val="22"/>
        </w:rPr>
        <w:t>6</w:t>
      </w:r>
      <w:r w:rsidR="0041060A" w:rsidRPr="00DB0579">
        <w:rPr>
          <w:color w:val="auto"/>
          <w:sz w:val="22"/>
          <w:szCs w:val="22"/>
        </w:rPr>
        <w:t>.1.</w:t>
      </w:r>
      <w:r w:rsidR="00A65450" w:rsidRPr="00DB0579">
        <w:rPr>
          <w:color w:val="auto"/>
          <w:sz w:val="22"/>
          <w:szCs w:val="22"/>
        </w:rPr>
        <w:tab/>
      </w:r>
      <w:r w:rsidR="0041060A" w:rsidRPr="00DB0579">
        <w:rPr>
          <w:color w:val="auto"/>
          <w:sz w:val="22"/>
          <w:szCs w:val="22"/>
        </w:rPr>
        <w:t>Разрешение споров при согласовании и исполнении настоящего договора возможно: путем устных пер</w:t>
      </w:r>
      <w:r w:rsidR="0041060A" w:rsidRPr="00DB0579">
        <w:rPr>
          <w:color w:val="auto"/>
          <w:sz w:val="22"/>
          <w:szCs w:val="22"/>
        </w:rPr>
        <w:t>е</w:t>
      </w:r>
      <w:r w:rsidR="0041060A" w:rsidRPr="00DB0579">
        <w:rPr>
          <w:color w:val="auto"/>
          <w:sz w:val="22"/>
          <w:szCs w:val="22"/>
        </w:rPr>
        <w:t>говоров сторон и/или путем осуществления официальной переписки. Официальные письма могут быть направл</w:t>
      </w:r>
      <w:r w:rsidR="0041060A" w:rsidRPr="00DB0579">
        <w:rPr>
          <w:color w:val="auto"/>
          <w:sz w:val="22"/>
          <w:szCs w:val="22"/>
        </w:rPr>
        <w:t>е</w:t>
      </w:r>
      <w:r w:rsidR="0041060A" w:rsidRPr="00DB0579">
        <w:rPr>
          <w:color w:val="auto"/>
          <w:sz w:val="22"/>
          <w:szCs w:val="22"/>
        </w:rPr>
        <w:t>ны Сторонами друг другу любым способом, позволяющим подтвердить получение письма другой стороной. В случае отправки электронного письма дата, зафиксированная на сайте почтового сервера, является датой офиц</w:t>
      </w:r>
      <w:r w:rsidR="0041060A" w:rsidRPr="00DB0579">
        <w:rPr>
          <w:color w:val="auto"/>
          <w:sz w:val="22"/>
          <w:szCs w:val="22"/>
        </w:rPr>
        <w:t>и</w:t>
      </w:r>
      <w:r w:rsidR="0041060A" w:rsidRPr="00DB0579">
        <w:rPr>
          <w:color w:val="auto"/>
          <w:sz w:val="22"/>
          <w:szCs w:val="22"/>
        </w:rPr>
        <w:t>ального получения корреспонденции.</w:t>
      </w:r>
    </w:p>
    <w:p w:rsidR="0041060A" w:rsidRPr="00DB0579" w:rsidRDefault="006C7D71" w:rsidP="00033486">
      <w:pPr>
        <w:tabs>
          <w:tab w:val="left" w:pos="709"/>
        </w:tabs>
        <w:ind w:right="-38" w:firstLine="284"/>
        <w:jc w:val="both"/>
        <w:rPr>
          <w:color w:val="auto"/>
          <w:sz w:val="22"/>
          <w:szCs w:val="22"/>
        </w:rPr>
      </w:pPr>
      <w:r w:rsidRPr="00DB0579">
        <w:rPr>
          <w:color w:val="auto"/>
          <w:sz w:val="22"/>
          <w:szCs w:val="22"/>
        </w:rPr>
        <w:t>6</w:t>
      </w:r>
      <w:r w:rsidR="00411B7D" w:rsidRPr="00DB0579">
        <w:rPr>
          <w:color w:val="auto"/>
          <w:sz w:val="22"/>
          <w:szCs w:val="22"/>
        </w:rPr>
        <w:t>.2</w:t>
      </w:r>
      <w:r w:rsidR="0041060A" w:rsidRPr="00DB0579">
        <w:rPr>
          <w:color w:val="auto"/>
          <w:sz w:val="22"/>
          <w:szCs w:val="22"/>
        </w:rPr>
        <w:t>.</w:t>
      </w:r>
      <w:r w:rsidR="00A65450" w:rsidRPr="00DB0579">
        <w:rPr>
          <w:color w:val="auto"/>
          <w:sz w:val="22"/>
          <w:szCs w:val="22"/>
        </w:rPr>
        <w:tab/>
      </w:r>
      <w:r w:rsidR="0041060A" w:rsidRPr="00DB0579">
        <w:rPr>
          <w:color w:val="auto"/>
          <w:sz w:val="22"/>
          <w:szCs w:val="22"/>
        </w:rPr>
        <w:t xml:space="preserve">Стороны обязаны ответить на официальные письма в </w:t>
      </w:r>
      <w:r w:rsidR="0038783D" w:rsidRPr="00DB0579">
        <w:rPr>
          <w:color w:val="auto"/>
          <w:sz w:val="22"/>
          <w:szCs w:val="22"/>
        </w:rPr>
        <w:t>20</w:t>
      </w:r>
      <w:r w:rsidR="0041060A" w:rsidRPr="00DB0579">
        <w:rPr>
          <w:color w:val="auto"/>
          <w:sz w:val="22"/>
          <w:szCs w:val="22"/>
        </w:rPr>
        <w:t>-дневный срок с момента получения, за исключ</w:t>
      </w:r>
      <w:r w:rsidR="0041060A" w:rsidRPr="00DB0579">
        <w:rPr>
          <w:color w:val="auto"/>
          <w:sz w:val="22"/>
          <w:szCs w:val="22"/>
        </w:rPr>
        <w:t>е</w:t>
      </w:r>
      <w:r w:rsidR="0041060A" w:rsidRPr="00DB0579">
        <w:rPr>
          <w:color w:val="auto"/>
          <w:sz w:val="22"/>
          <w:szCs w:val="22"/>
        </w:rPr>
        <w:t xml:space="preserve">нием случаев, предусмотренных настоящим договором. </w:t>
      </w:r>
    </w:p>
    <w:p w:rsidR="0041060A" w:rsidRPr="00DB0579" w:rsidRDefault="006C7D71" w:rsidP="00033486">
      <w:pPr>
        <w:tabs>
          <w:tab w:val="left" w:pos="709"/>
        </w:tabs>
        <w:ind w:right="-38" w:firstLine="284"/>
        <w:jc w:val="both"/>
        <w:rPr>
          <w:color w:val="auto"/>
          <w:sz w:val="22"/>
          <w:szCs w:val="22"/>
        </w:rPr>
      </w:pPr>
      <w:r w:rsidRPr="00DB0579">
        <w:rPr>
          <w:color w:val="auto"/>
          <w:sz w:val="22"/>
          <w:szCs w:val="22"/>
        </w:rPr>
        <w:t>6</w:t>
      </w:r>
      <w:r w:rsidR="00411B7D" w:rsidRPr="00DB0579">
        <w:rPr>
          <w:color w:val="auto"/>
          <w:sz w:val="22"/>
          <w:szCs w:val="22"/>
        </w:rPr>
        <w:t>.3</w:t>
      </w:r>
      <w:r w:rsidR="0041060A" w:rsidRPr="00DB0579">
        <w:rPr>
          <w:color w:val="auto"/>
          <w:sz w:val="22"/>
          <w:szCs w:val="22"/>
        </w:rPr>
        <w:t>.</w:t>
      </w:r>
      <w:r w:rsidR="00A65450" w:rsidRPr="00DB0579">
        <w:rPr>
          <w:color w:val="auto"/>
          <w:sz w:val="22"/>
          <w:szCs w:val="22"/>
        </w:rPr>
        <w:tab/>
      </w:r>
      <w:r w:rsidR="0041060A" w:rsidRPr="00DB0579">
        <w:rPr>
          <w:color w:val="auto"/>
          <w:sz w:val="22"/>
          <w:szCs w:val="22"/>
        </w:rPr>
        <w:t>Допускаются ответы на письма и проведение официальных переговоров по настоящему договору в ус</w:t>
      </w:r>
      <w:r w:rsidR="0041060A" w:rsidRPr="00DB0579">
        <w:rPr>
          <w:color w:val="auto"/>
          <w:sz w:val="22"/>
          <w:szCs w:val="22"/>
        </w:rPr>
        <w:t>т</w:t>
      </w:r>
      <w:r w:rsidR="0041060A" w:rsidRPr="00DB0579">
        <w:rPr>
          <w:color w:val="auto"/>
          <w:sz w:val="22"/>
          <w:szCs w:val="22"/>
        </w:rPr>
        <w:t xml:space="preserve">ной форме с занесением достигнутых договоренностей в протокол. </w:t>
      </w:r>
    </w:p>
    <w:p w:rsidR="0041060A" w:rsidRPr="00DB0579" w:rsidRDefault="006C7D71" w:rsidP="00033486">
      <w:pPr>
        <w:tabs>
          <w:tab w:val="left" w:pos="709"/>
        </w:tabs>
        <w:ind w:right="-38" w:firstLine="284"/>
        <w:jc w:val="both"/>
        <w:rPr>
          <w:color w:val="auto"/>
          <w:sz w:val="22"/>
          <w:szCs w:val="22"/>
        </w:rPr>
      </w:pPr>
      <w:r w:rsidRPr="00DB0579">
        <w:rPr>
          <w:color w:val="auto"/>
          <w:sz w:val="22"/>
          <w:szCs w:val="22"/>
        </w:rPr>
        <w:t>6</w:t>
      </w:r>
      <w:r w:rsidR="00411B7D" w:rsidRPr="00DB0579">
        <w:rPr>
          <w:color w:val="auto"/>
          <w:sz w:val="22"/>
          <w:szCs w:val="22"/>
        </w:rPr>
        <w:t>.4</w:t>
      </w:r>
      <w:r w:rsidR="0041060A" w:rsidRPr="00DB0579">
        <w:rPr>
          <w:color w:val="auto"/>
          <w:sz w:val="22"/>
          <w:szCs w:val="22"/>
        </w:rPr>
        <w:t>.</w:t>
      </w:r>
      <w:r w:rsidR="00A65450" w:rsidRPr="00DB0579">
        <w:rPr>
          <w:color w:val="auto"/>
          <w:sz w:val="22"/>
          <w:szCs w:val="22"/>
        </w:rPr>
        <w:tab/>
      </w:r>
      <w:r w:rsidR="0041060A" w:rsidRPr="00DB0579">
        <w:rPr>
          <w:color w:val="auto"/>
          <w:sz w:val="22"/>
          <w:szCs w:val="22"/>
        </w:rPr>
        <w:t>В случае невозможности разрешения спора по соглашению Сторон спор разрешается в суде общей юри</w:t>
      </w:r>
      <w:r w:rsidR="0041060A" w:rsidRPr="00DB0579">
        <w:rPr>
          <w:color w:val="auto"/>
          <w:sz w:val="22"/>
          <w:szCs w:val="22"/>
        </w:rPr>
        <w:t>с</w:t>
      </w:r>
      <w:r w:rsidR="0041060A" w:rsidRPr="00DB0579">
        <w:rPr>
          <w:color w:val="auto"/>
          <w:sz w:val="22"/>
          <w:szCs w:val="22"/>
        </w:rPr>
        <w:t xml:space="preserve">дикции в соответствии с подсудностью, установленной нормами федерального законодательства. </w:t>
      </w:r>
    </w:p>
    <w:p w:rsidR="0041060A" w:rsidRPr="00DB0579" w:rsidRDefault="0038783D" w:rsidP="00033486">
      <w:pPr>
        <w:shd w:val="clear" w:color="auto" w:fill="FFFFFF"/>
        <w:ind w:right="-38" w:firstLine="284"/>
        <w:jc w:val="center"/>
        <w:rPr>
          <w:b/>
          <w:bCs/>
          <w:color w:val="auto"/>
          <w:sz w:val="22"/>
          <w:szCs w:val="22"/>
        </w:rPr>
      </w:pPr>
      <w:r w:rsidRPr="00DB0579">
        <w:rPr>
          <w:b/>
          <w:bCs/>
          <w:color w:val="auto"/>
          <w:sz w:val="22"/>
          <w:szCs w:val="22"/>
        </w:rPr>
        <w:t>7</w:t>
      </w:r>
      <w:r w:rsidR="0041060A" w:rsidRPr="00DB0579">
        <w:rPr>
          <w:b/>
          <w:bCs/>
          <w:color w:val="auto"/>
          <w:sz w:val="22"/>
          <w:szCs w:val="22"/>
        </w:rPr>
        <w:t>.</w:t>
      </w:r>
      <w:r w:rsidR="00A65450" w:rsidRPr="00DB0579">
        <w:rPr>
          <w:b/>
          <w:bCs/>
          <w:color w:val="auto"/>
          <w:sz w:val="22"/>
          <w:szCs w:val="22"/>
        </w:rPr>
        <w:tab/>
      </w:r>
      <w:r w:rsidR="00593E50" w:rsidRPr="00DB0579">
        <w:rPr>
          <w:b/>
          <w:bCs/>
          <w:color w:val="auto"/>
          <w:sz w:val="22"/>
          <w:szCs w:val="22"/>
        </w:rPr>
        <w:t>ПОРЯДОК</w:t>
      </w:r>
      <w:r w:rsidR="00AB174C" w:rsidRPr="00DB0579">
        <w:rPr>
          <w:b/>
          <w:bCs/>
          <w:color w:val="auto"/>
          <w:sz w:val="22"/>
          <w:szCs w:val="22"/>
        </w:rPr>
        <w:t xml:space="preserve"> ОСУЩЕСТВЛЕНИЯ КОНТРОЛЯ</w:t>
      </w:r>
      <w:r w:rsidR="0041060A" w:rsidRPr="00DB0579">
        <w:rPr>
          <w:b/>
          <w:bCs/>
          <w:color w:val="auto"/>
          <w:sz w:val="22"/>
          <w:szCs w:val="22"/>
        </w:rPr>
        <w:t xml:space="preserve"> </w:t>
      </w:r>
      <w:r w:rsidR="00AB174C" w:rsidRPr="00DB0579">
        <w:rPr>
          <w:b/>
          <w:bCs/>
          <w:color w:val="auto"/>
          <w:sz w:val="22"/>
          <w:szCs w:val="22"/>
        </w:rPr>
        <w:t>И ПРИЕМКИ ВЫПОЛНЕННЫХ РАБОТ, УСЛУГ ПО ДОГОВОРУ</w:t>
      </w:r>
      <w:r w:rsidR="0041060A" w:rsidRPr="00DB0579">
        <w:rPr>
          <w:b/>
          <w:bCs/>
          <w:color w:val="auto"/>
          <w:sz w:val="22"/>
          <w:szCs w:val="22"/>
        </w:rPr>
        <w:t xml:space="preserve">. </w:t>
      </w:r>
    </w:p>
    <w:p w:rsidR="00A627A9" w:rsidRPr="00DB0579" w:rsidRDefault="00A627A9" w:rsidP="00033486">
      <w:pPr>
        <w:shd w:val="clear" w:color="auto" w:fill="FFFFFF"/>
        <w:tabs>
          <w:tab w:val="left" w:pos="0"/>
          <w:tab w:val="left" w:pos="709"/>
        </w:tabs>
        <w:ind w:right="-38" w:firstLine="284"/>
        <w:jc w:val="both"/>
        <w:rPr>
          <w:color w:val="auto"/>
          <w:sz w:val="22"/>
          <w:szCs w:val="22"/>
        </w:rPr>
      </w:pPr>
      <w:r w:rsidRPr="00DB0579">
        <w:rPr>
          <w:color w:val="auto"/>
          <w:sz w:val="22"/>
          <w:szCs w:val="22"/>
        </w:rPr>
        <w:t>7.1.</w:t>
      </w:r>
      <w:r w:rsidRPr="00DB0579">
        <w:rPr>
          <w:color w:val="auto"/>
          <w:sz w:val="22"/>
          <w:szCs w:val="22"/>
        </w:rPr>
        <w:tab/>
        <w:t>Собственники МКД, Совет МКД и Председатель Совета МКД осуществляют контроль за деятельностью Управляющей организации в соответствии с действующим законодательством Российской Федерации путем п</w:t>
      </w:r>
      <w:r w:rsidRPr="00DB0579">
        <w:rPr>
          <w:color w:val="auto"/>
          <w:sz w:val="22"/>
          <w:szCs w:val="22"/>
        </w:rPr>
        <w:t>о</w:t>
      </w:r>
      <w:r w:rsidRPr="00DB0579">
        <w:rPr>
          <w:color w:val="auto"/>
          <w:sz w:val="22"/>
          <w:szCs w:val="22"/>
        </w:rPr>
        <w:t>дачи заявок в диспетчерскую службу; письменных заявлений и обращений в Управляющую организацию; уч</w:t>
      </w:r>
      <w:r w:rsidRPr="00DB0579">
        <w:rPr>
          <w:color w:val="auto"/>
          <w:sz w:val="22"/>
          <w:szCs w:val="22"/>
        </w:rPr>
        <w:t>а</w:t>
      </w:r>
      <w:r w:rsidRPr="00DB0579">
        <w:rPr>
          <w:color w:val="auto"/>
          <w:sz w:val="22"/>
          <w:szCs w:val="22"/>
        </w:rPr>
        <w:t>стия в плановых и внеочередных неплановых технических осмотрах Общего имущества;  рассмотрения отчетов Управляющей организации об исполнении настоящего договора; составления актов о нарушении условий наст</w:t>
      </w:r>
      <w:r w:rsidRPr="00DB0579">
        <w:rPr>
          <w:color w:val="auto"/>
          <w:sz w:val="22"/>
          <w:szCs w:val="22"/>
        </w:rPr>
        <w:t>о</w:t>
      </w:r>
      <w:r w:rsidRPr="00DB0579">
        <w:rPr>
          <w:color w:val="auto"/>
          <w:sz w:val="22"/>
          <w:szCs w:val="22"/>
        </w:rPr>
        <w:t>ящего договора; привлечения сторонних организаций, специалистов, экспертов. Привлекаемая для контроля о</w:t>
      </w:r>
      <w:r w:rsidRPr="00DB0579">
        <w:rPr>
          <w:color w:val="auto"/>
          <w:sz w:val="22"/>
          <w:szCs w:val="22"/>
        </w:rPr>
        <w:t>р</w:t>
      </w:r>
      <w:r w:rsidRPr="00DB0579">
        <w:rPr>
          <w:color w:val="auto"/>
          <w:sz w:val="22"/>
          <w:szCs w:val="22"/>
        </w:rPr>
        <w:t>ганизация, специалисты, эксперты должны иметь соответствующее поручение Собственника, оформленное в письменном виде. При этом расходы по оплате услуг привлекаемых экспертов, специалистов, сторонних орган</w:t>
      </w:r>
      <w:r w:rsidRPr="00DB0579">
        <w:rPr>
          <w:color w:val="auto"/>
          <w:sz w:val="22"/>
          <w:szCs w:val="22"/>
        </w:rPr>
        <w:t>и</w:t>
      </w:r>
      <w:r w:rsidRPr="00DB0579">
        <w:rPr>
          <w:color w:val="auto"/>
          <w:sz w:val="22"/>
          <w:szCs w:val="22"/>
        </w:rPr>
        <w:t xml:space="preserve">заций собственники несут самостоятельно. </w:t>
      </w:r>
    </w:p>
    <w:p w:rsidR="00A627A9" w:rsidRPr="00DB0579" w:rsidRDefault="00A627A9" w:rsidP="00033486">
      <w:pPr>
        <w:shd w:val="clear" w:color="auto" w:fill="FFFFFF"/>
        <w:tabs>
          <w:tab w:val="left" w:pos="0"/>
          <w:tab w:val="left" w:pos="709"/>
        </w:tabs>
        <w:ind w:right="-38" w:firstLine="284"/>
        <w:jc w:val="both"/>
        <w:rPr>
          <w:color w:val="auto"/>
          <w:sz w:val="22"/>
          <w:szCs w:val="22"/>
        </w:rPr>
      </w:pPr>
      <w:r w:rsidRPr="00DB0579">
        <w:rPr>
          <w:color w:val="auto"/>
          <w:sz w:val="22"/>
          <w:szCs w:val="22"/>
        </w:rPr>
        <w:t>7.2. Оказание услуг и выполнение работ подтверждается путем подписания Председателем совета МКД, а в его отсутствие одним из членов совета МКД, либо иным, уполномоченным решением общего собрания собстве</w:t>
      </w:r>
      <w:r w:rsidRPr="00DB0579">
        <w:rPr>
          <w:color w:val="auto"/>
          <w:sz w:val="22"/>
          <w:szCs w:val="22"/>
        </w:rPr>
        <w:t>н</w:t>
      </w:r>
      <w:r w:rsidRPr="00DB0579">
        <w:rPr>
          <w:color w:val="auto"/>
          <w:sz w:val="22"/>
          <w:szCs w:val="22"/>
        </w:rPr>
        <w:t>ником актов приёмки выполненных работ и оказанных услуг по содержанию и текущему ремонту общего им</w:t>
      </w:r>
      <w:r w:rsidRPr="00DB0579">
        <w:rPr>
          <w:color w:val="auto"/>
          <w:sz w:val="22"/>
          <w:szCs w:val="22"/>
        </w:rPr>
        <w:t>у</w:t>
      </w:r>
      <w:r w:rsidRPr="00DB0579">
        <w:rPr>
          <w:color w:val="auto"/>
          <w:sz w:val="22"/>
          <w:szCs w:val="22"/>
        </w:rPr>
        <w:t>щества, дополнительных и иных услуг (далее – Акт) в доме от лица всех собственников помещений в МКД с</w:t>
      </w:r>
      <w:r w:rsidRPr="00DB0579">
        <w:rPr>
          <w:color w:val="auto"/>
          <w:sz w:val="22"/>
          <w:szCs w:val="22"/>
        </w:rPr>
        <w:t>о</w:t>
      </w:r>
      <w:r w:rsidRPr="00DB0579">
        <w:rPr>
          <w:color w:val="auto"/>
          <w:sz w:val="22"/>
          <w:szCs w:val="22"/>
        </w:rPr>
        <w:t>гласно форме, определенной Приложением №</w:t>
      </w:r>
      <w:r w:rsidR="003C79A3" w:rsidRPr="00DB0579">
        <w:rPr>
          <w:color w:val="auto"/>
          <w:sz w:val="22"/>
          <w:szCs w:val="22"/>
        </w:rPr>
        <w:t>8</w:t>
      </w:r>
      <w:r w:rsidRPr="00DB0579">
        <w:rPr>
          <w:color w:val="auto"/>
          <w:sz w:val="22"/>
          <w:szCs w:val="22"/>
        </w:rPr>
        <w:t xml:space="preserve"> </w:t>
      </w:r>
    </w:p>
    <w:p w:rsidR="00A627A9" w:rsidRPr="00DB0579" w:rsidRDefault="00A627A9" w:rsidP="00033486">
      <w:pPr>
        <w:shd w:val="clear" w:color="auto" w:fill="FFFFFF"/>
        <w:tabs>
          <w:tab w:val="left" w:pos="0"/>
          <w:tab w:val="left" w:pos="709"/>
        </w:tabs>
        <w:ind w:right="-38" w:firstLine="284"/>
        <w:jc w:val="both"/>
        <w:rPr>
          <w:color w:val="auto"/>
          <w:sz w:val="22"/>
          <w:szCs w:val="22"/>
        </w:rPr>
      </w:pPr>
      <w:r w:rsidRPr="00DB0579">
        <w:rPr>
          <w:color w:val="auto"/>
          <w:sz w:val="22"/>
          <w:szCs w:val="22"/>
        </w:rPr>
        <w:t xml:space="preserve">Предложение ознакомиться (рассмотреть) и подписать акт приёмки выполненных работ и оказанных услуг по содержанию и текущему ремонту общего имущества, дополнительных и иных услуг, направляется Председателю совета МКД, а в случае его отсутствия одному из членов совета МКД, либо иному, уполномоченному решением </w:t>
      </w:r>
      <w:r w:rsidRPr="00DB0579">
        <w:rPr>
          <w:color w:val="auto"/>
          <w:sz w:val="22"/>
          <w:szCs w:val="22"/>
        </w:rPr>
        <w:lastRenderedPageBreak/>
        <w:t>общего собрания собственнику, не позднее 5 рабочих дней после окончания каждого календарного квартала х</w:t>
      </w:r>
      <w:r w:rsidRPr="00DB0579">
        <w:rPr>
          <w:color w:val="auto"/>
          <w:sz w:val="22"/>
          <w:szCs w:val="22"/>
        </w:rPr>
        <w:t>о</w:t>
      </w:r>
      <w:r w:rsidRPr="00DB0579">
        <w:rPr>
          <w:color w:val="auto"/>
          <w:sz w:val="22"/>
          <w:szCs w:val="22"/>
        </w:rPr>
        <w:t>зяйственного года, любым способом, подтверждающим факт и дату его получения, в том числе путем передачи такого предложения посредством сообщения по сети подвижной радиотелефонной связи на пользовательское оборудование одного из указанных в настоящем пункте собственников МКД, телефонного звонка с записью ра</w:t>
      </w:r>
      <w:r w:rsidRPr="00DB0579">
        <w:rPr>
          <w:color w:val="auto"/>
          <w:sz w:val="22"/>
          <w:szCs w:val="22"/>
        </w:rPr>
        <w:t>з</w:t>
      </w:r>
      <w:r w:rsidRPr="00DB0579">
        <w:rPr>
          <w:color w:val="auto"/>
          <w:sz w:val="22"/>
          <w:szCs w:val="22"/>
        </w:rPr>
        <w:t xml:space="preserve">говора, сообщения электронной почты. Подтверждением доставки сообщения с предложением ознакомиться и подписать Акт является отчет о доставке, который прилагается к акту приёмки выполненных работ и оказанных услуг по содержанию и текущему ремонту общего имущества, дополнительных и иных услуг. </w:t>
      </w:r>
    </w:p>
    <w:p w:rsidR="00A627A9" w:rsidRPr="00DB0579" w:rsidRDefault="00A627A9" w:rsidP="00033486">
      <w:pPr>
        <w:shd w:val="clear" w:color="auto" w:fill="FFFFFF"/>
        <w:tabs>
          <w:tab w:val="left" w:pos="0"/>
          <w:tab w:val="left" w:pos="709"/>
        </w:tabs>
        <w:ind w:right="-38" w:firstLine="284"/>
        <w:jc w:val="both"/>
        <w:rPr>
          <w:color w:val="auto"/>
          <w:sz w:val="22"/>
          <w:szCs w:val="22"/>
        </w:rPr>
      </w:pPr>
      <w:r w:rsidRPr="00DB0579">
        <w:rPr>
          <w:color w:val="auto"/>
          <w:sz w:val="22"/>
          <w:szCs w:val="22"/>
        </w:rPr>
        <w:t>Председатель совета МКД, а в его отсутствие один из членов совета МКД, либо иной, уполномоченный реш</w:t>
      </w:r>
      <w:r w:rsidRPr="00DB0579">
        <w:rPr>
          <w:color w:val="auto"/>
          <w:sz w:val="22"/>
          <w:szCs w:val="22"/>
        </w:rPr>
        <w:t>е</w:t>
      </w:r>
      <w:r w:rsidRPr="00DB0579">
        <w:rPr>
          <w:color w:val="auto"/>
          <w:sz w:val="22"/>
          <w:szCs w:val="22"/>
        </w:rPr>
        <w:t>нием общего собрания собственник обязан рассмотреть и подписать акт, и в случае возражений предъявить м</w:t>
      </w:r>
      <w:r w:rsidRPr="00DB0579">
        <w:rPr>
          <w:color w:val="auto"/>
          <w:sz w:val="22"/>
          <w:szCs w:val="22"/>
        </w:rPr>
        <w:t>о</w:t>
      </w:r>
      <w:r w:rsidRPr="00DB0579">
        <w:rPr>
          <w:color w:val="auto"/>
          <w:sz w:val="22"/>
          <w:szCs w:val="22"/>
        </w:rPr>
        <w:t>тивированный отказ от подписания Акта в течение 30 календарных дней со дня подтвержденной доставки пре</w:t>
      </w:r>
      <w:r w:rsidRPr="00DB0579">
        <w:rPr>
          <w:color w:val="auto"/>
          <w:sz w:val="22"/>
          <w:szCs w:val="22"/>
        </w:rPr>
        <w:t>д</w:t>
      </w:r>
      <w:r w:rsidRPr="00DB0579">
        <w:rPr>
          <w:color w:val="auto"/>
          <w:sz w:val="22"/>
          <w:szCs w:val="22"/>
        </w:rPr>
        <w:t>ложения ознакомиться и подписать Акт.</w:t>
      </w:r>
    </w:p>
    <w:p w:rsidR="00A627A9" w:rsidRPr="00DB0579" w:rsidRDefault="00A627A9" w:rsidP="00033486">
      <w:pPr>
        <w:shd w:val="clear" w:color="auto" w:fill="FFFFFF"/>
        <w:tabs>
          <w:tab w:val="left" w:pos="0"/>
          <w:tab w:val="left" w:pos="709"/>
        </w:tabs>
        <w:ind w:right="-38" w:firstLine="284"/>
        <w:jc w:val="both"/>
        <w:rPr>
          <w:color w:val="auto"/>
          <w:sz w:val="22"/>
          <w:szCs w:val="22"/>
        </w:rPr>
      </w:pPr>
      <w:r w:rsidRPr="00DB0579">
        <w:rPr>
          <w:color w:val="auto"/>
          <w:sz w:val="22"/>
          <w:szCs w:val="22"/>
        </w:rPr>
        <w:t>В случае неявки Председателя совета МКД или иного правомочного лица для приемки работ, услуг или не подписания акта без мотивированных возражений в течение 30 календарных дней со дня подтвержденной д</w:t>
      </w:r>
      <w:r w:rsidRPr="00DB0579">
        <w:rPr>
          <w:color w:val="auto"/>
          <w:sz w:val="22"/>
          <w:szCs w:val="22"/>
        </w:rPr>
        <w:t>о</w:t>
      </w:r>
      <w:r w:rsidRPr="00DB0579">
        <w:rPr>
          <w:color w:val="auto"/>
          <w:sz w:val="22"/>
          <w:szCs w:val="22"/>
        </w:rPr>
        <w:t>ставки предложения ознакомиться и подписать Акт, выполненные работы, оказанные услуги считаются прин</w:t>
      </w:r>
      <w:r w:rsidRPr="00DB0579">
        <w:rPr>
          <w:color w:val="auto"/>
          <w:sz w:val="22"/>
          <w:szCs w:val="22"/>
        </w:rPr>
        <w:t>я</w:t>
      </w:r>
      <w:r w:rsidRPr="00DB0579">
        <w:rPr>
          <w:color w:val="auto"/>
          <w:sz w:val="22"/>
          <w:szCs w:val="22"/>
        </w:rPr>
        <w:t>тыми всеми собственниками. Акт подписывается Управляющей организацией в одностороннем порядке.</w:t>
      </w:r>
    </w:p>
    <w:p w:rsidR="006F5BC4" w:rsidRPr="00DB0579" w:rsidRDefault="00A627A9" w:rsidP="00033486">
      <w:pPr>
        <w:shd w:val="clear" w:color="auto" w:fill="FFFFFF"/>
        <w:tabs>
          <w:tab w:val="left" w:pos="0"/>
          <w:tab w:val="left" w:pos="709"/>
        </w:tabs>
        <w:ind w:right="-38" w:firstLine="284"/>
        <w:jc w:val="both"/>
        <w:rPr>
          <w:color w:val="auto"/>
          <w:sz w:val="22"/>
          <w:szCs w:val="22"/>
        </w:rPr>
      </w:pPr>
      <w:r w:rsidRPr="00DB0579">
        <w:rPr>
          <w:color w:val="auto"/>
          <w:sz w:val="22"/>
          <w:szCs w:val="22"/>
        </w:rPr>
        <w:t>7.3. Управляющая организация ежегодно в течение второго квартала текущего года обязана представлять Со</w:t>
      </w:r>
      <w:r w:rsidRPr="00DB0579">
        <w:rPr>
          <w:color w:val="auto"/>
          <w:sz w:val="22"/>
          <w:szCs w:val="22"/>
        </w:rPr>
        <w:t>б</w:t>
      </w:r>
      <w:r w:rsidRPr="00DB0579">
        <w:rPr>
          <w:color w:val="auto"/>
          <w:sz w:val="22"/>
          <w:szCs w:val="22"/>
        </w:rPr>
        <w:t>ственникам жилых (нежилых) помещений в многоквартирном доме отчёт о выполнении настоящего Договора управления за предыдущий год. Отчёт представляется в письменной форме и вывешивается на информационном стенде в офисе управляющей организации и размещается на Интернет-сайте управляющей организации</w:t>
      </w:r>
      <w:r w:rsidR="0041060A" w:rsidRPr="00DB0579">
        <w:rPr>
          <w:color w:val="auto"/>
          <w:sz w:val="22"/>
          <w:szCs w:val="22"/>
        </w:rPr>
        <w:t xml:space="preserve">. </w:t>
      </w:r>
    </w:p>
    <w:p w:rsidR="0041060A" w:rsidRPr="00DB0579" w:rsidRDefault="0038783D" w:rsidP="00033486">
      <w:pPr>
        <w:pStyle w:val="ac"/>
        <w:spacing w:after="0"/>
        <w:ind w:left="0" w:right="-38" w:firstLine="284"/>
        <w:jc w:val="center"/>
        <w:rPr>
          <w:b/>
          <w:sz w:val="22"/>
          <w:szCs w:val="22"/>
        </w:rPr>
      </w:pPr>
      <w:r w:rsidRPr="00DB0579">
        <w:rPr>
          <w:b/>
          <w:bCs/>
          <w:sz w:val="22"/>
          <w:szCs w:val="22"/>
        </w:rPr>
        <w:t>8</w:t>
      </w:r>
      <w:r w:rsidR="0041060A" w:rsidRPr="00DB0579">
        <w:rPr>
          <w:b/>
          <w:bCs/>
          <w:sz w:val="22"/>
          <w:szCs w:val="22"/>
        </w:rPr>
        <w:t>.</w:t>
      </w:r>
      <w:r w:rsidR="00A65450" w:rsidRPr="00DB0579">
        <w:rPr>
          <w:b/>
          <w:bCs/>
          <w:sz w:val="22"/>
          <w:szCs w:val="22"/>
        </w:rPr>
        <w:tab/>
      </w:r>
      <w:r w:rsidR="00AB174C" w:rsidRPr="00DB0579">
        <w:rPr>
          <w:b/>
          <w:sz w:val="22"/>
          <w:szCs w:val="22"/>
        </w:rPr>
        <w:t>СРОК ДЕЙСТВИЯ</w:t>
      </w:r>
      <w:r w:rsidR="0041060A" w:rsidRPr="00DB0579">
        <w:rPr>
          <w:b/>
          <w:sz w:val="22"/>
          <w:szCs w:val="22"/>
        </w:rPr>
        <w:t xml:space="preserve">, </w:t>
      </w:r>
      <w:r w:rsidR="00AB174C" w:rsidRPr="00DB0579">
        <w:rPr>
          <w:b/>
          <w:sz w:val="22"/>
          <w:szCs w:val="22"/>
        </w:rPr>
        <w:t>ПОРЯДОК ИЗМЕНЕНИЯ И РАСТОРЖЕНИЯ ДОГОВОРА</w:t>
      </w:r>
      <w:r w:rsidR="0041060A" w:rsidRPr="00DB0579">
        <w:rPr>
          <w:b/>
          <w:sz w:val="22"/>
          <w:szCs w:val="22"/>
        </w:rPr>
        <w:t xml:space="preserve">. </w:t>
      </w:r>
    </w:p>
    <w:p w:rsidR="00A627A9" w:rsidRPr="00DB0579" w:rsidRDefault="00A627A9" w:rsidP="00033486">
      <w:pPr>
        <w:widowControl/>
        <w:ind w:right="-38" w:firstLine="284"/>
        <w:jc w:val="both"/>
        <w:rPr>
          <w:color w:val="auto"/>
          <w:sz w:val="21"/>
          <w:szCs w:val="21"/>
        </w:rPr>
      </w:pPr>
      <w:r w:rsidRPr="00DB0579">
        <w:rPr>
          <w:color w:val="auto"/>
          <w:sz w:val="21"/>
          <w:szCs w:val="21"/>
        </w:rPr>
        <w:t>8.1.</w:t>
      </w:r>
      <w:r w:rsidRPr="00DB0579">
        <w:rPr>
          <w:color w:val="auto"/>
          <w:sz w:val="21"/>
          <w:szCs w:val="21"/>
        </w:rPr>
        <w:tab/>
        <w:t xml:space="preserve">Настоящий Договор управления многоквартирным домом вступает в силу с момента принятия собственниками помещений в многоквартирном доме решения об утверждении условий и типовой формы договора о передаче прав по управлению домом (договора управления) и о заключении договора управления и действует в течение 5 лет. </w:t>
      </w:r>
    </w:p>
    <w:p w:rsidR="00A627A9" w:rsidRPr="00DB0579" w:rsidRDefault="00A627A9" w:rsidP="00033486">
      <w:pPr>
        <w:widowControl/>
        <w:ind w:right="-38" w:firstLine="284"/>
        <w:jc w:val="both"/>
        <w:rPr>
          <w:color w:val="auto"/>
          <w:sz w:val="21"/>
          <w:szCs w:val="21"/>
        </w:rPr>
      </w:pPr>
      <w:r w:rsidRPr="00DB0579">
        <w:rPr>
          <w:color w:val="auto"/>
          <w:sz w:val="21"/>
          <w:szCs w:val="21"/>
        </w:rPr>
        <w:t>8.1.1. Настоящий договор считается сторонами подписанным с момента подписания каждым Собственником на б</w:t>
      </w:r>
      <w:r w:rsidRPr="00DB0579">
        <w:rPr>
          <w:color w:val="auto"/>
          <w:sz w:val="21"/>
          <w:szCs w:val="21"/>
        </w:rPr>
        <w:t>у</w:t>
      </w:r>
      <w:r w:rsidRPr="00DB0579">
        <w:rPr>
          <w:color w:val="auto"/>
          <w:sz w:val="21"/>
          <w:szCs w:val="21"/>
        </w:rPr>
        <w:t>мажном носителе, либо в соответствии с п.9.4. настоящего договора в электронном виде в личном кабинете на сайте /мобильном приложении (путем идентификации по логину/паролю) в разделе «договор управления» посредством кл</w:t>
      </w:r>
      <w:r w:rsidRPr="00DB0579">
        <w:rPr>
          <w:color w:val="auto"/>
          <w:sz w:val="21"/>
          <w:szCs w:val="21"/>
        </w:rPr>
        <w:t>и</w:t>
      </w:r>
      <w:r w:rsidRPr="00DB0579">
        <w:rPr>
          <w:color w:val="auto"/>
          <w:sz w:val="21"/>
          <w:szCs w:val="21"/>
        </w:rPr>
        <w:t xml:space="preserve">ка мышью по клавише "Подписать", сопровождающей текст настоящего договора с последующим введением кода, полученного Собственником по </w:t>
      </w:r>
      <w:r w:rsidRPr="00DB0579">
        <w:rPr>
          <w:color w:val="auto"/>
          <w:sz w:val="21"/>
          <w:szCs w:val="21"/>
          <w:lang w:val="en-US"/>
        </w:rPr>
        <w:t>sms</w:t>
      </w:r>
      <w:r w:rsidRPr="00DB0579">
        <w:rPr>
          <w:color w:val="auto"/>
          <w:sz w:val="21"/>
          <w:szCs w:val="21"/>
        </w:rPr>
        <w:t>. Кликая по кнопке "Подписать", Собственник выражает свое согласие с условиями договора и осуществляет подписание настоящего договора по правилам ст.160 ГК РФ. Подтверждением служит лог</w:t>
      </w:r>
      <w:r w:rsidRPr="00DB0579">
        <w:rPr>
          <w:color w:val="auto"/>
          <w:sz w:val="21"/>
          <w:szCs w:val="21"/>
        </w:rPr>
        <w:t>и</w:t>
      </w:r>
      <w:r w:rsidRPr="00DB0579">
        <w:rPr>
          <w:color w:val="auto"/>
          <w:sz w:val="21"/>
          <w:szCs w:val="21"/>
        </w:rPr>
        <w:t>рование действий Собственника на сайте/мобильном приложении.</w:t>
      </w:r>
    </w:p>
    <w:p w:rsidR="00A627A9" w:rsidRPr="00DB0579" w:rsidRDefault="00A627A9" w:rsidP="00033486">
      <w:pPr>
        <w:pStyle w:val="ac"/>
        <w:widowControl w:val="0"/>
        <w:tabs>
          <w:tab w:val="left" w:pos="1134"/>
        </w:tabs>
        <w:spacing w:after="0"/>
        <w:ind w:left="0" w:right="-38" w:firstLine="284"/>
        <w:jc w:val="both"/>
        <w:rPr>
          <w:sz w:val="21"/>
          <w:szCs w:val="21"/>
        </w:rPr>
      </w:pPr>
      <w:r w:rsidRPr="00DB0579">
        <w:rPr>
          <w:sz w:val="21"/>
          <w:szCs w:val="21"/>
        </w:rPr>
        <w:t>8.2.</w:t>
      </w:r>
      <w:r w:rsidRPr="00DB0579">
        <w:rPr>
          <w:sz w:val="21"/>
          <w:szCs w:val="21"/>
        </w:rPr>
        <w:tab/>
        <w:t>Управляющая организация приступает к выполнению работ, оказанию услуг по содержанию и ремонту Общего имущества с даты заключения настоящего договора, а к предоставлению коммунальных услуг - с момента з</w:t>
      </w:r>
      <w:r w:rsidRPr="00DB0579">
        <w:rPr>
          <w:sz w:val="21"/>
          <w:szCs w:val="21"/>
        </w:rPr>
        <w:t>а</w:t>
      </w:r>
      <w:r w:rsidRPr="00DB0579">
        <w:rPr>
          <w:sz w:val="21"/>
          <w:szCs w:val="21"/>
        </w:rPr>
        <w:t xml:space="preserve">ключения договоров поставки коммунальных ресурсов с ресурсоснабжающими организациями. </w:t>
      </w:r>
    </w:p>
    <w:p w:rsidR="00A627A9" w:rsidRPr="00DB0579" w:rsidRDefault="00A627A9" w:rsidP="00033486">
      <w:pPr>
        <w:tabs>
          <w:tab w:val="left" w:pos="1134"/>
        </w:tabs>
        <w:ind w:right="-38" w:firstLine="284"/>
        <w:jc w:val="both"/>
        <w:rPr>
          <w:color w:val="auto"/>
          <w:sz w:val="21"/>
          <w:szCs w:val="21"/>
        </w:rPr>
      </w:pPr>
      <w:r w:rsidRPr="00DB0579">
        <w:rPr>
          <w:color w:val="auto"/>
          <w:sz w:val="21"/>
          <w:szCs w:val="21"/>
        </w:rPr>
        <w:t>8.3.</w:t>
      </w:r>
      <w:r w:rsidRPr="00DB0579">
        <w:rPr>
          <w:color w:val="auto"/>
          <w:sz w:val="21"/>
          <w:szCs w:val="21"/>
        </w:rPr>
        <w:tab/>
        <w:t>При отсутствии заявления одной из Сторон о прекращении договора управления не менее чем за 60 дней до окончания срока его действия, договор считается продленным на тот же срок и условиях, предусмотренных ранее.</w:t>
      </w:r>
    </w:p>
    <w:p w:rsidR="00A627A9" w:rsidRPr="00DB0579" w:rsidRDefault="00A627A9" w:rsidP="00033486">
      <w:pPr>
        <w:tabs>
          <w:tab w:val="left" w:pos="1134"/>
        </w:tabs>
        <w:ind w:right="-38" w:firstLine="284"/>
        <w:jc w:val="both"/>
        <w:rPr>
          <w:color w:val="auto"/>
          <w:sz w:val="21"/>
          <w:szCs w:val="21"/>
        </w:rPr>
      </w:pPr>
      <w:r w:rsidRPr="00DB0579">
        <w:rPr>
          <w:color w:val="auto"/>
          <w:sz w:val="21"/>
          <w:szCs w:val="21"/>
        </w:rPr>
        <w:t>8.4.</w:t>
      </w:r>
      <w:r w:rsidRPr="00DB0579">
        <w:rPr>
          <w:color w:val="auto"/>
          <w:sz w:val="21"/>
          <w:szCs w:val="21"/>
        </w:rPr>
        <w:tab/>
        <w:t>Все изменения и дополнения к настоящему договору, оформляются дополнительными соглашениями, подписанными уполномоченными представителями сторон.</w:t>
      </w:r>
    </w:p>
    <w:p w:rsidR="00A627A9" w:rsidRPr="00DB0579" w:rsidRDefault="00A627A9" w:rsidP="00033486">
      <w:pPr>
        <w:tabs>
          <w:tab w:val="left" w:pos="1134"/>
        </w:tabs>
        <w:ind w:right="-38" w:firstLine="284"/>
        <w:jc w:val="both"/>
        <w:rPr>
          <w:i/>
          <w:color w:val="auto"/>
          <w:sz w:val="21"/>
          <w:szCs w:val="21"/>
        </w:rPr>
      </w:pPr>
      <w:r w:rsidRPr="00DB0579">
        <w:rPr>
          <w:color w:val="auto"/>
          <w:sz w:val="21"/>
          <w:szCs w:val="21"/>
        </w:rPr>
        <w:t>8.5.</w:t>
      </w:r>
      <w:r w:rsidRPr="00DB0579">
        <w:rPr>
          <w:color w:val="auto"/>
          <w:sz w:val="21"/>
          <w:szCs w:val="21"/>
        </w:rPr>
        <w:tab/>
        <w:t>Настоящий договор может быть расторгнут досрочно по соглашению Сторон.</w:t>
      </w:r>
      <w:r w:rsidRPr="00DB0579">
        <w:rPr>
          <w:i/>
          <w:color w:val="auto"/>
          <w:sz w:val="21"/>
          <w:szCs w:val="21"/>
        </w:rPr>
        <w:t xml:space="preserve"> </w:t>
      </w:r>
    </w:p>
    <w:p w:rsidR="00A627A9" w:rsidRPr="00DB0579" w:rsidRDefault="00A627A9" w:rsidP="00033486">
      <w:pPr>
        <w:tabs>
          <w:tab w:val="left" w:pos="1134"/>
        </w:tabs>
        <w:ind w:right="-38" w:firstLine="284"/>
        <w:jc w:val="both"/>
        <w:rPr>
          <w:color w:val="auto"/>
          <w:sz w:val="21"/>
          <w:szCs w:val="21"/>
        </w:rPr>
      </w:pPr>
      <w:r w:rsidRPr="00DB0579">
        <w:rPr>
          <w:color w:val="auto"/>
          <w:sz w:val="21"/>
          <w:szCs w:val="21"/>
        </w:rPr>
        <w:t>8.6.</w:t>
      </w:r>
      <w:r w:rsidRPr="00DB0579">
        <w:rPr>
          <w:color w:val="auto"/>
          <w:sz w:val="21"/>
          <w:szCs w:val="21"/>
        </w:rPr>
        <w:tab/>
        <w:t>Досрочное расторжение в одностороннем порядке настоящего договора по инициативе Собственников возможно по основаниям, предусмотренным действующим законодательством РФ, при условии возмещения Управл</w:t>
      </w:r>
      <w:r w:rsidRPr="00DB0579">
        <w:rPr>
          <w:color w:val="auto"/>
          <w:sz w:val="21"/>
          <w:szCs w:val="21"/>
        </w:rPr>
        <w:t>я</w:t>
      </w:r>
      <w:r w:rsidRPr="00DB0579">
        <w:rPr>
          <w:color w:val="auto"/>
          <w:sz w:val="21"/>
          <w:szCs w:val="21"/>
        </w:rPr>
        <w:t xml:space="preserve">ющей организации фактически понесенных расходов.  </w:t>
      </w:r>
    </w:p>
    <w:p w:rsidR="00A627A9" w:rsidRPr="00DB0579" w:rsidRDefault="00A627A9" w:rsidP="00033486">
      <w:pPr>
        <w:tabs>
          <w:tab w:val="left" w:pos="1134"/>
        </w:tabs>
        <w:ind w:right="-38" w:firstLine="284"/>
        <w:jc w:val="both"/>
        <w:rPr>
          <w:color w:val="auto"/>
          <w:sz w:val="21"/>
          <w:szCs w:val="21"/>
        </w:rPr>
      </w:pPr>
      <w:r w:rsidRPr="00DB0579">
        <w:rPr>
          <w:color w:val="auto"/>
          <w:sz w:val="21"/>
          <w:szCs w:val="21"/>
        </w:rPr>
        <w:t>8.7.</w:t>
      </w:r>
      <w:r w:rsidRPr="00DB0579">
        <w:rPr>
          <w:color w:val="auto"/>
          <w:sz w:val="21"/>
          <w:szCs w:val="21"/>
        </w:rPr>
        <w:tab/>
        <w:t>Досрочное расторжение Договора в одностороннем порядке по инициативе Управляющей организации возможно в случае, если Собственниками приняты иные условия договора управления многоквартирным домом, кот</w:t>
      </w:r>
      <w:r w:rsidRPr="00DB0579">
        <w:rPr>
          <w:color w:val="auto"/>
          <w:sz w:val="21"/>
          <w:szCs w:val="21"/>
        </w:rPr>
        <w:t>о</w:t>
      </w:r>
      <w:r w:rsidRPr="00DB0579">
        <w:rPr>
          <w:color w:val="auto"/>
          <w:sz w:val="21"/>
          <w:szCs w:val="21"/>
        </w:rPr>
        <w:t>рые оказались неприемлемыми для Управляющей организации, и не позволяют в дальнейшем обеспечивать благопр</w:t>
      </w:r>
      <w:r w:rsidRPr="00DB0579">
        <w:rPr>
          <w:color w:val="auto"/>
          <w:sz w:val="21"/>
          <w:szCs w:val="21"/>
        </w:rPr>
        <w:t>и</w:t>
      </w:r>
      <w:r w:rsidRPr="00DB0579">
        <w:rPr>
          <w:color w:val="auto"/>
          <w:sz w:val="21"/>
          <w:szCs w:val="21"/>
        </w:rPr>
        <w:t>ятные и безопасные условия проживания граждан, надлежащее содержание Общего имущества, а также в случаях, предусмотренных действующим законодательством.</w:t>
      </w:r>
    </w:p>
    <w:p w:rsidR="006F5BC4" w:rsidRPr="00DB0579" w:rsidRDefault="00A627A9" w:rsidP="00033486">
      <w:pPr>
        <w:tabs>
          <w:tab w:val="left" w:pos="851"/>
        </w:tabs>
        <w:ind w:right="-38" w:firstLine="284"/>
        <w:jc w:val="both"/>
        <w:rPr>
          <w:color w:val="auto"/>
          <w:sz w:val="22"/>
          <w:szCs w:val="22"/>
        </w:rPr>
      </w:pPr>
      <w:r w:rsidRPr="00DB0579">
        <w:rPr>
          <w:color w:val="auto"/>
          <w:sz w:val="21"/>
          <w:szCs w:val="21"/>
        </w:rPr>
        <w:t>8.8.</w:t>
      </w:r>
      <w:r w:rsidRPr="00DB0579">
        <w:rPr>
          <w:color w:val="auto"/>
          <w:sz w:val="21"/>
          <w:szCs w:val="21"/>
        </w:rPr>
        <w:tab/>
        <w:t>Досрочное расторжение договора, независимо от оснований, производится не ранее чем через 60 дней с м</w:t>
      </w:r>
      <w:r w:rsidRPr="00DB0579">
        <w:rPr>
          <w:color w:val="auto"/>
          <w:sz w:val="21"/>
          <w:szCs w:val="21"/>
        </w:rPr>
        <w:t>о</w:t>
      </w:r>
      <w:r w:rsidRPr="00DB0579">
        <w:rPr>
          <w:color w:val="auto"/>
          <w:sz w:val="21"/>
          <w:szCs w:val="21"/>
        </w:rPr>
        <w:t>мента уведомления Сторонами друг друга</w:t>
      </w:r>
      <w:r w:rsidR="0041060A" w:rsidRPr="00DB0579">
        <w:rPr>
          <w:color w:val="auto"/>
          <w:sz w:val="22"/>
          <w:szCs w:val="22"/>
        </w:rPr>
        <w:t xml:space="preserve">. </w:t>
      </w:r>
    </w:p>
    <w:p w:rsidR="0041060A" w:rsidRPr="00DB0579" w:rsidRDefault="0038783D" w:rsidP="00033486">
      <w:pPr>
        <w:keepLines/>
        <w:shd w:val="clear" w:color="auto" w:fill="FFFFFF"/>
        <w:tabs>
          <w:tab w:val="left" w:pos="-180"/>
        </w:tabs>
        <w:autoSpaceDE w:val="0"/>
        <w:autoSpaceDN w:val="0"/>
        <w:adjustRightInd w:val="0"/>
        <w:ind w:right="-38" w:firstLine="284"/>
        <w:jc w:val="center"/>
        <w:rPr>
          <w:b/>
          <w:bCs/>
          <w:color w:val="auto"/>
          <w:sz w:val="22"/>
          <w:szCs w:val="22"/>
        </w:rPr>
      </w:pPr>
      <w:r w:rsidRPr="00DB0579">
        <w:rPr>
          <w:b/>
          <w:bCs/>
          <w:color w:val="auto"/>
          <w:sz w:val="22"/>
          <w:szCs w:val="22"/>
        </w:rPr>
        <w:t>9</w:t>
      </w:r>
      <w:r w:rsidR="0041060A" w:rsidRPr="00DB0579">
        <w:rPr>
          <w:b/>
          <w:bCs/>
          <w:color w:val="auto"/>
          <w:sz w:val="22"/>
          <w:szCs w:val="22"/>
        </w:rPr>
        <w:t>.</w:t>
      </w:r>
      <w:r w:rsidR="00633174" w:rsidRPr="00DB0579">
        <w:rPr>
          <w:b/>
          <w:bCs/>
          <w:color w:val="auto"/>
          <w:sz w:val="22"/>
          <w:szCs w:val="22"/>
        </w:rPr>
        <w:tab/>
      </w:r>
      <w:r w:rsidR="00AB174C" w:rsidRPr="00DB0579">
        <w:rPr>
          <w:b/>
          <w:bCs/>
          <w:color w:val="auto"/>
          <w:sz w:val="22"/>
          <w:szCs w:val="22"/>
        </w:rPr>
        <w:t>ПРОЧИЕ УСЛОВИЯ</w:t>
      </w:r>
      <w:r w:rsidR="0041060A" w:rsidRPr="00DB0579">
        <w:rPr>
          <w:b/>
          <w:bCs/>
          <w:color w:val="auto"/>
          <w:sz w:val="22"/>
          <w:szCs w:val="22"/>
        </w:rPr>
        <w:t>.</w:t>
      </w:r>
    </w:p>
    <w:p w:rsidR="00A627A9" w:rsidRPr="00DB0579" w:rsidRDefault="00A627A9" w:rsidP="00033486">
      <w:pPr>
        <w:shd w:val="clear" w:color="auto" w:fill="FFFFFF"/>
        <w:tabs>
          <w:tab w:val="left" w:pos="1134"/>
        </w:tabs>
        <w:ind w:right="-38" w:firstLine="284"/>
        <w:jc w:val="both"/>
        <w:rPr>
          <w:color w:val="auto"/>
          <w:sz w:val="21"/>
          <w:szCs w:val="21"/>
        </w:rPr>
      </w:pPr>
      <w:bookmarkStart w:id="5" w:name="bookmark11"/>
      <w:r w:rsidRPr="00DB0579">
        <w:rPr>
          <w:color w:val="auto"/>
          <w:sz w:val="21"/>
          <w:szCs w:val="21"/>
        </w:rPr>
        <w:t>9.1.</w:t>
      </w:r>
      <w:r w:rsidRPr="00DB0579">
        <w:rPr>
          <w:color w:val="auto"/>
          <w:sz w:val="21"/>
          <w:szCs w:val="21"/>
        </w:rPr>
        <w:tab/>
        <w:t>Все Приложения к настоящему договору, а также дополнительные соглашения, оформляемые в порядке, установленном настоящим Договором, и приложения к ним, являются неотъемлемой частью настоящего Договора.</w:t>
      </w:r>
    </w:p>
    <w:p w:rsidR="00A627A9" w:rsidRPr="00DB0579" w:rsidRDefault="00A627A9" w:rsidP="00033486">
      <w:pPr>
        <w:shd w:val="clear" w:color="auto" w:fill="FFFFFF"/>
        <w:tabs>
          <w:tab w:val="left" w:pos="1134"/>
        </w:tabs>
        <w:ind w:right="-38" w:firstLine="284"/>
        <w:jc w:val="both"/>
        <w:rPr>
          <w:color w:val="auto"/>
          <w:sz w:val="21"/>
          <w:szCs w:val="21"/>
        </w:rPr>
      </w:pPr>
      <w:r w:rsidRPr="00DB0579">
        <w:rPr>
          <w:color w:val="auto"/>
          <w:sz w:val="21"/>
          <w:szCs w:val="21"/>
        </w:rPr>
        <w:t>9.2.</w:t>
      </w:r>
      <w:r w:rsidRPr="00DB0579">
        <w:rPr>
          <w:color w:val="auto"/>
          <w:sz w:val="21"/>
          <w:szCs w:val="21"/>
        </w:rPr>
        <w:tab/>
        <w:t>Настоящий договор составлен в количестве 2-х экземпляров по одному экземпляру для каждой из Сторон.</w:t>
      </w:r>
    </w:p>
    <w:p w:rsidR="00A627A9" w:rsidRPr="00DB0579" w:rsidRDefault="00A627A9" w:rsidP="00033486">
      <w:pPr>
        <w:shd w:val="clear" w:color="auto" w:fill="FFFFFF"/>
        <w:tabs>
          <w:tab w:val="left" w:pos="1134"/>
        </w:tabs>
        <w:ind w:right="-38" w:firstLine="284"/>
        <w:jc w:val="both"/>
        <w:rPr>
          <w:color w:val="auto"/>
          <w:sz w:val="21"/>
          <w:szCs w:val="21"/>
        </w:rPr>
      </w:pPr>
      <w:r w:rsidRPr="00DB0579">
        <w:rPr>
          <w:color w:val="auto"/>
          <w:sz w:val="21"/>
          <w:szCs w:val="21"/>
        </w:rPr>
        <w:t>9.3.</w:t>
      </w:r>
      <w:r w:rsidRPr="00DB0579">
        <w:rPr>
          <w:color w:val="auto"/>
          <w:sz w:val="21"/>
          <w:szCs w:val="21"/>
        </w:rPr>
        <w:tab/>
        <w:t>Настоящий договор, дополнительные соглашения и иные документы, относящиеся к договору, могут по</w:t>
      </w:r>
      <w:r w:rsidRPr="00DB0579">
        <w:rPr>
          <w:color w:val="auto"/>
          <w:sz w:val="21"/>
          <w:szCs w:val="21"/>
        </w:rPr>
        <w:t>д</w:t>
      </w:r>
      <w:r w:rsidRPr="00DB0579">
        <w:rPr>
          <w:color w:val="auto"/>
          <w:sz w:val="21"/>
          <w:szCs w:val="21"/>
        </w:rPr>
        <w:t>писываться Управляющей организацией с использованием факсимильного воспроизведения подписи лица, уполном</w:t>
      </w:r>
      <w:r w:rsidRPr="00DB0579">
        <w:rPr>
          <w:color w:val="auto"/>
          <w:sz w:val="21"/>
          <w:szCs w:val="21"/>
        </w:rPr>
        <w:t>о</w:t>
      </w:r>
      <w:r w:rsidRPr="00DB0579">
        <w:rPr>
          <w:color w:val="auto"/>
          <w:sz w:val="21"/>
          <w:szCs w:val="21"/>
        </w:rPr>
        <w:t>ченного подписывать настоящий договор.</w:t>
      </w:r>
    </w:p>
    <w:p w:rsidR="00A627A9" w:rsidRPr="00DB0579" w:rsidRDefault="00A627A9" w:rsidP="00033486">
      <w:pPr>
        <w:shd w:val="clear" w:color="auto" w:fill="FFFFFF"/>
        <w:tabs>
          <w:tab w:val="left" w:pos="1134"/>
        </w:tabs>
        <w:ind w:right="-38" w:firstLine="284"/>
        <w:jc w:val="both"/>
        <w:rPr>
          <w:color w:val="auto"/>
          <w:sz w:val="21"/>
          <w:szCs w:val="21"/>
        </w:rPr>
      </w:pPr>
      <w:r w:rsidRPr="00DB0579">
        <w:rPr>
          <w:color w:val="auto"/>
          <w:sz w:val="21"/>
          <w:szCs w:val="21"/>
        </w:rPr>
        <w:t>9.4.</w:t>
      </w:r>
      <w:r w:rsidRPr="00DB0579">
        <w:rPr>
          <w:color w:val="auto"/>
          <w:sz w:val="21"/>
          <w:szCs w:val="21"/>
        </w:rPr>
        <w:tab/>
        <w:t>Стороны, в соответствии с п. 2 ст. 160 ГК РФ вправе использовать факсимильное воспроизведение подп</w:t>
      </w:r>
      <w:r w:rsidRPr="00DB0579">
        <w:rPr>
          <w:color w:val="auto"/>
          <w:sz w:val="21"/>
          <w:szCs w:val="21"/>
        </w:rPr>
        <w:t>и</w:t>
      </w:r>
      <w:r w:rsidRPr="00DB0579">
        <w:rPr>
          <w:color w:val="auto"/>
          <w:sz w:val="21"/>
          <w:szCs w:val="21"/>
        </w:rPr>
        <w:t>си с помощью средств механического или иного копирования, электронно-цифровой подписи (ЭЦП), простой эле</w:t>
      </w:r>
      <w:r w:rsidRPr="00DB0579">
        <w:rPr>
          <w:color w:val="auto"/>
          <w:sz w:val="21"/>
          <w:szCs w:val="21"/>
        </w:rPr>
        <w:t>к</w:t>
      </w:r>
      <w:r w:rsidRPr="00DB0579">
        <w:rPr>
          <w:color w:val="auto"/>
          <w:sz w:val="21"/>
          <w:szCs w:val="21"/>
        </w:rPr>
        <w:t>тронной подписи (ПЭП), либо иного аналога собственноручной подписи в соответствии с законодательством.</w:t>
      </w:r>
      <w:r w:rsidRPr="00DB0579">
        <w:rPr>
          <w:color w:val="auto"/>
        </w:rPr>
        <w:t xml:space="preserve"> </w:t>
      </w:r>
      <w:r w:rsidRPr="00DB0579">
        <w:rPr>
          <w:color w:val="auto"/>
          <w:sz w:val="21"/>
          <w:szCs w:val="21"/>
        </w:rPr>
        <w:t>В ходе исполнения договора стороны признают юридическую силу электронного документооборота, графического изображ</w:t>
      </w:r>
      <w:r w:rsidRPr="00DB0579">
        <w:rPr>
          <w:color w:val="auto"/>
          <w:sz w:val="21"/>
          <w:szCs w:val="21"/>
        </w:rPr>
        <w:t>е</w:t>
      </w:r>
      <w:r w:rsidRPr="00DB0579">
        <w:rPr>
          <w:color w:val="auto"/>
          <w:sz w:val="21"/>
          <w:szCs w:val="21"/>
        </w:rPr>
        <w:t>ния подписи (ЭЦП, ПЭП), онлайн подписание договора управления, переписку по электронной почте. Документы, подписанные простой электронной подписью, считаются равнозначными собственноручно подписанным документам на бумажном носителе. ЭЦП (ПЭП), которой подписан электронный документ, созданный от имени Управляющей о</w:t>
      </w:r>
      <w:r w:rsidRPr="00DB0579">
        <w:rPr>
          <w:color w:val="auto"/>
          <w:sz w:val="21"/>
          <w:szCs w:val="21"/>
        </w:rPr>
        <w:t>р</w:t>
      </w:r>
      <w:r w:rsidRPr="00DB0579">
        <w:rPr>
          <w:color w:val="auto"/>
          <w:sz w:val="21"/>
          <w:szCs w:val="21"/>
        </w:rPr>
        <w:t>ганизации, юридически равнозначна собственноручной подписи в документе на бумажном носителе лица, которое осуществляет функции единоличного исполнительного органа Управляющей организации. Стороны признают равную юридическую силу подписи собственноручной подписи и факсимиле.</w:t>
      </w:r>
    </w:p>
    <w:p w:rsidR="00A627A9" w:rsidRPr="00DB0579" w:rsidRDefault="00A627A9" w:rsidP="00033486">
      <w:pPr>
        <w:shd w:val="clear" w:color="auto" w:fill="FFFFFF"/>
        <w:tabs>
          <w:tab w:val="left" w:pos="1134"/>
        </w:tabs>
        <w:ind w:right="-38" w:firstLine="284"/>
        <w:jc w:val="both"/>
        <w:rPr>
          <w:color w:val="auto"/>
          <w:sz w:val="21"/>
          <w:szCs w:val="21"/>
        </w:rPr>
      </w:pPr>
      <w:r w:rsidRPr="00DB0579">
        <w:rPr>
          <w:color w:val="auto"/>
          <w:sz w:val="21"/>
          <w:szCs w:val="21"/>
        </w:rPr>
        <w:lastRenderedPageBreak/>
        <w:t>9.5.  Условия настоящего договора распространяются на лиц, принявших от застройщика помещения в данном мн</w:t>
      </w:r>
      <w:r w:rsidRPr="00DB0579">
        <w:rPr>
          <w:color w:val="auto"/>
          <w:sz w:val="21"/>
          <w:szCs w:val="21"/>
        </w:rPr>
        <w:t>о</w:t>
      </w:r>
      <w:r w:rsidRPr="00DB0579">
        <w:rPr>
          <w:color w:val="auto"/>
          <w:sz w:val="21"/>
          <w:szCs w:val="21"/>
        </w:rPr>
        <w:t>гоквартирном доме по передаточному акту или иному документу о передаче, с момента такой передачи, а также на Собственников, приобретающих на правах собственности помещения в многоквартирном доме с даты возникновения соответствующего права, а также прекращает свое действие в отношении Собственников, утративших право собстве</w:t>
      </w:r>
      <w:r w:rsidRPr="00DB0579">
        <w:rPr>
          <w:color w:val="auto"/>
          <w:sz w:val="21"/>
          <w:szCs w:val="21"/>
        </w:rPr>
        <w:t>н</w:t>
      </w:r>
      <w:r w:rsidRPr="00DB0579">
        <w:rPr>
          <w:color w:val="auto"/>
          <w:sz w:val="21"/>
          <w:szCs w:val="21"/>
        </w:rPr>
        <w:t>ности на помещения при условии проведения с ними окончательных взаиморасчетов.</w:t>
      </w:r>
    </w:p>
    <w:p w:rsidR="00A627A9" w:rsidRPr="00DB0579" w:rsidRDefault="00A627A9" w:rsidP="00033486">
      <w:pPr>
        <w:shd w:val="clear" w:color="auto" w:fill="FFFFFF"/>
        <w:tabs>
          <w:tab w:val="left" w:pos="1134"/>
        </w:tabs>
        <w:ind w:right="-38" w:firstLine="284"/>
        <w:jc w:val="both"/>
        <w:rPr>
          <w:color w:val="auto"/>
          <w:sz w:val="21"/>
          <w:szCs w:val="21"/>
        </w:rPr>
      </w:pPr>
      <w:r w:rsidRPr="00DB0579">
        <w:rPr>
          <w:color w:val="auto"/>
          <w:sz w:val="21"/>
          <w:szCs w:val="21"/>
        </w:rPr>
        <w:t>9.6. Условия настоящего договора, отмеченные * (звездочкой) применяются в случаях, предусмотренных статьей 157.2 Жилищного кодекса Российской Федерации.</w:t>
      </w:r>
    </w:p>
    <w:p w:rsidR="00E926A2" w:rsidRPr="00DB0579" w:rsidRDefault="00E926A2" w:rsidP="00033486">
      <w:pPr>
        <w:shd w:val="clear" w:color="auto" w:fill="FFFFFF"/>
        <w:tabs>
          <w:tab w:val="left" w:pos="1134"/>
        </w:tabs>
        <w:ind w:right="-38" w:firstLine="284"/>
        <w:jc w:val="both"/>
        <w:rPr>
          <w:color w:val="auto"/>
          <w:sz w:val="21"/>
          <w:szCs w:val="21"/>
        </w:rPr>
      </w:pPr>
      <w:r w:rsidRPr="00DB0579">
        <w:rPr>
          <w:color w:val="auto"/>
          <w:sz w:val="21"/>
          <w:szCs w:val="21"/>
        </w:rPr>
        <w:t>9.7.</w:t>
      </w:r>
      <w:r w:rsidRPr="00DB0579">
        <w:rPr>
          <w:color w:val="auto"/>
          <w:sz w:val="22"/>
          <w:szCs w:val="22"/>
        </w:rPr>
        <w:t xml:space="preserve"> Условия настоящего договора, отмеченные ** (двумя звездочками) </w:t>
      </w:r>
      <w:r w:rsidR="00DD3531" w:rsidRPr="00DB0579">
        <w:rPr>
          <w:color w:val="auto"/>
          <w:sz w:val="22"/>
          <w:szCs w:val="22"/>
        </w:rPr>
        <w:t xml:space="preserve">не </w:t>
      </w:r>
      <w:r w:rsidRPr="00DB0579">
        <w:rPr>
          <w:color w:val="auto"/>
          <w:sz w:val="22"/>
          <w:szCs w:val="22"/>
        </w:rPr>
        <w:t>примен</w:t>
      </w:r>
      <w:r w:rsidR="00C24152" w:rsidRPr="00DB0579">
        <w:rPr>
          <w:color w:val="auto"/>
          <w:sz w:val="22"/>
          <w:szCs w:val="22"/>
        </w:rPr>
        <w:t>яются</w:t>
      </w:r>
      <w:r w:rsidR="00DD3531" w:rsidRPr="00DB0579">
        <w:rPr>
          <w:color w:val="auto"/>
          <w:sz w:val="22"/>
          <w:szCs w:val="22"/>
        </w:rPr>
        <w:t xml:space="preserve"> к</w:t>
      </w:r>
      <w:r w:rsidR="00C24152" w:rsidRPr="00DB0579">
        <w:rPr>
          <w:color w:val="auto"/>
          <w:sz w:val="22"/>
          <w:szCs w:val="22"/>
        </w:rPr>
        <w:t xml:space="preserve"> собственникам</w:t>
      </w:r>
      <w:r w:rsidRPr="00DB0579">
        <w:rPr>
          <w:color w:val="auto"/>
          <w:sz w:val="22"/>
          <w:szCs w:val="22"/>
        </w:rPr>
        <w:t xml:space="preserve"> (арендатор</w:t>
      </w:r>
      <w:r w:rsidR="00C24152" w:rsidRPr="00DB0579">
        <w:rPr>
          <w:color w:val="auto"/>
          <w:sz w:val="22"/>
          <w:szCs w:val="22"/>
        </w:rPr>
        <w:t>ам</w:t>
      </w:r>
      <w:r w:rsidRPr="00DB0579">
        <w:rPr>
          <w:color w:val="auto"/>
          <w:sz w:val="22"/>
          <w:szCs w:val="22"/>
        </w:rPr>
        <w:t xml:space="preserve">) </w:t>
      </w:r>
      <w:r w:rsidR="00C24152" w:rsidRPr="00DB0579">
        <w:rPr>
          <w:color w:val="auto"/>
          <w:sz w:val="22"/>
          <w:szCs w:val="22"/>
        </w:rPr>
        <w:t>не</w:t>
      </w:r>
      <w:r w:rsidRPr="00DB0579">
        <w:rPr>
          <w:color w:val="auto"/>
          <w:sz w:val="22"/>
          <w:szCs w:val="22"/>
        </w:rPr>
        <w:t>жилых помещений</w:t>
      </w:r>
      <w:r w:rsidR="001C281C" w:rsidRPr="00DB0579">
        <w:rPr>
          <w:color w:val="auto"/>
          <w:sz w:val="22"/>
          <w:szCs w:val="22"/>
        </w:rPr>
        <w:t>.</w:t>
      </w:r>
    </w:p>
    <w:p w:rsidR="00A627A9" w:rsidRPr="00DB0579" w:rsidRDefault="001C281C" w:rsidP="00033486">
      <w:pPr>
        <w:shd w:val="clear" w:color="auto" w:fill="FFFFFF"/>
        <w:tabs>
          <w:tab w:val="left" w:pos="1134"/>
        </w:tabs>
        <w:ind w:right="-38" w:firstLine="284"/>
        <w:jc w:val="both"/>
        <w:rPr>
          <w:color w:val="auto"/>
          <w:sz w:val="21"/>
          <w:szCs w:val="21"/>
        </w:rPr>
      </w:pPr>
      <w:r w:rsidRPr="00DB0579">
        <w:rPr>
          <w:color w:val="auto"/>
          <w:sz w:val="21"/>
          <w:szCs w:val="21"/>
        </w:rPr>
        <w:t>9.8</w:t>
      </w:r>
      <w:r w:rsidR="00A627A9" w:rsidRPr="00DB0579">
        <w:rPr>
          <w:color w:val="auto"/>
          <w:sz w:val="21"/>
          <w:szCs w:val="21"/>
        </w:rPr>
        <w:tab/>
        <w:t>К настоящему договору прилагаются и являются неотъемлемой его частью:</w:t>
      </w:r>
    </w:p>
    <w:p w:rsidR="00A627A9" w:rsidRPr="00DB0579" w:rsidRDefault="00A627A9" w:rsidP="00033486">
      <w:pPr>
        <w:shd w:val="clear" w:color="auto" w:fill="FFFFFF"/>
        <w:tabs>
          <w:tab w:val="left" w:pos="1134"/>
        </w:tabs>
        <w:ind w:right="-38" w:firstLine="284"/>
        <w:jc w:val="both"/>
        <w:rPr>
          <w:i/>
          <w:iCs/>
          <w:color w:val="auto"/>
          <w:sz w:val="18"/>
          <w:szCs w:val="18"/>
        </w:rPr>
      </w:pPr>
      <w:r w:rsidRPr="00DB0579">
        <w:rPr>
          <w:i/>
          <w:iCs/>
          <w:color w:val="auto"/>
          <w:sz w:val="18"/>
          <w:szCs w:val="18"/>
        </w:rPr>
        <w:t>Приложение №1 – Обязательство собственника помещения.</w:t>
      </w:r>
    </w:p>
    <w:p w:rsidR="00A627A9" w:rsidRPr="00DB0579" w:rsidRDefault="00A627A9" w:rsidP="00033486">
      <w:pPr>
        <w:shd w:val="clear" w:color="auto" w:fill="FFFFFF"/>
        <w:tabs>
          <w:tab w:val="left" w:pos="1134"/>
        </w:tabs>
        <w:ind w:right="-38" w:firstLine="284"/>
        <w:jc w:val="both"/>
        <w:rPr>
          <w:i/>
          <w:iCs/>
          <w:color w:val="auto"/>
          <w:sz w:val="18"/>
          <w:szCs w:val="18"/>
        </w:rPr>
      </w:pPr>
      <w:r w:rsidRPr="00DB0579">
        <w:rPr>
          <w:i/>
          <w:iCs/>
          <w:color w:val="auto"/>
          <w:sz w:val="18"/>
          <w:szCs w:val="18"/>
        </w:rPr>
        <w:t>Приложение №2 - Состав Общего имущества многоквартирного дома, в отношении которого осуществляется управление.</w:t>
      </w:r>
    </w:p>
    <w:p w:rsidR="00A627A9" w:rsidRPr="00DB0579" w:rsidRDefault="00A627A9" w:rsidP="00033486">
      <w:pPr>
        <w:shd w:val="clear" w:color="auto" w:fill="FFFFFF"/>
        <w:tabs>
          <w:tab w:val="left" w:pos="1134"/>
        </w:tabs>
        <w:ind w:right="-38" w:firstLine="284"/>
        <w:jc w:val="both"/>
        <w:rPr>
          <w:i/>
          <w:iCs/>
          <w:color w:val="auto"/>
          <w:sz w:val="18"/>
          <w:szCs w:val="18"/>
        </w:rPr>
      </w:pPr>
      <w:r w:rsidRPr="00DB0579">
        <w:rPr>
          <w:i/>
          <w:iCs/>
          <w:color w:val="auto"/>
          <w:sz w:val="18"/>
          <w:szCs w:val="18"/>
        </w:rPr>
        <w:t>Приложение №3 - Перечень работ и услуг по управлению многоквартирным домом, содержанию Общего имущества, коммунальным услугам.</w:t>
      </w:r>
    </w:p>
    <w:p w:rsidR="00A627A9" w:rsidRPr="00DB0579" w:rsidRDefault="00A627A9" w:rsidP="00033486">
      <w:pPr>
        <w:shd w:val="clear" w:color="auto" w:fill="FFFFFF"/>
        <w:tabs>
          <w:tab w:val="left" w:pos="1134"/>
        </w:tabs>
        <w:ind w:right="-38" w:firstLine="284"/>
        <w:jc w:val="both"/>
        <w:rPr>
          <w:i/>
          <w:iCs/>
          <w:color w:val="auto"/>
          <w:sz w:val="18"/>
          <w:szCs w:val="18"/>
        </w:rPr>
      </w:pPr>
      <w:r w:rsidRPr="00DB0579">
        <w:rPr>
          <w:i/>
          <w:iCs/>
          <w:color w:val="auto"/>
          <w:sz w:val="18"/>
          <w:szCs w:val="18"/>
        </w:rPr>
        <w:t>Приложение №4 – Инструкция о мерах пожарной безопасности.</w:t>
      </w:r>
    </w:p>
    <w:p w:rsidR="00A627A9" w:rsidRPr="00DB0579" w:rsidRDefault="00A627A9" w:rsidP="00033486">
      <w:pPr>
        <w:shd w:val="clear" w:color="auto" w:fill="FFFFFF"/>
        <w:tabs>
          <w:tab w:val="left" w:pos="1134"/>
        </w:tabs>
        <w:ind w:right="-38" w:firstLine="284"/>
        <w:jc w:val="both"/>
        <w:rPr>
          <w:i/>
          <w:iCs/>
          <w:color w:val="auto"/>
          <w:sz w:val="18"/>
          <w:szCs w:val="18"/>
        </w:rPr>
      </w:pPr>
      <w:r w:rsidRPr="00DB0579">
        <w:rPr>
          <w:i/>
          <w:iCs/>
          <w:color w:val="auto"/>
          <w:sz w:val="18"/>
          <w:szCs w:val="18"/>
        </w:rPr>
        <w:t>Приложение №5 - Порядок взаимодействия Сторон при не предоставлении или некачественном предоставлении услуг/работ по дог</w:t>
      </w:r>
      <w:r w:rsidRPr="00DB0579">
        <w:rPr>
          <w:i/>
          <w:iCs/>
          <w:color w:val="auto"/>
          <w:sz w:val="18"/>
          <w:szCs w:val="18"/>
        </w:rPr>
        <w:t>о</w:t>
      </w:r>
      <w:r w:rsidRPr="00DB0579">
        <w:rPr>
          <w:i/>
          <w:iCs/>
          <w:color w:val="auto"/>
          <w:sz w:val="18"/>
          <w:szCs w:val="18"/>
        </w:rPr>
        <w:t>вору управления, а также причинении ущерба имуществу Собственников, Общему имуществу и имуществу третьих лиц.</w:t>
      </w:r>
    </w:p>
    <w:p w:rsidR="00A627A9" w:rsidRPr="00DB0579" w:rsidRDefault="00A627A9" w:rsidP="00033486">
      <w:pPr>
        <w:shd w:val="clear" w:color="auto" w:fill="FFFFFF"/>
        <w:tabs>
          <w:tab w:val="left" w:pos="1134"/>
        </w:tabs>
        <w:ind w:right="-38" w:firstLine="284"/>
        <w:jc w:val="both"/>
        <w:rPr>
          <w:i/>
          <w:iCs/>
          <w:color w:val="auto"/>
          <w:sz w:val="18"/>
          <w:szCs w:val="18"/>
        </w:rPr>
      </w:pPr>
      <w:r w:rsidRPr="00DB0579">
        <w:rPr>
          <w:i/>
          <w:iCs/>
          <w:color w:val="auto"/>
          <w:sz w:val="18"/>
          <w:szCs w:val="18"/>
        </w:rPr>
        <w:t>Приложение №6 - Правила проживания в многоквартирном доме;</w:t>
      </w:r>
    </w:p>
    <w:p w:rsidR="00A627A9" w:rsidRPr="00DB0579" w:rsidRDefault="00A627A9" w:rsidP="00033486">
      <w:pPr>
        <w:shd w:val="clear" w:color="auto" w:fill="FFFFFF"/>
        <w:tabs>
          <w:tab w:val="left" w:pos="1134"/>
        </w:tabs>
        <w:ind w:right="-38" w:firstLine="284"/>
        <w:jc w:val="both"/>
        <w:rPr>
          <w:i/>
          <w:iCs/>
          <w:color w:val="auto"/>
          <w:sz w:val="18"/>
          <w:szCs w:val="18"/>
        </w:rPr>
      </w:pPr>
      <w:r w:rsidRPr="00DB0579">
        <w:rPr>
          <w:i/>
          <w:iCs/>
          <w:color w:val="auto"/>
          <w:sz w:val="18"/>
          <w:szCs w:val="18"/>
        </w:rPr>
        <w:t>Приложение №7 - Правила въезда/выезда и нахождения транспортных средств на территории МКД;</w:t>
      </w:r>
    </w:p>
    <w:p w:rsidR="00A627A9" w:rsidRPr="00DB0579" w:rsidRDefault="00A627A9" w:rsidP="00033486">
      <w:pPr>
        <w:shd w:val="clear" w:color="auto" w:fill="FFFFFF"/>
        <w:tabs>
          <w:tab w:val="left" w:pos="1134"/>
        </w:tabs>
        <w:ind w:right="-38" w:firstLine="284"/>
        <w:jc w:val="both"/>
        <w:rPr>
          <w:i/>
          <w:iCs/>
          <w:color w:val="auto"/>
          <w:sz w:val="18"/>
          <w:szCs w:val="18"/>
        </w:rPr>
      </w:pPr>
      <w:r w:rsidRPr="00DB0579">
        <w:rPr>
          <w:i/>
          <w:iCs/>
          <w:color w:val="auto"/>
          <w:sz w:val="18"/>
          <w:szCs w:val="18"/>
        </w:rPr>
        <w:t xml:space="preserve">Приложение №8 - </w:t>
      </w:r>
      <w:r w:rsidR="008E047D" w:rsidRPr="00DB0579">
        <w:rPr>
          <w:rStyle w:val="CharStyle3"/>
          <w:b w:val="0"/>
          <w:bCs w:val="0"/>
          <w:i/>
          <w:iCs/>
          <w:color w:val="auto"/>
          <w:sz w:val="18"/>
          <w:szCs w:val="18"/>
        </w:rPr>
        <w:t>АКТ приёмки выполненных работ и оказанных услуг по содержанию и текущему ремонту общего имущества, д</w:t>
      </w:r>
      <w:r w:rsidR="008E047D" w:rsidRPr="00DB0579">
        <w:rPr>
          <w:rStyle w:val="CharStyle3"/>
          <w:b w:val="0"/>
          <w:bCs w:val="0"/>
          <w:i/>
          <w:iCs/>
          <w:color w:val="auto"/>
          <w:sz w:val="18"/>
          <w:szCs w:val="18"/>
        </w:rPr>
        <w:t>о</w:t>
      </w:r>
      <w:r w:rsidR="008E047D" w:rsidRPr="00DB0579">
        <w:rPr>
          <w:rStyle w:val="CharStyle3"/>
          <w:b w:val="0"/>
          <w:bCs w:val="0"/>
          <w:i/>
          <w:iCs/>
          <w:color w:val="auto"/>
          <w:sz w:val="18"/>
          <w:szCs w:val="18"/>
        </w:rPr>
        <w:t>полнительных и иных услуг в доме. Форма</w:t>
      </w:r>
      <w:r w:rsidR="008E047D" w:rsidRPr="00DB0579">
        <w:rPr>
          <w:rStyle w:val="CharStyle3"/>
          <w:b w:val="0"/>
          <w:bCs w:val="0"/>
          <w:i/>
          <w:color w:val="auto"/>
        </w:rPr>
        <w:t>.</w:t>
      </w:r>
    </w:p>
    <w:p w:rsidR="00A627A9" w:rsidRPr="00DB0579" w:rsidRDefault="00A627A9" w:rsidP="00033486">
      <w:pPr>
        <w:shd w:val="clear" w:color="auto" w:fill="FFFFFF"/>
        <w:tabs>
          <w:tab w:val="left" w:pos="1134"/>
        </w:tabs>
        <w:ind w:right="-38" w:firstLine="284"/>
        <w:jc w:val="both"/>
        <w:rPr>
          <w:i/>
          <w:iCs/>
          <w:color w:val="auto"/>
          <w:sz w:val="18"/>
          <w:szCs w:val="18"/>
        </w:rPr>
      </w:pPr>
      <w:r w:rsidRPr="00DB0579">
        <w:rPr>
          <w:i/>
          <w:iCs/>
          <w:color w:val="auto"/>
          <w:sz w:val="18"/>
          <w:szCs w:val="18"/>
        </w:rPr>
        <w:t>Приложение №9 –Акт по разграничению балансовой принадлежности Собственника и Управляющей организации.</w:t>
      </w:r>
    </w:p>
    <w:p w:rsidR="00A627A9" w:rsidRPr="00DB0579" w:rsidRDefault="00A627A9" w:rsidP="00033486">
      <w:pPr>
        <w:shd w:val="clear" w:color="auto" w:fill="FFFFFF"/>
        <w:tabs>
          <w:tab w:val="left" w:pos="1134"/>
        </w:tabs>
        <w:ind w:right="-38" w:firstLine="284"/>
        <w:jc w:val="both"/>
        <w:rPr>
          <w:i/>
          <w:iCs/>
          <w:color w:val="auto"/>
          <w:sz w:val="18"/>
          <w:szCs w:val="18"/>
        </w:rPr>
      </w:pPr>
      <w:r w:rsidRPr="00DB0579">
        <w:rPr>
          <w:i/>
          <w:iCs/>
          <w:color w:val="auto"/>
          <w:sz w:val="18"/>
          <w:szCs w:val="18"/>
        </w:rPr>
        <w:t>Приложение №10 - АКТ ввода приборов учета (счетчиков) в эксплуатацию.</w:t>
      </w:r>
    </w:p>
    <w:p w:rsidR="00E01CA5" w:rsidRPr="00DB0579" w:rsidRDefault="00A627A9" w:rsidP="00033486">
      <w:pPr>
        <w:shd w:val="clear" w:color="auto" w:fill="FFFFFF"/>
        <w:ind w:right="-38" w:firstLine="284"/>
        <w:jc w:val="both"/>
        <w:rPr>
          <w:rStyle w:val="CharStyle3"/>
          <w:b w:val="0"/>
          <w:bCs w:val="0"/>
          <w:i/>
          <w:color w:val="auto"/>
        </w:rPr>
      </w:pPr>
      <w:r w:rsidRPr="00DB0579">
        <w:rPr>
          <w:rStyle w:val="CharStyle3"/>
          <w:b w:val="0"/>
          <w:bCs w:val="0"/>
          <w:i/>
          <w:iCs/>
          <w:color w:val="auto"/>
          <w:sz w:val="18"/>
          <w:szCs w:val="18"/>
        </w:rPr>
        <w:t xml:space="preserve">Приложение №11 - </w:t>
      </w:r>
      <w:bookmarkStart w:id="6" w:name="_Hlk32416309"/>
      <w:r w:rsidR="008E047D" w:rsidRPr="00DB0579">
        <w:rPr>
          <w:i/>
          <w:iCs/>
          <w:color w:val="auto"/>
          <w:sz w:val="18"/>
          <w:szCs w:val="18"/>
        </w:rPr>
        <w:t>Согласие на обработку персональных данных</w:t>
      </w:r>
      <w:r w:rsidR="008E047D" w:rsidRPr="00DB0579">
        <w:rPr>
          <w:rStyle w:val="CharStyle3"/>
          <w:b w:val="0"/>
          <w:bCs w:val="0"/>
          <w:i/>
          <w:iCs/>
          <w:color w:val="auto"/>
          <w:sz w:val="18"/>
          <w:szCs w:val="18"/>
        </w:rPr>
        <w:t xml:space="preserve"> </w:t>
      </w:r>
      <w:bookmarkEnd w:id="6"/>
    </w:p>
    <w:p w:rsidR="00902C35" w:rsidRPr="00DB0579" w:rsidRDefault="00902C35" w:rsidP="00633174">
      <w:pPr>
        <w:pStyle w:val="Style2"/>
        <w:shd w:val="clear" w:color="auto" w:fill="auto"/>
        <w:tabs>
          <w:tab w:val="center" w:pos="7426"/>
        </w:tabs>
        <w:spacing w:after="0" w:line="220" w:lineRule="exact"/>
        <w:ind w:left="993" w:hanging="426"/>
        <w:jc w:val="center"/>
        <w:rPr>
          <w:rStyle w:val="CharStyle3"/>
          <w:b/>
          <w:bCs/>
        </w:rPr>
      </w:pPr>
      <w:r w:rsidRPr="00DB0579">
        <w:rPr>
          <w:rStyle w:val="CharStyle3"/>
          <w:b/>
          <w:bCs/>
          <w:lang w:eastAsia="en-US"/>
        </w:rPr>
        <w:t>10.</w:t>
      </w:r>
      <w:r w:rsidR="00633174" w:rsidRPr="00DB0579">
        <w:rPr>
          <w:rStyle w:val="CharStyle3"/>
          <w:b/>
          <w:bCs/>
          <w:lang w:eastAsia="en-US"/>
        </w:rPr>
        <w:tab/>
      </w:r>
      <w:r w:rsidRPr="00DB0579">
        <w:rPr>
          <w:rStyle w:val="CharStyle3"/>
          <w:b/>
          <w:bCs/>
        </w:rPr>
        <w:t>РЕКВИЗИТЫ СТОРОН</w:t>
      </w:r>
      <w:bookmarkEnd w:id="5"/>
      <w:r w:rsidR="00AB174C" w:rsidRPr="00DB0579">
        <w:rPr>
          <w:rStyle w:val="CharStyle3"/>
          <w:b/>
          <w:bCs/>
        </w:rPr>
        <w:t>.</w:t>
      </w:r>
    </w:p>
    <w:tbl>
      <w:tblPr>
        <w:tblW w:w="10778" w:type="dxa"/>
        <w:tblLayout w:type="fixed"/>
        <w:tblCellMar>
          <w:left w:w="0" w:type="dxa"/>
          <w:right w:w="0" w:type="dxa"/>
        </w:tblCellMar>
        <w:tblLook w:val="0000" w:firstRow="0" w:lastRow="0" w:firstColumn="0" w:lastColumn="0" w:noHBand="0" w:noVBand="0"/>
      </w:tblPr>
      <w:tblGrid>
        <w:gridCol w:w="4258"/>
        <w:gridCol w:w="6520"/>
      </w:tblGrid>
      <w:tr w:rsidR="00C3517E" w:rsidRPr="00DB0579" w:rsidTr="006E2759">
        <w:trPr>
          <w:trHeight w:hRule="exact" w:val="548"/>
        </w:trPr>
        <w:tc>
          <w:tcPr>
            <w:tcW w:w="4258" w:type="dxa"/>
            <w:shd w:val="clear" w:color="auto" w:fill="FFFFFF"/>
          </w:tcPr>
          <w:p w:rsidR="004A0BF1" w:rsidRPr="00DB0579" w:rsidRDefault="004A0BF1" w:rsidP="00FD044E">
            <w:pPr>
              <w:pStyle w:val="Style2"/>
              <w:shd w:val="clear" w:color="auto" w:fill="auto"/>
              <w:spacing w:after="0" w:line="240" w:lineRule="auto"/>
              <w:ind w:left="5" w:firstLine="0"/>
              <w:rPr>
                <w:rStyle w:val="CharStyle3"/>
                <w:b/>
                <w:bCs/>
                <w:sz w:val="20"/>
                <w:szCs w:val="20"/>
              </w:rPr>
            </w:pPr>
            <w:r w:rsidRPr="00DB0579">
              <w:rPr>
                <w:sz w:val="20"/>
                <w:szCs w:val="20"/>
              </w:rPr>
              <w:t>Управляющая организация</w:t>
            </w:r>
            <w:r w:rsidRPr="00DB0579">
              <w:rPr>
                <w:rStyle w:val="CharStyle3"/>
                <w:b/>
                <w:bCs/>
                <w:sz w:val="20"/>
                <w:szCs w:val="20"/>
              </w:rPr>
              <w:t xml:space="preserve"> </w:t>
            </w:r>
          </w:p>
          <w:p w:rsidR="004A0BF1" w:rsidRPr="00DB0579" w:rsidRDefault="004A0BF1" w:rsidP="00FD044E">
            <w:pPr>
              <w:pStyle w:val="Style2"/>
              <w:shd w:val="clear" w:color="auto" w:fill="auto"/>
              <w:spacing w:after="0" w:line="240" w:lineRule="auto"/>
              <w:ind w:left="5" w:firstLine="0"/>
              <w:rPr>
                <w:sz w:val="20"/>
                <w:szCs w:val="20"/>
              </w:rPr>
            </w:pPr>
            <w:r w:rsidRPr="00DB0579">
              <w:rPr>
                <w:rStyle w:val="CharStyle3"/>
                <w:b/>
                <w:bCs/>
                <w:sz w:val="20"/>
                <w:szCs w:val="20"/>
              </w:rPr>
              <w:t xml:space="preserve">ООО </w:t>
            </w:r>
            <w:r w:rsidR="00B34461" w:rsidRPr="00DB0579">
              <w:rPr>
                <w:sz w:val="20"/>
                <w:szCs w:val="20"/>
              </w:rPr>
              <w:t>"Сервисная компания "ПроДом"</w:t>
            </w:r>
          </w:p>
          <w:p w:rsidR="00B34461" w:rsidRPr="00DB0579" w:rsidRDefault="00B34461" w:rsidP="00FD044E">
            <w:pPr>
              <w:pStyle w:val="Style2"/>
              <w:shd w:val="clear" w:color="auto" w:fill="auto"/>
              <w:spacing w:after="0" w:line="240" w:lineRule="auto"/>
              <w:ind w:left="5" w:firstLine="0"/>
              <w:rPr>
                <w:sz w:val="20"/>
                <w:szCs w:val="20"/>
              </w:rPr>
            </w:pPr>
          </w:p>
        </w:tc>
        <w:tc>
          <w:tcPr>
            <w:tcW w:w="6520" w:type="dxa"/>
            <w:shd w:val="clear" w:color="auto" w:fill="FFFFFF"/>
          </w:tcPr>
          <w:p w:rsidR="004A0BF1" w:rsidRPr="00DB0579" w:rsidRDefault="004A0BF1" w:rsidP="004A0BF1">
            <w:pPr>
              <w:pStyle w:val="Style2"/>
              <w:shd w:val="clear" w:color="auto" w:fill="auto"/>
              <w:spacing w:after="0" w:line="276" w:lineRule="auto"/>
              <w:ind w:left="120" w:firstLine="0"/>
              <w:rPr>
                <w:rStyle w:val="CharStyle5"/>
                <w:sz w:val="20"/>
                <w:szCs w:val="20"/>
              </w:rPr>
            </w:pPr>
            <w:r w:rsidRPr="00DB0579">
              <w:rPr>
                <w:rStyle w:val="CharStyle3"/>
                <w:b/>
                <w:bCs/>
                <w:sz w:val="20"/>
                <w:szCs w:val="20"/>
              </w:rPr>
              <w:t>Собственник:</w:t>
            </w:r>
            <w:r w:rsidRPr="00DB0579">
              <w:rPr>
                <w:rStyle w:val="CharStyle5"/>
                <w:sz w:val="20"/>
                <w:szCs w:val="20"/>
              </w:rPr>
              <w:t xml:space="preserve">  </w:t>
            </w:r>
          </w:p>
          <w:p w:rsidR="004A0BF1" w:rsidRPr="00DB0579" w:rsidRDefault="0078203B" w:rsidP="004A0BF1">
            <w:pPr>
              <w:pStyle w:val="Style2"/>
              <w:shd w:val="clear" w:color="auto" w:fill="auto"/>
              <w:spacing w:after="0" w:line="276" w:lineRule="auto"/>
              <w:ind w:left="120" w:firstLine="0"/>
              <w:rPr>
                <w:sz w:val="20"/>
                <w:szCs w:val="20"/>
              </w:rPr>
            </w:pPr>
            <w:r>
              <w:rPr>
                <w:sz w:val="20"/>
                <w:szCs w:val="20"/>
              </w:rPr>
              <w:t>_____________________________________________________________</w:t>
            </w:r>
          </w:p>
        </w:tc>
      </w:tr>
      <w:tr w:rsidR="00C3517E" w:rsidRPr="00DB0579" w:rsidTr="006E2759">
        <w:trPr>
          <w:trHeight w:hRule="exact" w:val="505"/>
        </w:trPr>
        <w:tc>
          <w:tcPr>
            <w:tcW w:w="4258" w:type="dxa"/>
            <w:shd w:val="clear" w:color="auto" w:fill="FFFFFF"/>
          </w:tcPr>
          <w:p w:rsidR="004A0BF1" w:rsidRPr="00DB0579" w:rsidRDefault="00C92FE2" w:rsidP="00FD044E">
            <w:pPr>
              <w:pStyle w:val="Style2"/>
              <w:spacing w:after="0" w:line="240" w:lineRule="auto"/>
              <w:ind w:left="5" w:firstLine="22"/>
              <w:rPr>
                <w:sz w:val="20"/>
                <w:szCs w:val="20"/>
              </w:rPr>
            </w:pPr>
            <w:r w:rsidRPr="00DB0579">
              <w:rPr>
                <w:sz w:val="20"/>
                <w:szCs w:val="20"/>
              </w:rPr>
              <w:t xml:space="preserve"> Телефон/факс </w:t>
            </w:r>
            <w:r w:rsidR="00BC2EB4" w:rsidRPr="00DB0579">
              <w:rPr>
                <w:sz w:val="20"/>
                <w:szCs w:val="20"/>
              </w:rPr>
              <w:t>+</w:t>
            </w:r>
            <w:r w:rsidRPr="00DB0579">
              <w:rPr>
                <w:sz w:val="20"/>
                <w:szCs w:val="20"/>
              </w:rPr>
              <w:t>7 (8552) 91-08-15</w:t>
            </w:r>
          </w:p>
          <w:p w:rsidR="00802F91" w:rsidRPr="00DB0579" w:rsidRDefault="0093203F" w:rsidP="00FD044E">
            <w:pPr>
              <w:pStyle w:val="Style2"/>
              <w:spacing w:after="0" w:line="240" w:lineRule="auto"/>
              <w:ind w:left="5" w:firstLine="22"/>
              <w:rPr>
                <w:sz w:val="20"/>
                <w:szCs w:val="20"/>
              </w:rPr>
            </w:pPr>
            <w:hyperlink r:id="rId19" w:history="1">
              <w:r w:rsidR="00802F91" w:rsidRPr="00DB0579">
                <w:rPr>
                  <w:rStyle w:val="aa"/>
                  <w:color w:val="auto"/>
                  <w:sz w:val="20"/>
                  <w:szCs w:val="20"/>
                </w:rPr>
                <w:t>https://formuladom.ru</w:t>
              </w:r>
            </w:hyperlink>
            <w:r w:rsidR="00802F91" w:rsidRPr="00DB0579">
              <w:rPr>
                <w:sz w:val="20"/>
                <w:szCs w:val="20"/>
              </w:rPr>
              <w:t xml:space="preserve"> </w:t>
            </w:r>
          </w:p>
        </w:tc>
        <w:tc>
          <w:tcPr>
            <w:tcW w:w="6520" w:type="dxa"/>
            <w:shd w:val="clear" w:color="auto" w:fill="FFFFFF"/>
          </w:tcPr>
          <w:p w:rsidR="004A0BF1" w:rsidRPr="00DB0579" w:rsidRDefault="0022712B" w:rsidP="00C92FE2">
            <w:pPr>
              <w:pStyle w:val="Style2"/>
              <w:spacing w:after="0" w:line="276" w:lineRule="auto"/>
              <w:ind w:left="120" w:firstLine="20"/>
              <w:rPr>
                <w:sz w:val="20"/>
                <w:szCs w:val="20"/>
              </w:rPr>
            </w:pPr>
            <w:r>
              <w:rPr>
                <w:sz w:val="20"/>
                <w:szCs w:val="20"/>
              </w:rPr>
              <w:t xml:space="preserve">Дата рождения  </w:t>
            </w:r>
            <w:r w:rsidR="0078203B">
              <w:rPr>
                <w:sz w:val="20"/>
                <w:szCs w:val="20"/>
              </w:rPr>
              <w:t>____________</w:t>
            </w:r>
            <w:r>
              <w:rPr>
                <w:sz w:val="20"/>
                <w:szCs w:val="20"/>
              </w:rPr>
              <w:t>г.</w:t>
            </w:r>
            <w:r w:rsidR="005B2591" w:rsidRPr="00697D18">
              <w:rPr>
                <w:sz w:val="20"/>
                <w:szCs w:val="20"/>
              </w:rPr>
              <w:t xml:space="preserve"> Место рождения__________________</w:t>
            </w:r>
          </w:p>
          <w:p w:rsidR="004A0BF1" w:rsidRPr="00DB0579" w:rsidRDefault="004A0BF1" w:rsidP="00C92FE2">
            <w:pPr>
              <w:pStyle w:val="Style2"/>
              <w:spacing w:after="0" w:line="276" w:lineRule="auto"/>
              <w:ind w:left="120" w:firstLine="20"/>
              <w:rPr>
                <w:sz w:val="20"/>
                <w:szCs w:val="20"/>
              </w:rPr>
            </w:pPr>
            <w:r w:rsidRPr="00DB0579">
              <w:rPr>
                <w:sz w:val="20"/>
                <w:szCs w:val="20"/>
              </w:rPr>
              <w:t>_____________________________________________________</w:t>
            </w:r>
            <w:r w:rsidR="00FD044E" w:rsidRPr="00DB0579">
              <w:rPr>
                <w:sz w:val="20"/>
                <w:szCs w:val="20"/>
              </w:rPr>
              <w:t>___</w:t>
            </w:r>
            <w:r w:rsidRPr="00DB0579">
              <w:rPr>
                <w:sz w:val="20"/>
                <w:szCs w:val="20"/>
              </w:rPr>
              <w:t>_____</w:t>
            </w:r>
          </w:p>
          <w:p w:rsidR="004A0BF1" w:rsidRPr="00DB0579" w:rsidRDefault="004A0BF1" w:rsidP="004A0BF1">
            <w:pPr>
              <w:pStyle w:val="Style2"/>
              <w:spacing w:line="276" w:lineRule="auto"/>
              <w:ind w:left="120" w:firstLine="20"/>
              <w:rPr>
                <w:sz w:val="20"/>
                <w:szCs w:val="20"/>
              </w:rPr>
            </w:pPr>
          </w:p>
        </w:tc>
      </w:tr>
      <w:tr w:rsidR="005B2591" w:rsidRPr="00DB0579" w:rsidTr="008E047D">
        <w:trPr>
          <w:trHeight w:hRule="exact" w:val="317"/>
        </w:trPr>
        <w:tc>
          <w:tcPr>
            <w:tcW w:w="4258" w:type="dxa"/>
            <w:shd w:val="clear" w:color="auto" w:fill="FFFFFF"/>
          </w:tcPr>
          <w:p w:rsidR="005B2591" w:rsidRPr="00DB0579" w:rsidRDefault="005B2591" w:rsidP="005B2591">
            <w:pPr>
              <w:pStyle w:val="Style2"/>
              <w:spacing w:line="276" w:lineRule="auto"/>
              <w:ind w:left="5" w:firstLine="27"/>
              <w:rPr>
                <w:sz w:val="20"/>
                <w:szCs w:val="20"/>
              </w:rPr>
            </w:pPr>
            <w:r w:rsidRPr="00DB0579">
              <w:rPr>
                <w:sz w:val="20"/>
                <w:szCs w:val="20"/>
              </w:rPr>
              <w:t xml:space="preserve">ИНН/КПП </w:t>
            </w:r>
            <w:r w:rsidRPr="00DB0579">
              <w:rPr>
                <w:b w:val="0"/>
                <w:sz w:val="20"/>
                <w:szCs w:val="20"/>
              </w:rPr>
              <w:t>1659202240/165901001</w:t>
            </w:r>
          </w:p>
        </w:tc>
        <w:tc>
          <w:tcPr>
            <w:tcW w:w="6520" w:type="dxa"/>
            <w:shd w:val="clear" w:color="auto" w:fill="FFFFFF"/>
          </w:tcPr>
          <w:p w:rsidR="005B2591" w:rsidRPr="00697D18" w:rsidRDefault="005B2591" w:rsidP="005B2591">
            <w:pPr>
              <w:pStyle w:val="Style2"/>
              <w:spacing w:line="276" w:lineRule="auto"/>
              <w:ind w:left="120" w:firstLine="20"/>
              <w:rPr>
                <w:sz w:val="20"/>
                <w:szCs w:val="20"/>
              </w:rPr>
            </w:pPr>
            <w:r w:rsidRPr="00697D18">
              <w:rPr>
                <w:sz w:val="20"/>
                <w:szCs w:val="20"/>
              </w:rPr>
              <w:t>Наименование документа, удостоверяющего личность</w:t>
            </w:r>
          </w:p>
          <w:p w:rsidR="005B2591" w:rsidRPr="00DB0579" w:rsidRDefault="005B2591" w:rsidP="005B2591">
            <w:pPr>
              <w:pStyle w:val="Style2"/>
              <w:spacing w:line="276" w:lineRule="auto"/>
              <w:ind w:left="120" w:firstLine="20"/>
              <w:rPr>
                <w:sz w:val="20"/>
                <w:szCs w:val="20"/>
              </w:rPr>
            </w:pPr>
            <w:r w:rsidRPr="00697D18">
              <w:rPr>
                <w:sz w:val="20"/>
                <w:szCs w:val="20"/>
              </w:rPr>
              <w:t>______________________________________________</w:t>
            </w:r>
          </w:p>
        </w:tc>
      </w:tr>
      <w:tr w:rsidR="005B2591" w:rsidRPr="00DB0579" w:rsidTr="006E2759">
        <w:trPr>
          <w:trHeight w:hRule="exact" w:val="304"/>
        </w:trPr>
        <w:tc>
          <w:tcPr>
            <w:tcW w:w="4258" w:type="dxa"/>
            <w:shd w:val="clear" w:color="auto" w:fill="FFFFFF"/>
          </w:tcPr>
          <w:p w:rsidR="005B2591" w:rsidRPr="00DB0579" w:rsidRDefault="005B2591" w:rsidP="005B2591">
            <w:pPr>
              <w:pStyle w:val="Style2"/>
              <w:spacing w:line="276" w:lineRule="auto"/>
              <w:ind w:left="5" w:firstLine="27"/>
              <w:rPr>
                <w:sz w:val="20"/>
                <w:szCs w:val="20"/>
              </w:rPr>
            </w:pPr>
            <w:r w:rsidRPr="00DB0579">
              <w:rPr>
                <w:sz w:val="20"/>
                <w:szCs w:val="20"/>
              </w:rPr>
              <w:t>ОГРН</w:t>
            </w:r>
            <w:r w:rsidRPr="00DB0579">
              <w:rPr>
                <w:sz w:val="20"/>
                <w:szCs w:val="20"/>
              </w:rPr>
              <w:tab/>
            </w:r>
            <w:r w:rsidRPr="00DB0579">
              <w:rPr>
                <w:b w:val="0"/>
                <w:sz w:val="20"/>
                <w:szCs w:val="20"/>
              </w:rPr>
              <w:t>1161690173391</w:t>
            </w:r>
          </w:p>
        </w:tc>
        <w:tc>
          <w:tcPr>
            <w:tcW w:w="6520" w:type="dxa"/>
            <w:shd w:val="clear" w:color="auto" w:fill="FFFFFF"/>
          </w:tcPr>
          <w:p w:rsidR="005B2591" w:rsidRPr="00DB0579" w:rsidRDefault="0022712B" w:rsidP="0078203B">
            <w:pPr>
              <w:pStyle w:val="Style2"/>
              <w:spacing w:line="276" w:lineRule="auto"/>
              <w:ind w:left="120" w:firstLine="20"/>
              <w:rPr>
                <w:sz w:val="20"/>
                <w:szCs w:val="20"/>
              </w:rPr>
            </w:pPr>
            <w:r>
              <w:rPr>
                <w:sz w:val="20"/>
                <w:szCs w:val="20"/>
              </w:rPr>
              <w:t xml:space="preserve">Паспорт гражданина РФ </w:t>
            </w:r>
            <w:r w:rsidR="0078203B">
              <w:rPr>
                <w:sz w:val="20"/>
                <w:szCs w:val="20"/>
              </w:rPr>
              <w:t>________________________________________________________________________________</w:t>
            </w:r>
            <w:r>
              <w:rPr>
                <w:sz w:val="20"/>
                <w:szCs w:val="20"/>
              </w:rPr>
              <w:t xml:space="preserve"> Набережные Челны Республики Татарстан код подразделения 162-009</w:t>
            </w:r>
          </w:p>
        </w:tc>
      </w:tr>
      <w:tr w:rsidR="005B2591" w:rsidRPr="00DB0579" w:rsidTr="006E2759">
        <w:trPr>
          <w:trHeight w:hRule="exact" w:val="1184"/>
        </w:trPr>
        <w:tc>
          <w:tcPr>
            <w:tcW w:w="4258" w:type="dxa"/>
            <w:shd w:val="clear" w:color="auto" w:fill="FFFFFF"/>
          </w:tcPr>
          <w:p w:rsidR="005B2591" w:rsidRPr="00DB0579" w:rsidRDefault="005B2591" w:rsidP="005B2591">
            <w:pPr>
              <w:ind w:left="5"/>
              <w:rPr>
                <w:color w:val="auto"/>
                <w:sz w:val="20"/>
                <w:szCs w:val="20"/>
              </w:rPr>
            </w:pPr>
            <w:r w:rsidRPr="00DB0579">
              <w:rPr>
                <w:color w:val="auto"/>
                <w:sz w:val="20"/>
                <w:szCs w:val="20"/>
              </w:rPr>
              <w:t>Расчетный счет 40702810162000049537</w:t>
            </w:r>
          </w:p>
          <w:p w:rsidR="005B2591" w:rsidRPr="00DB0579" w:rsidRDefault="005B2591" w:rsidP="005B2591">
            <w:pPr>
              <w:ind w:left="5"/>
              <w:rPr>
                <w:color w:val="auto"/>
                <w:sz w:val="20"/>
                <w:szCs w:val="20"/>
              </w:rPr>
            </w:pPr>
            <w:r w:rsidRPr="00DB0579">
              <w:rPr>
                <w:color w:val="auto"/>
                <w:sz w:val="20"/>
                <w:szCs w:val="20"/>
              </w:rPr>
              <w:t>ОТДЕЛЕНИЕ "БАНК ТАТАРСТАН" №8610 Г.КАЗАНЬ БИК 048073601</w:t>
            </w:r>
          </w:p>
          <w:p w:rsidR="005B2591" w:rsidRPr="00DB0579" w:rsidRDefault="005B2591" w:rsidP="005B2591">
            <w:pPr>
              <w:ind w:left="5"/>
              <w:rPr>
                <w:color w:val="auto"/>
                <w:sz w:val="20"/>
                <w:szCs w:val="20"/>
              </w:rPr>
            </w:pPr>
            <w:r w:rsidRPr="00DB0579">
              <w:rPr>
                <w:color w:val="auto"/>
                <w:sz w:val="20"/>
                <w:szCs w:val="20"/>
              </w:rPr>
              <w:t>Кор/счет 30101810600000000603</w:t>
            </w:r>
          </w:p>
          <w:p w:rsidR="005B2591" w:rsidRPr="00DB0579" w:rsidRDefault="005B2591" w:rsidP="005B2591">
            <w:pPr>
              <w:pStyle w:val="Style2"/>
              <w:spacing w:line="276" w:lineRule="auto"/>
              <w:ind w:left="5" w:firstLine="27"/>
              <w:rPr>
                <w:sz w:val="20"/>
                <w:szCs w:val="20"/>
              </w:rPr>
            </w:pPr>
          </w:p>
        </w:tc>
        <w:tc>
          <w:tcPr>
            <w:tcW w:w="6520" w:type="dxa"/>
            <w:shd w:val="clear" w:color="auto" w:fill="FFFFFF"/>
          </w:tcPr>
          <w:p w:rsidR="005B2591" w:rsidRPr="00DB0579" w:rsidRDefault="005B2591" w:rsidP="005B2591">
            <w:pPr>
              <w:pStyle w:val="Style2"/>
              <w:spacing w:after="0" w:line="276" w:lineRule="auto"/>
              <w:ind w:left="120" w:firstLine="20"/>
              <w:rPr>
                <w:sz w:val="20"/>
                <w:szCs w:val="20"/>
              </w:rPr>
            </w:pPr>
          </w:p>
        </w:tc>
      </w:tr>
      <w:tr w:rsidR="005B2591" w:rsidRPr="00DB0579" w:rsidTr="006E2759">
        <w:trPr>
          <w:trHeight w:hRule="exact" w:val="1468"/>
        </w:trPr>
        <w:tc>
          <w:tcPr>
            <w:tcW w:w="4258" w:type="dxa"/>
            <w:shd w:val="clear" w:color="auto" w:fill="FFFFFF"/>
          </w:tcPr>
          <w:p w:rsidR="005B2591" w:rsidRPr="00DB0579" w:rsidRDefault="005B2591" w:rsidP="005B2591">
            <w:pPr>
              <w:ind w:left="5"/>
              <w:rPr>
                <w:b/>
                <w:color w:val="auto"/>
                <w:sz w:val="20"/>
                <w:szCs w:val="20"/>
              </w:rPr>
            </w:pPr>
            <w:r w:rsidRPr="00DB0579">
              <w:rPr>
                <w:b/>
                <w:color w:val="auto"/>
                <w:sz w:val="20"/>
                <w:szCs w:val="20"/>
              </w:rPr>
              <w:t>Юр.адрес:</w:t>
            </w:r>
            <w:r w:rsidRPr="00DB0579">
              <w:rPr>
                <w:color w:val="auto"/>
                <w:sz w:val="20"/>
                <w:szCs w:val="20"/>
              </w:rPr>
              <w:t xml:space="preserve">423847, Республика Татарстан, г. </w:t>
            </w:r>
            <w:r w:rsidRPr="00DB0579">
              <w:rPr>
                <w:b/>
                <w:color w:val="auto"/>
                <w:sz w:val="20"/>
                <w:szCs w:val="20"/>
              </w:rPr>
              <w:t xml:space="preserve">Набережные Челны, </w:t>
            </w:r>
            <w:r w:rsidRPr="00DB0579">
              <w:rPr>
                <w:rStyle w:val="CharStyle20"/>
                <w:b w:val="0"/>
                <w:color w:val="auto"/>
                <w:sz w:val="20"/>
                <w:szCs w:val="20"/>
              </w:rPr>
              <w:t>ул. Вазила Мавликова, д.1А, пом. 717</w:t>
            </w:r>
          </w:p>
          <w:p w:rsidR="005B2591" w:rsidRPr="00DB0579" w:rsidRDefault="005B2591" w:rsidP="005B2591">
            <w:pPr>
              <w:pStyle w:val="Style2"/>
              <w:spacing w:line="276" w:lineRule="auto"/>
              <w:ind w:left="5" w:firstLine="27"/>
              <w:rPr>
                <w:sz w:val="20"/>
                <w:szCs w:val="20"/>
              </w:rPr>
            </w:pPr>
            <w:r w:rsidRPr="00DB0579">
              <w:rPr>
                <w:sz w:val="20"/>
                <w:szCs w:val="20"/>
              </w:rPr>
              <w:t xml:space="preserve">Факт.адрес: </w:t>
            </w:r>
            <w:r w:rsidRPr="00DB0579">
              <w:rPr>
                <w:b w:val="0"/>
                <w:sz w:val="20"/>
                <w:szCs w:val="20"/>
              </w:rPr>
              <w:t xml:space="preserve">РТ, г.Набережные Челны, </w:t>
            </w:r>
            <w:r w:rsidRPr="00DB0579">
              <w:rPr>
                <w:rStyle w:val="CharStyle20"/>
                <w:b/>
                <w:sz w:val="20"/>
                <w:szCs w:val="20"/>
              </w:rPr>
              <w:t>ул. В</w:t>
            </w:r>
            <w:r w:rsidRPr="00DB0579">
              <w:rPr>
                <w:rStyle w:val="CharStyle20"/>
                <w:b/>
                <w:sz w:val="20"/>
                <w:szCs w:val="20"/>
              </w:rPr>
              <w:t>а</w:t>
            </w:r>
            <w:r w:rsidRPr="00DB0579">
              <w:rPr>
                <w:rStyle w:val="CharStyle20"/>
                <w:b/>
                <w:sz w:val="20"/>
                <w:szCs w:val="20"/>
              </w:rPr>
              <w:t>зила Мавликова, д.1А</w:t>
            </w:r>
          </w:p>
        </w:tc>
        <w:tc>
          <w:tcPr>
            <w:tcW w:w="6520" w:type="dxa"/>
            <w:shd w:val="clear" w:color="auto" w:fill="FFFFFF"/>
          </w:tcPr>
          <w:p w:rsidR="005B2591" w:rsidRPr="00697D18" w:rsidRDefault="005B2591" w:rsidP="005B2591">
            <w:pPr>
              <w:pStyle w:val="Style2"/>
              <w:spacing w:after="0" w:line="240" w:lineRule="auto"/>
              <w:ind w:left="120" w:firstLine="20"/>
              <w:rPr>
                <w:sz w:val="20"/>
                <w:szCs w:val="20"/>
              </w:rPr>
            </w:pPr>
            <w:r w:rsidRPr="00697D18">
              <w:rPr>
                <w:sz w:val="20"/>
                <w:szCs w:val="20"/>
              </w:rPr>
              <w:t>адрес регистрации__________________________________________</w:t>
            </w:r>
          </w:p>
          <w:p w:rsidR="005B2591" w:rsidRPr="00697D18" w:rsidRDefault="005B2591" w:rsidP="005B2591">
            <w:pPr>
              <w:pStyle w:val="Style2"/>
              <w:spacing w:after="0" w:line="240" w:lineRule="auto"/>
              <w:ind w:left="120" w:firstLine="20"/>
              <w:rPr>
                <w:sz w:val="20"/>
                <w:szCs w:val="20"/>
              </w:rPr>
            </w:pPr>
            <w:r w:rsidRPr="00697D18">
              <w:rPr>
                <w:sz w:val="20"/>
                <w:szCs w:val="20"/>
              </w:rPr>
              <w:t>__________________________________________________________________________________________________________________________</w:t>
            </w:r>
          </w:p>
          <w:p w:rsidR="005B2591" w:rsidRPr="00697D18" w:rsidRDefault="005B2591" w:rsidP="005B2591">
            <w:pPr>
              <w:pStyle w:val="Style2"/>
              <w:spacing w:line="276" w:lineRule="auto"/>
              <w:ind w:left="120" w:firstLine="20"/>
              <w:rPr>
                <w:sz w:val="20"/>
                <w:szCs w:val="20"/>
              </w:rPr>
            </w:pPr>
            <w:r w:rsidRPr="00697D18">
              <w:rPr>
                <w:sz w:val="20"/>
                <w:szCs w:val="20"/>
              </w:rPr>
              <w:t>ИНН____________________СНИЛС __________________________</w:t>
            </w:r>
          </w:p>
          <w:p w:rsidR="005B2591" w:rsidRPr="00DB0579" w:rsidRDefault="005B2591" w:rsidP="005B2591">
            <w:pPr>
              <w:pStyle w:val="Style2"/>
              <w:spacing w:line="276" w:lineRule="auto"/>
              <w:ind w:left="120" w:firstLine="20"/>
              <w:rPr>
                <w:sz w:val="20"/>
                <w:szCs w:val="20"/>
              </w:rPr>
            </w:pPr>
            <w:r w:rsidRPr="00697D18">
              <w:rPr>
                <w:sz w:val="20"/>
                <w:szCs w:val="20"/>
              </w:rPr>
              <w:t>Телефон</w:t>
            </w:r>
            <w:r w:rsidR="0078203B">
              <w:rPr>
                <w:sz w:val="20"/>
                <w:szCs w:val="20"/>
              </w:rPr>
              <w:t>________________________</w:t>
            </w:r>
            <w:r w:rsidRPr="002F4F6E">
              <w:rPr>
                <w:sz w:val="20"/>
                <w:szCs w:val="20"/>
              </w:rPr>
              <w:t xml:space="preserve"> </w:t>
            </w:r>
            <w:r w:rsidRPr="00697D18">
              <w:rPr>
                <w:sz w:val="20"/>
                <w:szCs w:val="20"/>
              </w:rPr>
              <w:t>e-mail _________________________</w:t>
            </w:r>
          </w:p>
        </w:tc>
      </w:tr>
      <w:tr w:rsidR="00C3517E" w:rsidRPr="00DB0579" w:rsidTr="006E2759">
        <w:trPr>
          <w:trHeight w:hRule="exact" w:val="4789"/>
        </w:trPr>
        <w:tc>
          <w:tcPr>
            <w:tcW w:w="4258" w:type="dxa"/>
            <w:shd w:val="clear" w:color="auto" w:fill="FFFFFF"/>
          </w:tcPr>
          <w:p w:rsidR="00603E99" w:rsidRPr="00DB0579" w:rsidRDefault="004A0BF1" w:rsidP="00FD044E">
            <w:pPr>
              <w:pStyle w:val="Style2"/>
              <w:shd w:val="clear" w:color="auto" w:fill="auto"/>
              <w:spacing w:after="0" w:line="240" w:lineRule="auto"/>
              <w:ind w:left="5" w:firstLine="0"/>
              <w:rPr>
                <w:sz w:val="20"/>
                <w:szCs w:val="20"/>
              </w:rPr>
            </w:pPr>
            <w:r w:rsidRPr="00DB0579">
              <w:rPr>
                <w:sz w:val="20"/>
                <w:szCs w:val="20"/>
              </w:rPr>
              <w:t xml:space="preserve">Директор ООО </w:t>
            </w:r>
            <w:r w:rsidR="00B34461" w:rsidRPr="00DB0579">
              <w:rPr>
                <w:sz w:val="20"/>
                <w:szCs w:val="20"/>
              </w:rPr>
              <w:t xml:space="preserve">«Сервисная компания </w:t>
            </w:r>
          </w:p>
          <w:p w:rsidR="004A0BF1" w:rsidRPr="00DB0579" w:rsidRDefault="00B34461" w:rsidP="00FD044E">
            <w:pPr>
              <w:pStyle w:val="Style2"/>
              <w:shd w:val="clear" w:color="auto" w:fill="auto"/>
              <w:spacing w:after="0" w:line="240" w:lineRule="auto"/>
              <w:ind w:left="5" w:firstLine="0"/>
              <w:rPr>
                <w:sz w:val="20"/>
                <w:szCs w:val="20"/>
              </w:rPr>
            </w:pPr>
            <w:r w:rsidRPr="00DB0579">
              <w:rPr>
                <w:sz w:val="20"/>
                <w:szCs w:val="20"/>
              </w:rPr>
              <w:t>«ПроДом»</w:t>
            </w:r>
          </w:p>
          <w:p w:rsidR="004A0BF1" w:rsidRPr="00DB0579" w:rsidRDefault="004A0BF1" w:rsidP="00FD044E">
            <w:pPr>
              <w:pStyle w:val="Style2"/>
              <w:shd w:val="clear" w:color="auto" w:fill="auto"/>
              <w:spacing w:after="0" w:line="240" w:lineRule="auto"/>
              <w:ind w:left="5" w:firstLine="0"/>
              <w:rPr>
                <w:sz w:val="20"/>
                <w:szCs w:val="20"/>
              </w:rPr>
            </w:pPr>
            <w:r w:rsidRPr="00DB0579">
              <w:rPr>
                <w:sz w:val="20"/>
                <w:szCs w:val="20"/>
              </w:rPr>
              <w:t>/____________</w:t>
            </w:r>
            <w:r w:rsidR="005E1AC5" w:rsidRPr="00DB0579">
              <w:rPr>
                <w:sz w:val="20"/>
                <w:szCs w:val="20"/>
              </w:rPr>
              <w:t>___</w:t>
            </w:r>
            <w:r w:rsidRPr="00DB0579">
              <w:rPr>
                <w:sz w:val="20"/>
                <w:szCs w:val="20"/>
              </w:rPr>
              <w:t>___/</w:t>
            </w:r>
            <w:bookmarkStart w:id="7" w:name="_Hlk30419774"/>
            <w:r w:rsidR="005E1AC5" w:rsidRPr="00DB0579">
              <w:rPr>
                <w:sz w:val="20"/>
                <w:szCs w:val="20"/>
              </w:rPr>
              <w:t>Азизов Л.Д</w:t>
            </w:r>
            <w:r w:rsidRPr="00DB0579">
              <w:rPr>
                <w:sz w:val="20"/>
                <w:szCs w:val="20"/>
              </w:rPr>
              <w:t>.</w:t>
            </w:r>
            <w:bookmarkEnd w:id="7"/>
            <w:r w:rsidRPr="00DB0579">
              <w:rPr>
                <w:sz w:val="20"/>
                <w:szCs w:val="20"/>
              </w:rPr>
              <w:t>/</w:t>
            </w:r>
          </w:p>
        </w:tc>
        <w:tc>
          <w:tcPr>
            <w:tcW w:w="6520" w:type="dxa"/>
            <w:shd w:val="clear" w:color="auto" w:fill="FFFFFF"/>
          </w:tcPr>
          <w:p w:rsidR="004A0BF1" w:rsidRPr="00DB0579" w:rsidRDefault="004A0BF1" w:rsidP="005E1AC5">
            <w:pPr>
              <w:pStyle w:val="Style2"/>
              <w:spacing w:line="240" w:lineRule="auto"/>
              <w:ind w:left="120" w:firstLine="20"/>
              <w:rPr>
                <w:sz w:val="20"/>
                <w:szCs w:val="20"/>
              </w:rPr>
            </w:pPr>
            <w:r w:rsidRPr="00DB0579">
              <w:rPr>
                <w:sz w:val="20"/>
                <w:szCs w:val="20"/>
              </w:rPr>
              <w:t xml:space="preserve">Собственник </w:t>
            </w:r>
          </w:p>
          <w:p w:rsidR="004A0BF1" w:rsidRPr="00DB0579" w:rsidRDefault="004A0BF1" w:rsidP="005E1AC5">
            <w:pPr>
              <w:pStyle w:val="Style2"/>
              <w:spacing w:line="240" w:lineRule="auto"/>
              <w:ind w:left="120" w:firstLine="20"/>
              <w:rPr>
                <w:rStyle w:val="CharStyle5"/>
                <w:sz w:val="20"/>
                <w:szCs w:val="20"/>
              </w:rPr>
            </w:pPr>
            <w:r w:rsidRPr="00DB0579">
              <w:rPr>
                <w:sz w:val="20"/>
                <w:szCs w:val="20"/>
              </w:rPr>
              <w:t xml:space="preserve">  /________</w:t>
            </w:r>
            <w:r w:rsidR="00FD044E" w:rsidRPr="00DB0579">
              <w:rPr>
                <w:sz w:val="20"/>
                <w:szCs w:val="20"/>
              </w:rPr>
              <w:t>____</w:t>
            </w:r>
            <w:r w:rsidRPr="00DB0579">
              <w:rPr>
                <w:sz w:val="20"/>
                <w:szCs w:val="20"/>
              </w:rPr>
              <w:t xml:space="preserve">______/ </w:t>
            </w:r>
            <w:r w:rsidR="0078203B">
              <w:rPr>
                <w:sz w:val="20"/>
                <w:szCs w:val="20"/>
              </w:rPr>
              <w:t>_____________________________</w:t>
            </w:r>
            <w:r w:rsidR="0022712B">
              <w:rPr>
                <w:sz w:val="20"/>
                <w:szCs w:val="20"/>
              </w:rPr>
              <w:t xml:space="preserve"> </w:t>
            </w:r>
            <w:r w:rsidR="005B2591" w:rsidRPr="00697D18">
              <w:rPr>
                <w:sz w:val="20"/>
                <w:szCs w:val="20"/>
              </w:rPr>
              <w:t xml:space="preserve"> </w:t>
            </w:r>
            <w:r w:rsidRPr="00DB0579">
              <w:rPr>
                <w:sz w:val="20"/>
                <w:szCs w:val="20"/>
              </w:rPr>
              <w:t xml:space="preserve"> /</w:t>
            </w:r>
            <w:r w:rsidRPr="00DB0579">
              <w:rPr>
                <w:rStyle w:val="CharStyle5"/>
                <w:sz w:val="20"/>
                <w:szCs w:val="20"/>
              </w:rPr>
              <w:t xml:space="preserve">      </w:t>
            </w:r>
          </w:p>
          <w:p w:rsidR="005E1AC5" w:rsidRPr="00DB0579" w:rsidRDefault="005E1AC5" w:rsidP="005E1AC5">
            <w:pPr>
              <w:shd w:val="clear" w:color="auto" w:fill="FFFFFF"/>
              <w:ind w:firstLine="567"/>
              <w:jc w:val="both"/>
              <w:rPr>
                <w:b/>
                <w:color w:val="auto"/>
                <w:sz w:val="20"/>
                <w:szCs w:val="20"/>
              </w:rPr>
            </w:pPr>
            <w:r w:rsidRPr="00DB0579">
              <w:rPr>
                <w:b/>
                <w:color w:val="auto"/>
                <w:sz w:val="20"/>
                <w:szCs w:val="20"/>
              </w:rPr>
              <w:t>Ознакомлен с положениями договора и приложениями</w:t>
            </w:r>
            <w:r w:rsidRPr="00DB0579">
              <w:rPr>
                <w:color w:val="auto"/>
                <w:sz w:val="20"/>
                <w:szCs w:val="20"/>
              </w:rPr>
              <w:t>:</w:t>
            </w:r>
          </w:p>
          <w:p w:rsidR="00A627A9" w:rsidRPr="00DB0579" w:rsidRDefault="00A627A9" w:rsidP="00A627A9">
            <w:pPr>
              <w:shd w:val="clear" w:color="auto" w:fill="FFFFFF"/>
              <w:tabs>
                <w:tab w:val="left" w:pos="1134"/>
              </w:tabs>
              <w:jc w:val="both"/>
              <w:rPr>
                <w:i/>
                <w:iCs/>
                <w:color w:val="auto"/>
                <w:sz w:val="18"/>
                <w:szCs w:val="18"/>
              </w:rPr>
            </w:pPr>
            <w:r w:rsidRPr="00DB0579">
              <w:rPr>
                <w:i/>
                <w:iCs/>
                <w:color w:val="auto"/>
                <w:sz w:val="18"/>
                <w:szCs w:val="18"/>
              </w:rPr>
              <w:t>Приложение №1 – Обязательство собственника помещения.</w:t>
            </w:r>
          </w:p>
          <w:p w:rsidR="00A627A9" w:rsidRPr="00DB0579" w:rsidRDefault="00A627A9" w:rsidP="00A627A9">
            <w:pPr>
              <w:shd w:val="clear" w:color="auto" w:fill="FFFFFF"/>
              <w:tabs>
                <w:tab w:val="left" w:pos="1134"/>
              </w:tabs>
              <w:jc w:val="both"/>
              <w:rPr>
                <w:i/>
                <w:iCs/>
                <w:color w:val="auto"/>
                <w:sz w:val="18"/>
                <w:szCs w:val="18"/>
              </w:rPr>
            </w:pPr>
            <w:r w:rsidRPr="00DB0579">
              <w:rPr>
                <w:i/>
                <w:iCs/>
                <w:color w:val="auto"/>
                <w:sz w:val="18"/>
                <w:szCs w:val="18"/>
              </w:rPr>
              <w:t>Приложение №2 - Состав Общего имущества многоквартирного дома, в отнош</w:t>
            </w:r>
            <w:r w:rsidRPr="00DB0579">
              <w:rPr>
                <w:i/>
                <w:iCs/>
                <w:color w:val="auto"/>
                <w:sz w:val="18"/>
                <w:szCs w:val="18"/>
              </w:rPr>
              <w:t>е</w:t>
            </w:r>
            <w:r w:rsidRPr="00DB0579">
              <w:rPr>
                <w:i/>
                <w:iCs/>
                <w:color w:val="auto"/>
                <w:sz w:val="18"/>
                <w:szCs w:val="18"/>
              </w:rPr>
              <w:t>нии которого осуществляется управление.</w:t>
            </w:r>
          </w:p>
          <w:p w:rsidR="00A627A9" w:rsidRPr="00DB0579" w:rsidRDefault="00A627A9" w:rsidP="00A627A9">
            <w:pPr>
              <w:shd w:val="clear" w:color="auto" w:fill="FFFFFF"/>
              <w:tabs>
                <w:tab w:val="left" w:pos="1134"/>
              </w:tabs>
              <w:jc w:val="both"/>
              <w:rPr>
                <w:i/>
                <w:iCs/>
                <w:color w:val="auto"/>
                <w:sz w:val="18"/>
                <w:szCs w:val="18"/>
              </w:rPr>
            </w:pPr>
            <w:r w:rsidRPr="00DB0579">
              <w:rPr>
                <w:i/>
                <w:iCs/>
                <w:color w:val="auto"/>
                <w:sz w:val="18"/>
                <w:szCs w:val="18"/>
              </w:rPr>
              <w:t>Приложение №3 - Перечень работ и услуг по управлению многоквартирным домом, содержанию Общего имущества, коммунальным услугам.</w:t>
            </w:r>
          </w:p>
          <w:p w:rsidR="00A627A9" w:rsidRPr="00DB0579" w:rsidRDefault="00A627A9" w:rsidP="00A627A9">
            <w:pPr>
              <w:shd w:val="clear" w:color="auto" w:fill="FFFFFF"/>
              <w:tabs>
                <w:tab w:val="left" w:pos="1134"/>
              </w:tabs>
              <w:jc w:val="both"/>
              <w:rPr>
                <w:i/>
                <w:iCs/>
                <w:color w:val="auto"/>
                <w:sz w:val="18"/>
                <w:szCs w:val="18"/>
              </w:rPr>
            </w:pPr>
            <w:r w:rsidRPr="00DB0579">
              <w:rPr>
                <w:i/>
                <w:iCs/>
                <w:color w:val="auto"/>
                <w:sz w:val="18"/>
                <w:szCs w:val="18"/>
              </w:rPr>
              <w:t>Приложение №4 – Инструкция о мерах пожарной безопасности.</w:t>
            </w:r>
          </w:p>
          <w:p w:rsidR="00A627A9" w:rsidRPr="00DB0579" w:rsidRDefault="00A627A9" w:rsidP="00A627A9">
            <w:pPr>
              <w:shd w:val="clear" w:color="auto" w:fill="FFFFFF"/>
              <w:tabs>
                <w:tab w:val="left" w:pos="1134"/>
              </w:tabs>
              <w:jc w:val="both"/>
              <w:rPr>
                <w:i/>
                <w:iCs/>
                <w:color w:val="auto"/>
                <w:sz w:val="18"/>
                <w:szCs w:val="18"/>
              </w:rPr>
            </w:pPr>
            <w:r w:rsidRPr="00DB0579">
              <w:rPr>
                <w:i/>
                <w:iCs/>
                <w:color w:val="auto"/>
                <w:sz w:val="18"/>
                <w:szCs w:val="18"/>
              </w:rPr>
              <w:t>Приложение №5 - Порядок взаимодействия Сторон при не предоставлении или некачественном предоставлении услуг/работ по договору управления, а также причинении ущерба имуществу Собственников, Общему имуществу и имуществу третьих лиц.</w:t>
            </w:r>
          </w:p>
          <w:p w:rsidR="00A627A9" w:rsidRPr="00DB0579" w:rsidRDefault="00A627A9" w:rsidP="00A627A9">
            <w:pPr>
              <w:shd w:val="clear" w:color="auto" w:fill="FFFFFF"/>
              <w:tabs>
                <w:tab w:val="left" w:pos="1134"/>
              </w:tabs>
              <w:jc w:val="both"/>
              <w:rPr>
                <w:i/>
                <w:iCs/>
                <w:color w:val="auto"/>
                <w:sz w:val="18"/>
                <w:szCs w:val="18"/>
              </w:rPr>
            </w:pPr>
            <w:r w:rsidRPr="00DB0579">
              <w:rPr>
                <w:i/>
                <w:iCs/>
                <w:color w:val="auto"/>
                <w:sz w:val="18"/>
                <w:szCs w:val="18"/>
              </w:rPr>
              <w:t>Приложение №6 - Правила проживания в многоквартирном доме;</w:t>
            </w:r>
          </w:p>
          <w:p w:rsidR="00A627A9" w:rsidRPr="00DB0579" w:rsidRDefault="00A627A9" w:rsidP="00A627A9">
            <w:pPr>
              <w:pStyle w:val="Style2"/>
              <w:spacing w:line="240" w:lineRule="auto"/>
              <w:ind w:firstLine="0"/>
              <w:rPr>
                <w:b w:val="0"/>
                <w:bCs w:val="0"/>
                <w:i/>
                <w:iCs/>
                <w:sz w:val="18"/>
                <w:szCs w:val="18"/>
              </w:rPr>
            </w:pPr>
            <w:r w:rsidRPr="00DB0579">
              <w:rPr>
                <w:b w:val="0"/>
                <w:bCs w:val="0"/>
                <w:i/>
                <w:iCs/>
                <w:sz w:val="18"/>
                <w:szCs w:val="18"/>
              </w:rPr>
              <w:t>Приложение №7 - Правила въезда/выезда и нахождения транспортных средств на территории МКД;</w:t>
            </w:r>
          </w:p>
          <w:p w:rsidR="004A0BF1" w:rsidRPr="00DB0579" w:rsidRDefault="00C24152" w:rsidP="00A627A9">
            <w:pPr>
              <w:pStyle w:val="Style2"/>
              <w:spacing w:line="240" w:lineRule="auto"/>
              <w:ind w:left="120" w:firstLine="0"/>
              <w:rPr>
                <w:rStyle w:val="CharStyle5"/>
                <w:sz w:val="20"/>
                <w:szCs w:val="20"/>
              </w:rPr>
            </w:pPr>
            <w:r w:rsidRPr="00DB0579">
              <w:rPr>
                <w:i/>
                <w:iCs/>
                <w:sz w:val="18"/>
                <w:szCs w:val="18"/>
              </w:rPr>
              <w:t>С</w:t>
            </w:r>
            <w:r w:rsidRPr="00DB0579">
              <w:rPr>
                <w:sz w:val="20"/>
                <w:szCs w:val="20"/>
              </w:rPr>
              <w:t>обственник /</w:t>
            </w:r>
            <w:r w:rsidR="004A0BF1" w:rsidRPr="00DB0579">
              <w:rPr>
                <w:sz w:val="20"/>
                <w:szCs w:val="20"/>
              </w:rPr>
              <w:t>___________</w:t>
            </w:r>
            <w:r w:rsidR="00FD044E" w:rsidRPr="00DB0579">
              <w:rPr>
                <w:sz w:val="20"/>
                <w:szCs w:val="20"/>
              </w:rPr>
              <w:t>______</w:t>
            </w:r>
            <w:r w:rsidR="004A0BF1" w:rsidRPr="00DB0579">
              <w:rPr>
                <w:sz w:val="20"/>
                <w:szCs w:val="20"/>
              </w:rPr>
              <w:t xml:space="preserve">___/ </w:t>
            </w:r>
            <w:r w:rsidR="0078203B">
              <w:rPr>
                <w:sz w:val="20"/>
                <w:szCs w:val="20"/>
              </w:rPr>
              <w:t>_____________________</w:t>
            </w:r>
            <w:r w:rsidR="0022712B">
              <w:rPr>
                <w:sz w:val="20"/>
                <w:szCs w:val="20"/>
                <w:lang w:val="en-US"/>
              </w:rPr>
              <w:t xml:space="preserve"> </w:t>
            </w:r>
            <w:r w:rsidR="004A0BF1" w:rsidRPr="00DB0579">
              <w:rPr>
                <w:sz w:val="20"/>
                <w:szCs w:val="20"/>
              </w:rPr>
              <w:t xml:space="preserve"> /</w:t>
            </w:r>
            <w:r w:rsidR="004A0BF1" w:rsidRPr="00DB0579">
              <w:rPr>
                <w:rStyle w:val="CharStyle5"/>
                <w:sz w:val="20"/>
                <w:szCs w:val="20"/>
              </w:rPr>
              <w:t xml:space="preserve">      </w:t>
            </w:r>
          </w:p>
          <w:p w:rsidR="004A0BF1" w:rsidRPr="00DB0579" w:rsidRDefault="004A0BF1" w:rsidP="004A0BF1">
            <w:pPr>
              <w:pStyle w:val="Style2"/>
              <w:spacing w:line="276" w:lineRule="auto"/>
              <w:ind w:left="120" w:firstLine="20"/>
              <w:rPr>
                <w:sz w:val="20"/>
                <w:szCs w:val="20"/>
              </w:rPr>
            </w:pPr>
          </w:p>
        </w:tc>
      </w:tr>
    </w:tbl>
    <w:p w:rsidR="00902C35" w:rsidRPr="00DB0579" w:rsidRDefault="00902C35">
      <w:pPr>
        <w:rPr>
          <w:color w:val="auto"/>
          <w:sz w:val="2"/>
          <w:szCs w:val="2"/>
        </w:rPr>
        <w:sectPr w:rsidR="00902C35" w:rsidRPr="00DB0579" w:rsidSect="004E1AD6">
          <w:headerReference w:type="default" r:id="rId20"/>
          <w:footerReference w:type="first" r:id="rId21"/>
          <w:pgSz w:w="11909" w:h="16834" w:code="9"/>
          <w:pgMar w:top="284" w:right="607" w:bottom="284" w:left="567" w:header="0" w:footer="403" w:gutter="0"/>
          <w:pgNumType w:start="1"/>
          <w:cols w:space="720"/>
          <w:noEndnote/>
          <w:docGrid w:linePitch="36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095"/>
      </w:tblGrid>
      <w:tr w:rsidR="00872CF4" w:rsidRPr="00DB0579" w:rsidTr="003C67BB">
        <w:tc>
          <w:tcPr>
            <w:tcW w:w="5670" w:type="dxa"/>
          </w:tcPr>
          <w:p w:rsidR="00872CF4" w:rsidRPr="00DB0579" w:rsidRDefault="00872CF4" w:rsidP="003C67BB">
            <w:pPr>
              <w:pStyle w:val="Style153"/>
              <w:keepNext/>
              <w:keepLines/>
              <w:shd w:val="clear" w:color="auto" w:fill="auto"/>
              <w:rPr>
                <w:rStyle w:val="CharStyle154"/>
                <w:bCs/>
                <w:sz w:val="18"/>
                <w:szCs w:val="18"/>
              </w:rPr>
            </w:pPr>
            <w:bookmarkStart w:id="8" w:name="bookmark32"/>
          </w:p>
        </w:tc>
        <w:tc>
          <w:tcPr>
            <w:tcW w:w="5095" w:type="dxa"/>
          </w:tcPr>
          <w:p w:rsidR="00872CF4" w:rsidRPr="00DB0579" w:rsidRDefault="00872CF4" w:rsidP="003C67BB">
            <w:pPr>
              <w:pStyle w:val="Style153"/>
              <w:keepNext/>
              <w:keepLines/>
              <w:shd w:val="clear" w:color="auto" w:fill="auto"/>
              <w:rPr>
                <w:rStyle w:val="CharStyle154"/>
                <w:bCs/>
                <w:sz w:val="18"/>
                <w:szCs w:val="18"/>
              </w:rPr>
            </w:pPr>
            <w:r w:rsidRPr="00DB0579">
              <w:rPr>
                <w:rStyle w:val="CharStyle154"/>
                <w:b/>
                <w:bCs/>
                <w:sz w:val="18"/>
                <w:szCs w:val="18"/>
              </w:rPr>
              <w:t xml:space="preserve">Приложение №1 </w:t>
            </w:r>
            <w:r w:rsidRPr="00DB0579">
              <w:rPr>
                <w:rStyle w:val="CharStyle154"/>
                <w:bCs/>
                <w:sz w:val="18"/>
                <w:szCs w:val="18"/>
              </w:rPr>
              <w:t>к договору о передаче прав по управлению домом №</w:t>
            </w:r>
            <w:r w:rsidR="00347219">
              <w:rPr>
                <w:rStyle w:val="CharStyle154"/>
                <w:bCs/>
                <w:sz w:val="18"/>
                <w:szCs w:val="18"/>
              </w:rPr>
              <w:t>_____</w:t>
            </w:r>
            <w:r w:rsidRPr="00DB0579">
              <w:rPr>
                <w:rStyle w:val="CharStyle154"/>
                <w:bCs/>
                <w:sz w:val="18"/>
                <w:szCs w:val="18"/>
              </w:rPr>
              <w:t xml:space="preserve"> от «______»____________________20__г.</w:t>
            </w:r>
          </w:p>
          <w:p w:rsidR="00872CF4" w:rsidRPr="00DB0579" w:rsidRDefault="00872CF4" w:rsidP="003C67BB">
            <w:pPr>
              <w:pStyle w:val="Style153"/>
              <w:keepNext/>
              <w:keepLines/>
              <w:shd w:val="clear" w:color="auto" w:fill="auto"/>
              <w:rPr>
                <w:rStyle w:val="CharStyle154"/>
                <w:bCs/>
                <w:sz w:val="18"/>
                <w:szCs w:val="18"/>
              </w:rPr>
            </w:pPr>
          </w:p>
        </w:tc>
      </w:tr>
    </w:tbl>
    <w:p w:rsidR="00872CF4" w:rsidRPr="00DB0579" w:rsidRDefault="00872CF4" w:rsidP="00872CF4">
      <w:pPr>
        <w:pStyle w:val="Style153"/>
        <w:keepNext/>
        <w:keepLines/>
        <w:shd w:val="clear" w:color="auto" w:fill="auto"/>
        <w:ind w:left="3920"/>
        <w:contextualSpacing/>
        <w:rPr>
          <w:rStyle w:val="CharStyle154"/>
          <w:b/>
          <w:bCs/>
          <w:sz w:val="24"/>
          <w:szCs w:val="24"/>
        </w:rPr>
      </w:pPr>
      <w:r w:rsidRPr="00DB0579">
        <w:rPr>
          <w:rStyle w:val="CharStyle154"/>
          <w:b/>
          <w:bCs/>
          <w:sz w:val="24"/>
          <w:szCs w:val="24"/>
        </w:rPr>
        <w:t>Обязательство</w:t>
      </w:r>
      <w:bookmarkEnd w:id="8"/>
    </w:p>
    <w:p w:rsidR="00872CF4" w:rsidRPr="00DB0579" w:rsidRDefault="00872CF4" w:rsidP="00872CF4">
      <w:pPr>
        <w:pStyle w:val="Style155"/>
        <w:keepNext/>
        <w:keepLines/>
        <w:tabs>
          <w:tab w:val="left" w:leader="underscore" w:pos="9322"/>
        </w:tabs>
        <w:ind w:left="20" w:firstLine="547"/>
        <w:contextualSpacing/>
        <w:rPr>
          <w:rStyle w:val="CharStyle156"/>
          <w:sz w:val="22"/>
          <w:szCs w:val="22"/>
        </w:rPr>
      </w:pPr>
      <w:bookmarkStart w:id="9" w:name="bookmark33"/>
      <w:r w:rsidRPr="00DB0579">
        <w:rPr>
          <w:rStyle w:val="CharStyle156"/>
          <w:sz w:val="22"/>
          <w:szCs w:val="22"/>
        </w:rPr>
        <w:t>1</w:t>
      </w:r>
      <w:bookmarkEnd w:id="9"/>
      <w:r w:rsidRPr="00DB0579">
        <w:rPr>
          <w:rStyle w:val="CharStyle156"/>
          <w:sz w:val="22"/>
          <w:szCs w:val="22"/>
        </w:rPr>
        <w:t>. Обязуюсь оплачивать коммунальные услуги, услуги по техническому обслуживанию, вывоз строител</w:t>
      </w:r>
      <w:r w:rsidRPr="00DB0579">
        <w:rPr>
          <w:rStyle w:val="CharStyle156"/>
          <w:sz w:val="22"/>
          <w:szCs w:val="22"/>
        </w:rPr>
        <w:t>ь</w:t>
      </w:r>
      <w:r w:rsidRPr="00DB0579">
        <w:rPr>
          <w:rStyle w:val="CharStyle156"/>
          <w:sz w:val="22"/>
          <w:szCs w:val="22"/>
        </w:rPr>
        <w:t>ного (в процессе отделки квартиры) мусора за квартиру с момента подписания акта приема передачи квартиры;</w:t>
      </w:r>
    </w:p>
    <w:p w:rsidR="00872CF4" w:rsidRPr="00DB0579" w:rsidRDefault="00872CF4" w:rsidP="00872CF4">
      <w:pPr>
        <w:pStyle w:val="Style155"/>
        <w:keepNext/>
        <w:keepLines/>
        <w:tabs>
          <w:tab w:val="left" w:leader="underscore" w:pos="9322"/>
        </w:tabs>
        <w:ind w:left="20" w:firstLine="547"/>
        <w:contextualSpacing/>
        <w:rPr>
          <w:rStyle w:val="CharStyle156"/>
          <w:sz w:val="22"/>
          <w:szCs w:val="22"/>
        </w:rPr>
      </w:pPr>
      <w:r w:rsidRPr="00DB0579">
        <w:rPr>
          <w:rStyle w:val="CharStyle156"/>
          <w:sz w:val="22"/>
          <w:szCs w:val="22"/>
        </w:rPr>
        <w:t>2. Обязуюсь выполнять ремонтно-отделочные работы в соответствии СНиП, обеспечить в квартире и на общедомовой территории строгое выполнение каждым работником бригады нижеперечисленных норм против</w:t>
      </w:r>
      <w:r w:rsidRPr="00DB0579">
        <w:rPr>
          <w:rStyle w:val="CharStyle156"/>
          <w:sz w:val="22"/>
          <w:szCs w:val="22"/>
        </w:rPr>
        <w:t>о</w:t>
      </w:r>
      <w:r w:rsidRPr="00DB0579">
        <w:rPr>
          <w:rStyle w:val="CharStyle156"/>
          <w:sz w:val="22"/>
          <w:szCs w:val="22"/>
        </w:rPr>
        <w:t>пожарной и электробезопасности, соблюдение мер техники безопасности и правил внутреннего порядка, уст</w:t>
      </w:r>
      <w:r w:rsidRPr="00DB0579">
        <w:rPr>
          <w:rStyle w:val="CharStyle156"/>
          <w:sz w:val="22"/>
          <w:szCs w:val="22"/>
        </w:rPr>
        <w:t>а</w:t>
      </w:r>
      <w:r w:rsidRPr="00DB0579">
        <w:rPr>
          <w:rStyle w:val="CharStyle156"/>
          <w:sz w:val="22"/>
          <w:szCs w:val="22"/>
        </w:rPr>
        <w:t>новленного в</w:t>
      </w:r>
      <w:r w:rsidRPr="00DB0579">
        <w:rPr>
          <w:rStyle w:val="CharStyle156"/>
          <w:b/>
          <w:sz w:val="22"/>
          <w:szCs w:val="22"/>
        </w:rPr>
        <w:t xml:space="preserve"> </w:t>
      </w:r>
      <w:r w:rsidRPr="00DB0579">
        <w:rPr>
          <w:rStyle w:val="CharStyle6"/>
          <w:b w:val="0"/>
        </w:rPr>
        <w:t>ООО «Сервисная компания «ПроДом»</w:t>
      </w:r>
      <w:r w:rsidRPr="00DB0579">
        <w:rPr>
          <w:rStyle w:val="CharStyle156"/>
          <w:b/>
          <w:sz w:val="22"/>
          <w:szCs w:val="22"/>
        </w:rPr>
        <w:t xml:space="preserve">, </w:t>
      </w:r>
      <w:r w:rsidRPr="00DB0579">
        <w:rPr>
          <w:rStyle w:val="CharStyle156"/>
          <w:sz w:val="22"/>
          <w:szCs w:val="22"/>
        </w:rPr>
        <w:t>в том числе по следующим видам работ:</w:t>
      </w:r>
    </w:p>
    <w:p w:rsidR="00872CF4" w:rsidRPr="00DB0579" w:rsidRDefault="00872CF4" w:rsidP="00872CF4">
      <w:pPr>
        <w:pStyle w:val="Style155"/>
        <w:keepNext/>
        <w:keepLines/>
        <w:tabs>
          <w:tab w:val="left" w:leader="underscore" w:pos="9322"/>
        </w:tabs>
        <w:ind w:left="20" w:firstLine="547"/>
        <w:contextualSpacing/>
        <w:rPr>
          <w:rStyle w:val="CharStyle156"/>
          <w:sz w:val="22"/>
          <w:szCs w:val="22"/>
        </w:rPr>
      </w:pPr>
      <w:r w:rsidRPr="00DB0579">
        <w:rPr>
          <w:rStyle w:val="CharStyle156"/>
          <w:sz w:val="22"/>
          <w:szCs w:val="22"/>
        </w:rPr>
        <w:t>Работы по перепланировке и переоборудованию квартиры (перепланировка жилых помещений и мест о</w:t>
      </w:r>
      <w:r w:rsidRPr="00DB0579">
        <w:rPr>
          <w:rStyle w:val="CharStyle156"/>
          <w:sz w:val="22"/>
          <w:szCs w:val="22"/>
        </w:rPr>
        <w:t>б</w:t>
      </w:r>
      <w:r w:rsidRPr="00DB0579">
        <w:rPr>
          <w:rStyle w:val="CharStyle156"/>
          <w:sz w:val="22"/>
          <w:szCs w:val="22"/>
        </w:rPr>
        <w:t>щего пользования), в том числе:</w:t>
      </w:r>
    </w:p>
    <w:p w:rsidR="00872CF4" w:rsidRPr="00DB0579" w:rsidRDefault="00872CF4" w:rsidP="00872CF4">
      <w:pPr>
        <w:pStyle w:val="Style155"/>
        <w:keepNext/>
        <w:keepLines/>
        <w:tabs>
          <w:tab w:val="left" w:leader="underscore" w:pos="9322"/>
        </w:tabs>
        <w:ind w:left="20" w:firstLine="547"/>
        <w:contextualSpacing/>
        <w:rPr>
          <w:rStyle w:val="CharStyle156"/>
          <w:sz w:val="22"/>
          <w:szCs w:val="22"/>
        </w:rPr>
      </w:pPr>
      <w:r w:rsidRPr="00DB0579">
        <w:rPr>
          <w:rStyle w:val="CharStyle156"/>
          <w:sz w:val="22"/>
          <w:szCs w:val="22"/>
        </w:rPr>
        <w:t>перенос или разборка перегородок;</w:t>
      </w:r>
    </w:p>
    <w:p w:rsidR="00872CF4" w:rsidRPr="00DB0579" w:rsidRDefault="00872CF4" w:rsidP="00872CF4">
      <w:pPr>
        <w:pStyle w:val="Style155"/>
        <w:keepNext/>
        <w:keepLines/>
        <w:tabs>
          <w:tab w:val="left" w:leader="underscore" w:pos="9322"/>
        </w:tabs>
        <w:ind w:left="20" w:firstLine="547"/>
        <w:contextualSpacing/>
        <w:rPr>
          <w:rStyle w:val="CharStyle156"/>
          <w:sz w:val="22"/>
          <w:szCs w:val="22"/>
        </w:rPr>
      </w:pPr>
      <w:r w:rsidRPr="00DB0579">
        <w:rPr>
          <w:rStyle w:val="CharStyle156"/>
          <w:sz w:val="22"/>
          <w:szCs w:val="22"/>
        </w:rPr>
        <w:t>перенос или устройство дверных проемов;</w:t>
      </w:r>
    </w:p>
    <w:p w:rsidR="00872CF4" w:rsidRPr="00DB0579" w:rsidRDefault="00872CF4" w:rsidP="00872CF4">
      <w:pPr>
        <w:pStyle w:val="Style155"/>
        <w:keepNext/>
        <w:keepLines/>
        <w:tabs>
          <w:tab w:val="left" w:leader="underscore" w:pos="9322"/>
        </w:tabs>
        <w:ind w:left="20" w:firstLine="547"/>
        <w:contextualSpacing/>
        <w:rPr>
          <w:rStyle w:val="CharStyle156"/>
          <w:sz w:val="22"/>
          <w:szCs w:val="22"/>
        </w:rPr>
      </w:pPr>
      <w:r w:rsidRPr="00DB0579">
        <w:rPr>
          <w:rStyle w:val="CharStyle156"/>
          <w:sz w:val="22"/>
          <w:szCs w:val="22"/>
        </w:rPr>
        <w:t>устройство дополнительных кухонь и санузлов;</w:t>
      </w:r>
    </w:p>
    <w:p w:rsidR="00872CF4" w:rsidRPr="00DB0579" w:rsidRDefault="00872CF4" w:rsidP="00872CF4">
      <w:pPr>
        <w:pStyle w:val="Style155"/>
        <w:keepNext/>
        <w:keepLines/>
        <w:tabs>
          <w:tab w:val="left" w:leader="underscore" w:pos="9322"/>
        </w:tabs>
        <w:ind w:left="20" w:firstLine="547"/>
        <w:contextualSpacing/>
        <w:rPr>
          <w:rStyle w:val="CharStyle156"/>
          <w:sz w:val="22"/>
          <w:szCs w:val="22"/>
        </w:rPr>
      </w:pPr>
      <w:r w:rsidRPr="00DB0579">
        <w:rPr>
          <w:rStyle w:val="CharStyle156"/>
          <w:sz w:val="22"/>
          <w:szCs w:val="22"/>
        </w:rPr>
        <w:t>расширение жилой площади за счет сноса встроенных шкафов;</w:t>
      </w:r>
    </w:p>
    <w:p w:rsidR="00872CF4" w:rsidRPr="00DB0579" w:rsidRDefault="00872CF4" w:rsidP="00872CF4">
      <w:pPr>
        <w:pStyle w:val="Style155"/>
        <w:keepNext/>
        <w:keepLines/>
        <w:tabs>
          <w:tab w:val="left" w:leader="underscore" w:pos="9322"/>
        </w:tabs>
        <w:ind w:left="20" w:firstLine="547"/>
        <w:contextualSpacing/>
        <w:rPr>
          <w:rStyle w:val="CharStyle156"/>
          <w:sz w:val="22"/>
          <w:szCs w:val="22"/>
        </w:rPr>
      </w:pPr>
      <w:r w:rsidRPr="00DB0579">
        <w:rPr>
          <w:rStyle w:val="CharStyle156"/>
          <w:sz w:val="22"/>
          <w:szCs w:val="22"/>
        </w:rPr>
        <w:t>разукрупнение или укрупнение многокомнатных квартир;</w:t>
      </w:r>
    </w:p>
    <w:p w:rsidR="00872CF4" w:rsidRPr="00DB0579" w:rsidRDefault="00872CF4" w:rsidP="00872CF4">
      <w:pPr>
        <w:pStyle w:val="Style155"/>
        <w:keepNext/>
        <w:keepLines/>
        <w:tabs>
          <w:tab w:val="left" w:leader="underscore" w:pos="9322"/>
        </w:tabs>
        <w:ind w:left="20" w:firstLine="547"/>
        <w:contextualSpacing/>
        <w:rPr>
          <w:rStyle w:val="CharStyle156"/>
          <w:sz w:val="22"/>
          <w:szCs w:val="22"/>
        </w:rPr>
      </w:pPr>
      <w:r w:rsidRPr="00DB0579">
        <w:rPr>
          <w:rStyle w:val="CharStyle156"/>
          <w:sz w:val="22"/>
          <w:szCs w:val="22"/>
        </w:rPr>
        <w:t>устройство тамбуров и переоборудование существующих и т.п.</w:t>
      </w:r>
    </w:p>
    <w:p w:rsidR="00872CF4" w:rsidRPr="00DB0579" w:rsidRDefault="00872CF4" w:rsidP="00872CF4">
      <w:pPr>
        <w:pStyle w:val="Style155"/>
        <w:keepNext/>
        <w:keepLines/>
        <w:tabs>
          <w:tab w:val="left" w:leader="underscore" w:pos="9322"/>
        </w:tabs>
        <w:ind w:left="20" w:firstLine="547"/>
        <w:contextualSpacing/>
        <w:rPr>
          <w:rStyle w:val="CharStyle156"/>
          <w:sz w:val="22"/>
          <w:szCs w:val="22"/>
        </w:rPr>
      </w:pPr>
      <w:r w:rsidRPr="00DB0579">
        <w:rPr>
          <w:rStyle w:val="CharStyle156"/>
          <w:sz w:val="22"/>
          <w:szCs w:val="22"/>
        </w:rPr>
        <w:t>установка наружных технических средств (кондиционеров, антенн, защитных сеток и т.п.)</w:t>
      </w:r>
    </w:p>
    <w:p w:rsidR="00872CF4" w:rsidRPr="00DB0579" w:rsidRDefault="00872CF4" w:rsidP="00872CF4">
      <w:pPr>
        <w:pStyle w:val="Style155"/>
        <w:keepNext/>
        <w:keepLines/>
        <w:tabs>
          <w:tab w:val="left" w:leader="underscore" w:pos="9322"/>
        </w:tabs>
        <w:ind w:left="20" w:firstLine="547"/>
        <w:contextualSpacing/>
        <w:rPr>
          <w:rStyle w:val="CharStyle156"/>
          <w:sz w:val="22"/>
          <w:szCs w:val="22"/>
        </w:rPr>
      </w:pPr>
      <w:r w:rsidRPr="00DB0579">
        <w:rPr>
          <w:rStyle w:val="CharStyle156"/>
          <w:sz w:val="22"/>
          <w:szCs w:val="22"/>
        </w:rPr>
        <w:t>не нарушать целостность несущих железобетонных конструкций.</w:t>
      </w:r>
    </w:p>
    <w:p w:rsidR="00872CF4" w:rsidRPr="00DB0579" w:rsidRDefault="00872CF4" w:rsidP="00872CF4">
      <w:pPr>
        <w:pStyle w:val="Style155"/>
        <w:keepNext/>
        <w:keepLines/>
        <w:tabs>
          <w:tab w:val="left" w:leader="underscore" w:pos="9322"/>
        </w:tabs>
        <w:ind w:left="20" w:firstLine="547"/>
        <w:contextualSpacing/>
        <w:rPr>
          <w:rStyle w:val="CharStyle156"/>
          <w:sz w:val="22"/>
          <w:szCs w:val="22"/>
        </w:rPr>
      </w:pPr>
      <w:r w:rsidRPr="00DB0579">
        <w:rPr>
          <w:rStyle w:val="CharStyle156"/>
          <w:sz w:val="22"/>
          <w:szCs w:val="22"/>
        </w:rPr>
        <w:t>Переоборудование конвекторов системы отопления, вентиляционных шахт, противопожарной безопасн</w:t>
      </w:r>
      <w:r w:rsidRPr="00DB0579">
        <w:rPr>
          <w:rStyle w:val="CharStyle156"/>
          <w:sz w:val="22"/>
          <w:szCs w:val="22"/>
        </w:rPr>
        <w:t>о</w:t>
      </w:r>
      <w:r w:rsidRPr="00DB0579">
        <w:rPr>
          <w:rStyle w:val="CharStyle156"/>
          <w:sz w:val="22"/>
          <w:szCs w:val="22"/>
        </w:rPr>
        <w:t>сти:</w:t>
      </w:r>
    </w:p>
    <w:p w:rsidR="00872CF4" w:rsidRPr="00DB0579" w:rsidRDefault="00872CF4" w:rsidP="00872CF4">
      <w:pPr>
        <w:pStyle w:val="Style155"/>
        <w:keepNext/>
        <w:keepLines/>
        <w:tabs>
          <w:tab w:val="left" w:leader="underscore" w:pos="9322"/>
        </w:tabs>
        <w:ind w:left="20" w:firstLine="547"/>
        <w:contextualSpacing/>
        <w:rPr>
          <w:rStyle w:val="CharStyle156"/>
          <w:sz w:val="22"/>
          <w:szCs w:val="22"/>
        </w:rPr>
      </w:pPr>
      <w:r w:rsidRPr="00DB0579">
        <w:rPr>
          <w:rStyle w:val="CharStyle156"/>
          <w:sz w:val="22"/>
          <w:szCs w:val="22"/>
        </w:rPr>
        <w:t>перенос батарей отопления, переоборудование санузлов и ванн, прокладка новых трубопроводов;</w:t>
      </w:r>
    </w:p>
    <w:p w:rsidR="00872CF4" w:rsidRPr="00DB0579" w:rsidRDefault="00872CF4" w:rsidP="00872CF4">
      <w:pPr>
        <w:pStyle w:val="Style155"/>
        <w:keepNext/>
        <w:keepLines/>
        <w:tabs>
          <w:tab w:val="left" w:leader="underscore" w:pos="9322"/>
        </w:tabs>
        <w:ind w:left="20" w:firstLine="547"/>
        <w:contextualSpacing/>
        <w:rPr>
          <w:rStyle w:val="CharStyle156"/>
          <w:sz w:val="22"/>
          <w:szCs w:val="22"/>
        </w:rPr>
      </w:pPr>
      <w:r w:rsidRPr="00DB0579">
        <w:rPr>
          <w:rStyle w:val="CharStyle156"/>
          <w:sz w:val="22"/>
          <w:szCs w:val="22"/>
        </w:rPr>
        <w:t>установка джакузи, душевых кабин, стиральных машин, бытовых машин (приборов, оборудования), мо</w:t>
      </w:r>
      <w:r w:rsidRPr="00DB0579">
        <w:rPr>
          <w:rStyle w:val="CharStyle156"/>
          <w:sz w:val="22"/>
          <w:szCs w:val="22"/>
        </w:rPr>
        <w:t>щ</w:t>
      </w:r>
      <w:r w:rsidRPr="00DB0579">
        <w:rPr>
          <w:rStyle w:val="CharStyle156"/>
          <w:sz w:val="22"/>
          <w:szCs w:val="22"/>
        </w:rPr>
        <w:t>ность подключения которых превышает максимально допустимые нагрузки на внутридомовые инженерные с</w:t>
      </w:r>
      <w:r w:rsidRPr="00DB0579">
        <w:rPr>
          <w:rStyle w:val="CharStyle156"/>
          <w:sz w:val="22"/>
          <w:szCs w:val="22"/>
        </w:rPr>
        <w:t>и</w:t>
      </w:r>
      <w:r w:rsidRPr="00DB0579">
        <w:rPr>
          <w:rStyle w:val="CharStyle156"/>
          <w:sz w:val="22"/>
          <w:szCs w:val="22"/>
        </w:rPr>
        <w:t>стемы, и.т.п.;</w:t>
      </w:r>
    </w:p>
    <w:p w:rsidR="00872CF4" w:rsidRPr="00DB0579" w:rsidRDefault="00872CF4" w:rsidP="00872CF4">
      <w:pPr>
        <w:pStyle w:val="Style155"/>
        <w:keepNext/>
        <w:keepLines/>
        <w:tabs>
          <w:tab w:val="left" w:leader="underscore" w:pos="9322"/>
        </w:tabs>
        <w:ind w:left="20" w:firstLine="547"/>
        <w:contextualSpacing/>
        <w:rPr>
          <w:rStyle w:val="CharStyle156"/>
          <w:sz w:val="22"/>
          <w:szCs w:val="22"/>
        </w:rPr>
      </w:pPr>
      <w:r w:rsidRPr="00DB0579">
        <w:rPr>
          <w:rStyle w:val="CharStyle156"/>
          <w:sz w:val="22"/>
          <w:szCs w:val="22"/>
        </w:rPr>
        <w:t>не нарушать проектную систему естественного воздухообмена занимаемых помещений;</w:t>
      </w:r>
    </w:p>
    <w:p w:rsidR="00872CF4" w:rsidRPr="00DB0579" w:rsidRDefault="00872CF4" w:rsidP="00872CF4">
      <w:pPr>
        <w:pStyle w:val="Style155"/>
        <w:keepNext/>
        <w:keepLines/>
        <w:tabs>
          <w:tab w:val="left" w:leader="underscore" w:pos="9322"/>
        </w:tabs>
        <w:ind w:left="20" w:firstLine="547"/>
        <w:contextualSpacing/>
        <w:rPr>
          <w:rStyle w:val="CharStyle156"/>
          <w:sz w:val="22"/>
          <w:szCs w:val="22"/>
        </w:rPr>
      </w:pPr>
      <w:r w:rsidRPr="00DB0579">
        <w:rPr>
          <w:rStyle w:val="CharStyle156"/>
          <w:sz w:val="22"/>
          <w:szCs w:val="22"/>
        </w:rPr>
        <w:t>не демонтировать систему обнаружения пожара в квартирах - пожарный извещатель.</w:t>
      </w:r>
    </w:p>
    <w:p w:rsidR="00872CF4" w:rsidRPr="00DB0579" w:rsidRDefault="00872CF4" w:rsidP="00872CF4">
      <w:pPr>
        <w:pStyle w:val="Style155"/>
        <w:keepNext/>
        <w:keepLines/>
        <w:tabs>
          <w:tab w:val="left" w:leader="underscore" w:pos="9322"/>
        </w:tabs>
        <w:ind w:left="20" w:firstLine="547"/>
        <w:contextualSpacing/>
        <w:rPr>
          <w:rStyle w:val="CharStyle156"/>
          <w:sz w:val="22"/>
          <w:szCs w:val="22"/>
        </w:rPr>
      </w:pPr>
      <w:r w:rsidRPr="00DB0579">
        <w:rPr>
          <w:rStyle w:val="CharStyle156"/>
          <w:sz w:val="22"/>
          <w:szCs w:val="22"/>
        </w:rPr>
        <w:t>Ремонтно-отделочные работы выполнять на основании нижеперечисленных правил:</w:t>
      </w:r>
    </w:p>
    <w:p w:rsidR="00872CF4" w:rsidRPr="00DB0579" w:rsidRDefault="00872CF4" w:rsidP="00872CF4">
      <w:pPr>
        <w:pStyle w:val="Style155"/>
        <w:keepNext/>
        <w:keepLines/>
        <w:tabs>
          <w:tab w:val="left" w:leader="underscore" w:pos="9322"/>
        </w:tabs>
        <w:ind w:left="20" w:firstLine="547"/>
        <w:contextualSpacing/>
        <w:rPr>
          <w:rStyle w:val="CharStyle156"/>
          <w:sz w:val="22"/>
          <w:szCs w:val="22"/>
        </w:rPr>
      </w:pPr>
      <w:r w:rsidRPr="00DB0579">
        <w:rPr>
          <w:rStyle w:val="CharStyle156"/>
          <w:sz w:val="22"/>
          <w:szCs w:val="22"/>
        </w:rPr>
        <w:t>при использовании подъемника при погрузке/выгрузке грузов, обеспечить сохранность и целостность дв</w:t>
      </w:r>
      <w:r w:rsidRPr="00DB0579">
        <w:rPr>
          <w:rStyle w:val="CharStyle156"/>
          <w:sz w:val="22"/>
          <w:szCs w:val="22"/>
        </w:rPr>
        <w:t>е</w:t>
      </w:r>
      <w:r w:rsidRPr="00DB0579">
        <w:rPr>
          <w:rStyle w:val="CharStyle156"/>
          <w:sz w:val="22"/>
          <w:szCs w:val="22"/>
        </w:rPr>
        <w:t>рей и стеклопакетов, чистоту и порядок во всех общедомовых помещениях этажа;</w:t>
      </w:r>
    </w:p>
    <w:p w:rsidR="00872CF4" w:rsidRPr="00DB0579" w:rsidRDefault="00872CF4" w:rsidP="00872CF4">
      <w:pPr>
        <w:pStyle w:val="Style155"/>
        <w:keepNext/>
        <w:keepLines/>
        <w:tabs>
          <w:tab w:val="left" w:leader="underscore" w:pos="9322"/>
        </w:tabs>
        <w:ind w:left="20" w:firstLine="547"/>
        <w:contextualSpacing/>
        <w:rPr>
          <w:rStyle w:val="CharStyle156"/>
          <w:sz w:val="22"/>
          <w:szCs w:val="22"/>
        </w:rPr>
      </w:pPr>
      <w:r w:rsidRPr="00DB0579">
        <w:rPr>
          <w:rStyle w:val="CharStyle156"/>
          <w:sz w:val="22"/>
          <w:szCs w:val="22"/>
        </w:rPr>
        <w:t>не производить слив цементных и иных растворов в систему канализации;</w:t>
      </w:r>
    </w:p>
    <w:p w:rsidR="00872CF4" w:rsidRPr="00DB0579" w:rsidRDefault="00872CF4" w:rsidP="00872CF4">
      <w:pPr>
        <w:pStyle w:val="Style155"/>
        <w:keepNext/>
        <w:keepLines/>
        <w:tabs>
          <w:tab w:val="left" w:leader="underscore" w:pos="9322"/>
        </w:tabs>
        <w:ind w:left="20" w:firstLine="547"/>
        <w:contextualSpacing/>
        <w:rPr>
          <w:rStyle w:val="CharStyle156"/>
          <w:sz w:val="22"/>
          <w:szCs w:val="22"/>
        </w:rPr>
      </w:pPr>
      <w:r w:rsidRPr="00DB0579">
        <w:rPr>
          <w:rStyle w:val="CharStyle156"/>
          <w:sz w:val="22"/>
          <w:szCs w:val="22"/>
        </w:rPr>
        <w:t>погрузку/выгрузку сыпучих смесей производить только в закрытых мешках;</w:t>
      </w:r>
    </w:p>
    <w:p w:rsidR="00872CF4" w:rsidRPr="00DB0579" w:rsidRDefault="00872CF4" w:rsidP="00872CF4">
      <w:pPr>
        <w:pStyle w:val="Style155"/>
        <w:keepNext/>
        <w:keepLines/>
        <w:tabs>
          <w:tab w:val="left" w:leader="underscore" w:pos="9322"/>
        </w:tabs>
        <w:ind w:left="20" w:firstLine="547"/>
        <w:contextualSpacing/>
        <w:rPr>
          <w:rStyle w:val="CharStyle156"/>
          <w:sz w:val="22"/>
          <w:szCs w:val="22"/>
        </w:rPr>
      </w:pPr>
      <w:r w:rsidRPr="00DB0579">
        <w:rPr>
          <w:rStyle w:val="CharStyle156"/>
          <w:sz w:val="22"/>
          <w:szCs w:val="22"/>
        </w:rPr>
        <w:t>в пассажирском лифте перевоз любых строительных принадлежностей и проезд в грязной рабочей одежде и обуви запрещен!</w:t>
      </w:r>
    </w:p>
    <w:p w:rsidR="00872CF4" w:rsidRPr="00DB0579" w:rsidRDefault="00872CF4" w:rsidP="00872CF4">
      <w:pPr>
        <w:pStyle w:val="Style155"/>
        <w:keepNext/>
        <w:keepLines/>
        <w:tabs>
          <w:tab w:val="left" w:leader="underscore" w:pos="9322"/>
        </w:tabs>
        <w:ind w:left="20" w:firstLine="547"/>
        <w:contextualSpacing/>
        <w:rPr>
          <w:rStyle w:val="CharStyle156"/>
          <w:sz w:val="22"/>
          <w:szCs w:val="22"/>
        </w:rPr>
      </w:pPr>
      <w:r w:rsidRPr="00DB0579">
        <w:rPr>
          <w:rStyle w:val="CharStyle156"/>
          <w:sz w:val="22"/>
          <w:szCs w:val="22"/>
        </w:rPr>
        <w:t>нести ответственность за поведение и действия, привлекаемых мной людей для проведения строительно-отделочных и погрузочно-разгрузочных работ, рабочих службы доставки и т.п. на территории жилого дома;</w:t>
      </w:r>
    </w:p>
    <w:p w:rsidR="00872CF4" w:rsidRPr="00DB0579" w:rsidRDefault="00872CF4" w:rsidP="00872CF4">
      <w:pPr>
        <w:pStyle w:val="Style155"/>
        <w:keepNext/>
        <w:keepLines/>
        <w:tabs>
          <w:tab w:val="left" w:leader="underscore" w:pos="9322"/>
        </w:tabs>
        <w:ind w:left="20" w:firstLine="547"/>
        <w:contextualSpacing/>
        <w:rPr>
          <w:rStyle w:val="CharStyle156"/>
          <w:sz w:val="22"/>
          <w:szCs w:val="22"/>
        </w:rPr>
      </w:pPr>
      <w:r w:rsidRPr="00DB0579">
        <w:rPr>
          <w:rStyle w:val="CharStyle156"/>
          <w:sz w:val="22"/>
          <w:szCs w:val="22"/>
        </w:rPr>
        <w:t>складирование строительного мусора осуществлять в квартире. ЗАПРЕЩЕНО складирование строительн</w:t>
      </w:r>
      <w:r w:rsidRPr="00DB0579">
        <w:rPr>
          <w:rStyle w:val="CharStyle156"/>
          <w:sz w:val="22"/>
          <w:szCs w:val="22"/>
        </w:rPr>
        <w:t>о</w:t>
      </w:r>
      <w:r w:rsidRPr="00DB0579">
        <w:rPr>
          <w:rStyle w:val="CharStyle156"/>
          <w:sz w:val="22"/>
          <w:szCs w:val="22"/>
        </w:rPr>
        <w:t>го и иного мусора в местах общего пользования, на площадках, оборудованных для сбора твердых бытовых о</w:t>
      </w:r>
      <w:r w:rsidRPr="00DB0579">
        <w:rPr>
          <w:rStyle w:val="CharStyle156"/>
          <w:sz w:val="22"/>
          <w:szCs w:val="22"/>
        </w:rPr>
        <w:t>т</w:t>
      </w:r>
      <w:r w:rsidRPr="00DB0579">
        <w:rPr>
          <w:rStyle w:val="CharStyle156"/>
          <w:sz w:val="22"/>
          <w:szCs w:val="22"/>
        </w:rPr>
        <w:t>ходов и на придомовой территории, согласно санитарным и пожарным нормам содержания жилищного фонда;</w:t>
      </w:r>
    </w:p>
    <w:p w:rsidR="00872CF4" w:rsidRPr="00DB0579" w:rsidRDefault="00872CF4" w:rsidP="00872CF4">
      <w:pPr>
        <w:pStyle w:val="Style155"/>
        <w:keepNext/>
        <w:keepLines/>
        <w:tabs>
          <w:tab w:val="left" w:leader="underscore" w:pos="9322"/>
        </w:tabs>
        <w:ind w:left="20" w:firstLine="547"/>
        <w:contextualSpacing/>
        <w:rPr>
          <w:rStyle w:val="CharStyle156"/>
          <w:sz w:val="22"/>
          <w:szCs w:val="22"/>
        </w:rPr>
      </w:pPr>
      <w:r w:rsidRPr="00DB0579">
        <w:rPr>
          <w:rStyle w:val="CharStyle156"/>
          <w:sz w:val="22"/>
          <w:szCs w:val="22"/>
        </w:rPr>
        <w:t>предоставлять информацию в Управляющую организацию обо всех временно проживающих в квартире, в том числе и о рабочих в соответствии с правилами миграционного учета, производящих ремонтные работы;</w:t>
      </w:r>
    </w:p>
    <w:p w:rsidR="00872CF4" w:rsidRPr="00DB0579" w:rsidRDefault="00872CF4" w:rsidP="00872CF4">
      <w:pPr>
        <w:pStyle w:val="Style155"/>
        <w:keepNext/>
        <w:keepLines/>
        <w:tabs>
          <w:tab w:val="left" w:leader="underscore" w:pos="9322"/>
        </w:tabs>
        <w:ind w:left="20" w:firstLine="547"/>
        <w:contextualSpacing/>
        <w:rPr>
          <w:rStyle w:val="CharStyle156"/>
          <w:sz w:val="22"/>
          <w:szCs w:val="22"/>
        </w:rPr>
      </w:pPr>
      <w:r w:rsidRPr="00DB0579">
        <w:rPr>
          <w:rStyle w:val="CharStyle156"/>
          <w:sz w:val="22"/>
          <w:szCs w:val="22"/>
        </w:rPr>
        <w:t>указать примерные сроки окончания ремонтно-отделочных работ в квартире;</w:t>
      </w:r>
    </w:p>
    <w:p w:rsidR="00872CF4" w:rsidRPr="00DB0579" w:rsidRDefault="00872CF4" w:rsidP="00872CF4">
      <w:pPr>
        <w:pStyle w:val="Style155"/>
        <w:keepNext/>
        <w:keepLines/>
        <w:tabs>
          <w:tab w:val="left" w:leader="underscore" w:pos="9322"/>
        </w:tabs>
        <w:ind w:left="20" w:firstLine="547"/>
        <w:contextualSpacing/>
        <w:rPr>
          <w:rStyle w:val="CharStyle156"/>
          <w:sz w:val="22"/>
          <w:szCs w:val="22"/>
        </w:rPr>
      </w:pPr>
      <w:r w:rsidRPr="00DB0579">
        <w:rPr>
          <w:rStyle w:val="CharStyle156"/>
          <w:sz w:val="22"/>
          <w:szCs w:val="22"/>
        </w:rPr>
        <w:t>проводить шумные и громкие работы строго с 9-00 до 13-00 и с 15-00 до 21-00.</w:t>
      </w:r>
    </w:p>
    <w:p w:rsidR="00872CF4" w:rsidRPr="00DB0579" w:rsidRDefault="00872CF4" w:rsidP="00872CF4">
      <w:pPr>
        <w:pStyle w:val="Style155"/>
        <w:keepNext/>
        <w:keepLines/>
        <w:tabs>
          <w:tab w:val="left" w:leader="underscore" w:pos="9322"/>
        </w:tabs>
        <w:ind w:left="20" w:firstLine="547"/>
        <w:contextualSpacing/>
        <w:rPr>
          <w:rStyle w:val="CharStyle156"/>
          <w:sz w:val="22"/>
          <w:szCs w:val="22"/>
        </w:rPr>
      </w:pPr>
      <w:r w:rsidRPr="00DB0579">
        <w:rPr>
          <w:rStyle w:val="CharStyle156"/>
          <w:sz w:val="22"/>
          <w:szCs w:val="22"/>
        </w:rPr>
        <w:t>Обязуюсь не устанавливать кондиционеры и элементы антенн, а также иные устройства, нарушающие ц</w:t>
      </w:r>
      <w:r w:rsidRPr="00DB0579">
        <w:rPr>
          <w:rStyle w:val="CharStyle156"/>
          <w:sz w:val="22"/>
          <w:szCs w:val="22"/>
        </w:rPr>
        <w:t>е</w:t>
      </w:r>
      <w:r w:rsidRPr="00DB0579">
        <w:rPr>
          <w:rStyle w:val="CharStyle156"/>
          <w:sz w:val="22"/>
          <w:szCs w:val="22"/>
        </w:rPr>
        <w:t>лостность и вид фасада здания.</w:t>
      </w:r>
    </w:p>
    <w:p w:rsidR="00872CF4" w:rsidRPr="00DB0579" w:rsidRDefault="00872CF4" w:rsidP="00872CF4">
      <w:pPr>
        <w:pStyle w:val="Style155"/>
        <w:keepNext/>
        <w:keepLines/>
        <w:tabs>
          <w:tab w:val="left" w:leader="underscore" w:pos="9322"/>
        </w:tabs>
        <w:ind w:left="20" w:firstLine="547"/>
        <w:contextualSpacing/>
        <w:rPr>
          <w:rStyle w:val="CharStyle156"/>
          <w:sz w:val="22"/>
          <w:szCs w:val="22"/>
        </w:rPr>
      </w:pPr>
      <w:r w:rsidRPr="00DB0579">
        <w:rPr>
          <w:rStyle w:val="CharStyle156"/>
          <w:sz w:val="22"/>
          <w:szCs w:val="22"/>
        </w:rPr>
        <w:t xml:space="preserve">  После оформления документов права собственности на жилое помещение предоставить копии соотве</w:t>
      </w:r>
      <w:r w:rsidRPr="00DB0579">
        <w:rPr>
          <w:rStyle w:val="CharStyle156"/>
          <w:sz w:val="22"/>
          <w:szCs w:val="22"/>
        </w:rPr>
        <w:t>т</w:t>
      </w:r>
      <w:r w:rsidRPr="00DB0579">
        <w:rPr>
          <w:rStyle w:val="CharStyle156"/>
          <w:sz w:val="22"/>
          <w:szCs w:val="22"/>
        </w:rPr>
        <w:t>ствующих документов, подтверждающих права собственности на жилое помещение, в бухгалтерию Управля</w:t>
      </w:r>
      <w:r w:rsidRPr="00DB0579">
        <w:rPr>
          <w:rStyle w:val="CharStyle156"/>
          <w:sz w:val="22"/>
          <w:szCs w:val="22"/>
        </w:rPr>
        <w:t>ю</w:t>
      </w:r>
      <w:r w:rsidRPr="00DB0579">
        <w:rPr>
          <w:rStyle w:val="CharStyle156"/>
          <w:sz w:val="22"/>
          <w:szCs w:val="22"/>
        </w:rPr>
        <w:t>щей организации.</w:t>
      </w:r>
    </w:p>
    <w:p w:rsidR="00872CF4" w:rsidRPr="00DB0579" w:rsidRDefault="00872CF4">
      <w:pPr>
        <w:widowControl/>
        <w:rPr>
          <w:rStyle w:val="CharStyle156"/>
          <w:color w:val="auto"/>
          <w:sz w:val="22"/>
          <w:szCs w:val="22"/>
        </w:rPr>
      </w:pPr>
      <w:r w:rsidRPr="00DB0579">
        <w:rPr>
          <w:rStyle w:val="CharStyle156"/>
          <w:color w:val="auto"/>
          <w:sz w:val="22"/>
          <w:szCs w:val="22"/>
        </w:rPr>
        <w:br w:type="page"/>
      </w:r>
    </w:p>
    <w:p w:rsidR="00872CF4" w:rsidRPr="00DB0579" w:rsidRDefault="00872CF4" w:rsidP="00872CF4">
      <w:pPr>
        <w:pStyle w:val="Style155"/>
        <w:keepNext/>
        <w:keepLines/>
        <w:tabs>
          <w:tab w:val="left" w:leader="underscore" w:pos="9322"/>
        </w:tabs>
        <w:ind w:left="20" w:firstLine="547"/>
        <w:contextualSpacing/>
        <w:rPr>
          <w:rStyle w:val="CharStyle156"/>
          <w:sz w:val="22"/>
          <w:szCs w:val="22"/>
        </w:rPr>
      </w:pPr>
    </w:p>
    <w:tbl>
      <w:tblPr>
        <w:tblStyle w:val="a9"/>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956"/>
      </w:tblGrid>
      <w:tr w:rsidR="00872CF4" w:rsidRPr="00DB0579" w:rsidTr="003C67BB">
        <w:trPr>
          <w:trHeight w:val="582"/>
        </w:trPr>
        <w:tc>
          <w:tcPr>
            <w:tcW w:w="5529" w:type="dxa"/>
          </w:tcPr>
          <w:p w:rsidR="00872CF4" w:rsidRPr="00DB0579" w:rsidRDefault="00872CF4" w:rsidP="003C67BB">
            <w:pPr>
              <w:keepNext/>
              <w:keepLines/>
              <w:spacing w:line="278" w:lineRule="exact"/>
              <w:outlineLvl w:val="2"/>
              <w:rPr>
                <w:b/>
                <w:bCs/>
                <w:color w:val="auto"/>
                <w:sz w:val="18"/>
                <w:szCs w:val="18"/>
                <w:shd w:val="clear" w:color="auto" w:fill="FFFFFF"/>
              </w:rPr>
            </w:pPr>
          </w:p>
        </w:tc>
        <w:tc>
          <w:tcPr>
            <w:tcW w:w="4956" w:type="dxa"/>
          </w:tcPr>
          <w:p w:rsidR="00872CF4" w:rsidRPr="00DB0579" w:rsidRDefault="00872CF4" w:rsidP="00347219">
            <w:pPr>
              <w:keepNext/>
              <w:keepLines/>
              <w:spacing w:line="278" w:lineRule="exact"/>
              <w:outlineLvl w:val="2"/>
              <w:rPr>
                <w:bCs/>
                <w:color w:val="auto"/>
                <w:sz w:val="18"/>
                <w:szCs w:val="18"/>
                <w:shd w:val="clear" w:color="auto" w:fill="FFFFFF"/>
              </w:rPr>
            </w:pPr>
            <w:r w:rsidRPr="00DB0579">
              <w:rPr>
                <w:b/>
                <w:bCs/>
                <w:color w:val="auto"/>
                <w:sz w:val="18"/>
                <w:szCs w:val="18"/>
                <w:shd w:val="clear" w:color="auto" w:fill="FFFFFF"/>
              </w:rPr>
              <w:t xml:space="preserve">Приложение №2 </w:t>
            </w:r>
            <w:r w:rsidRPr="00DB0579">
              <w:rPr>
                <w:bCs/>
                <w:color w:val="auto"/>
                <w:sz w:val="18"/>
                <w:szCs w:val="18"/>
                <w:shd w:val="clear" w:color="auto" w:fill="FFFFFF"/>
              </w:rPr>
              <w:t>к договору о передаче прав по управлению домом №</w:t>
            </w:r>
            <w:r w:rsidR="00347219">
              <w:rPr>
                <w:bCs/>
                <w:color w:val="auto"/>
                <w:sz w:val="18"/>
                <w:szCs w:val="18"/>
                <w:shd w:val="clear" w:color="auto" w:fill="FFFFFF"/>
              </w:rPr>
              <w:t>________</w:t>
            </w:r>
            <w:r w:rsidRPr="00DB0579">
              <w:rPr>
                <w:bCs/>
                <w:color w:val="auto"/>
                <w:sz w:val="18"/>
                <w:szCs w:val="18"/>
                <w:shd w:val="clear" w:color="auto" w:fill="FFFFFF"/>
              </w:rPr>
              <w:t xml:space="preserve"> от</w:t>
            </w:r>
            <w:r w:rsidR="005B2591">
              <w:rPr>
                <w:bCs/>
                <w:color w:val="auto"/>
                <w:sz w:val="18"/>
                <w:szCs w:val="18"/>
                <w:shd w:val="clear" w:color="auto" w:fill="FFFFFF"/>
              </w:rPr>
              <w:t xml:space="preserve"> «____»______________________20</w:t>
            </w:r>
            <w:r w:rsidRPr="00DB0579">
              <w:rPr>
                <w:bCs/>
                <w:color w:val="auto"/>
                <w:sz w:val="18"/>
                <w:szCs w:val="18"/>
                <w:shd w:val="clear" w:color="auto" w:fill="FFFFFF"/>
              </w:rPr>
              <w:t>__г.</w:t>
            </w:r>
          </w:p>
        </w:tc>
      </w:tr>
    </w:tbl>
    <w:p w:rsidR="00872CF4" w:rsidRPr="00DB0579" w:rsidRDefault="00872CF4" w:rsidP="00872CF4">
      <w:pPr>
        <w:pStyle w:val="Style153"/>
        <w:keepNext/>
        <w:keepLines/>
        <w:shd w:val="clear" w:color="auto" w:fill="auto"/>
        <w:spacing w:line="240" w:lineRule="auto"/>
        <w:jc w:val="center"/>
        <w:rPr>
          <w:sz w:val="18"/>
          <w:szCs w:val="18"/>
        </w:rPr>
      </w:pPr>
      <w:r w:rsidRPr="00DB0579">
        <w:rPr>
          <w:sz w:val="18"/>
          <w:szCs w:val="18"/>
        </w:rPr>
        <w:t>Состав и техническое состояние общего имущества многоквартирного дома</w:t>
      </w:r>
    </w:p>
    <w:p w:rsidR="00872CF4" w:rsidRPr="00DB0579" w:rsidRDefault="00872CF4" w:rsidP="00872CF4">
      <w:pPr>
        <w:pStyle w:val="1"/>
        <w:spacing w:before="0" w:after="0"/>
        <w:rPr>
          <w:rFonts w:ascii="Times New Roman" w:hAnsi="Times New Roman" w:cs="Times New Roman"/>
          <w:color w:val="auto"/>
          <w:sz w:val="18"/>
          <w:szCs w:val="18"/>
        </w:rPr>
      </w:pPr>
      <w:bookmarkStart w:id="10" w:name="sub_1"/>
      <w:r w:rsidRPr="00DB0579">
        <w:rPr>
          <w:rFonts w:ascii="Times New Roman" w:hAnsi="Times New Roman" w:cs="Times New Roman"/>
          <w:color w:val="auto"/>
          <w:sz w:val="18"/>
          <w:szCs w:val="18"/>
        </w:rPr>
        <w:t>1. Общие сведения о многоквартирном доме</w:t>
      </w:r>
    </w:p>
    <w:tbl>
      <w:tblPr>
        <w:tblW w:w="106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1"/>
        <w:gridCol w:w="6779"/>
        <w:gridCol w:w="3260"/>
      </w:tblGrid>
      <w:tr w:rsidR="00872CF4" w:rsidRPr="00DB0579" w:rsidTr="003C67BB">
        <w:tc>
          <w:tcPr>
            <w:tcW w:w="621" w:type="dxa"/>
            <w:tcBorders>
              <w:top w:val="single" w:sz="4" w:space="0" w:color="auto"/>
              <w:bottom w:val="single" w:sz="4" w:space="0" w:color="auto"/>
              <w:right w:val="nil"/>
            </w:tcBorders>
          </w:tcPr>
          <w:p w:rsidR="00872CF4" w:rsidRPr="00DB0579" w:rsidRDefault="00872CF4" w:rsidP="003C67BB">
            <w:pPr>
              <w:pStyle w:val="af0"/>
              <w:jc w:val="center"/>
              <w:rPr>
                <w:rFonts w:ascii="Times New Roman" w:hAnsi="Times New Roman" w:cs="Times New Roman"/>
                <w:sz w:val="18"/>
                <w:szCs w:val="18"/>
              </w:rPr>
            </w:pPr>
            <w:bookmarkStart w:id="11" w:name="sub_3"/>
            <w:bookmarkEnd w:id="10"/>
            <w:r w:rsidRPr="00DB0579">
              <w:rPr>
                <w:rFonts w:ascii="Times New Roman" w:hAnsi="Times New Roman" w:cs="Times New Roman"/>
                <w:sz w:val="18"/>
                <w:szCs w:val="18"/>
              </w:rPr>
              <w:t>1.</w:t>
            </w:r>
            <w:bookmarkEnd w:id="11"/>
          </w:p>
        </w:tc>
        <w:tc>
          <w:tcPr>
            <w:tcW w:w="6779" w:type="dxa"/>
            <w:tcBorders>
              <w:top w:val="single" w:sz="4" w:space="0" w:color="auto"/>
              <w:left w:val="single" w:sz="4" w:space="0" w:color="auto"/>
              <w:bottom w:val="single" w:sz="4" w:space="0" w:color="auto"/>
              <w:right w:val="nil"/>
            </w:tcBorders>
          </w:tcPr>
          <w:p w:rsidR="00872CF4" w:rsidRPr="00DB0579" w:rsidRDefault="00872CF4" w:rsidP="003C67BB">
            <w:pPr>
              <w:pStyle w:val="af1"/>
              <w:rPr>
                <w:rFonts w:ascii="Times New Roman" w:hAnsi="Times New Roman" w:cs="Times New Roman"/>
                <w:sz w:val="18"/>
                <w:szCs w:val="18"/>
              </w:rPr>
            </w:pPr>
            <w:r w:rsidRPr="00DB0579">
              <w:rPr>
                <w:rFonts w:ascii="Times New Roman" w:hAnsi="Times New Roman" w:cs="Times New Roman"/>
                <w:sz w:val="18"/>
                <w:szCs w:val="18"/>
              </w:rPr>
              <w:t>Адрес многоквартирного дома</w:t>
            </w:r>
          </w:p>
        </w:tc>
        <w:tc>
          <w:tcPr>
            <w:tcW w:w="3260" w:type="dxa"/>
            <w:tcBorders>
              <w:top w:val="single" w:sz="4" w:space="0" w:color="auto"/>
              <w:left w:val="single" w:sz="4" w:space="0" w:color="auto"/>
              <w:bottom w:val="single" w:sz="4" w:space="0" w:color="auto"/>
            </w:tcBorders>
          </w:tcPr>
          <w:p w:rsidR="00872CF4" w:rsidRPr="00DB0579" w:rsidRDefault="00872CF4" w:rsidP="003C67BB">
            <w:pPr>
              <w:pStyle w:val="af0"/>
              <w:rPr>
                <w:rFonts w:ascii="Times New Roman" w:hAnsi="Times New Roman" w:cs="Times New Roman"/>
                <w:sz w:val="18"/>
                <w:szCs w:val="18"/>
              </w:rPr>
            </w:pPr>
            <w:r w:rsidRPr="00DB0579">
              <w:rPr>
                <w:rFonts w:ascii="Times New Roman" w:hAnsi="Times New Roman" w:cs="Times New Roman"/>
                <w:sz w:val="18"/>
                <w:szCs w:val="18"/>
              </w:rPr>
              <w:t xml:space="preserve">РТ, город Набережные Челны, </w:t>
            </w:r>
            <w:r w:rsidR="00ED7B33" w:rsidRPr="00DB0579">
              <w:rPr>
                <w:rStyle w:val="CharStyle20"/>
                <w:rFonts w:ascii="Times New Roman" w:hAnsi="Times New Roman"/>
                <w:b w:val="0"/>
                <w:sz w:val="18"/>
                <w:szCs w:val="18"/>
              </w:rPr>
              <w:t>пр.</w:t>
            </w:r>
            <w:r w:rsidRPr="00DB0579">
              <w:rPr>
                <w:rStyle w:val="CharStyle20"/>
                <w:rFonts w:ascii="Times New Roman" w:hAnsi="Times New Roman"/>
                <w:b w:val="0"/>
                <w:sz w:val="18"/>
                <w:szCs w:val="18"/>
              </w:rPr>
              <w:t xml:space="preserve"> </w:t>
            </w:r>
            <w:r w:rsidR="00B3255A" w:rsidRPr="00DB0579">
              <w:rPr>
                <w:rStyle w:val="CharStyle20"/>
                <w:rFonts w:ascii="Times New Roman" w:hAnsi="Times New Roman"/>
                <w:b w:val="0"/>
                <w:sz w:val="18"/>
                <w:szCs w:val="18"/>
              </w:rPr>
              <w:t>Сююмбике</w:t>
            </w:r>
            <w:r w:rsidRPr="00DB0579">
              <w:rPr>
                <w:rStyle w:val="CharStyle20"/>
                <w:rFonts w:ascii="Times New Roman" w:hAnsi="Times New Roman"/>
                <w:b w:val="0"/>
                <w:sz w:val="18"/>
                <w:szCs w:val="18"/>
              </w:rPr>
              <w:t xml:space="preserve">, дом </w:t>
            </w:r>
            <w:r w:rsidR="00C24152" w:rsidRPr="00DB0579">
              <w:rPr>
                <w:rStyle w:val="CharStyle20"/>
                <w:rFonts w:ascii="Times New Roman" w:hAnsi="Times New Roman"/>
                <w:b w:val="0"/>
                <w:sz w:val="18"/>
                <w:szCs w:val="18"/>
              </w:rPr>
              <w:t>№36</w:t>
            </w:r>
            <w:r w:rsidR="0078203B">
              <w:rPr>
                <w:rStyle w:val="CharStyle20"/>
                <w:rFonts w:ascii="Times New Roman" w:hAnsi="Times New Roman"/>
                <w:b w:val="0"/>
                <w:sz w:val="18"/>
                <w:szCs w:val="18"/>
              </w:rPr>
              <w:t>А</w:t>
            </w:r>
          </w:p>
        </w:tc>
      </w:tr>
      <w:tr w:rsidR="00872CF4" w:rsidRPr="00DB0579" w:rsidTr="003C67BB">
        <w:tc>
          <w:tcPr>
            <w:tcW w:w="621" w:type="dxa"/>
            <w:tcBorders>
              <w:top w:val="single" w:sz="4" w:space="0" w:color="auto"/>
              <w:bottom w:val="single" w:sz="4" w:space="0" w:color="auto"/>
              <w:right w:val="nil"/>
            </w:tcBorders>
          </w:tcPr>
          <w:p w:rsidR="00872CF4" w:rsidRPr="00DB0579" w:rsidRDefault="00872CF4" w:rsidP="003C67BB">
            <w:pPr>
              <w:pStyle w:val="af0"/>
              <w:jc w:val="center"/>
              <w:rPr>
                <w:rFonts w:ascii="Times New Roman" w:hAnsi="Times New Roman" w:cs="Times New Roman"/>
                <w:sz w:val="18"/>
                <w:szCs w:val="18"/>
              </w:rPr>
            </w:pPr>
            <w:bookmarkStart w:id="12" w:name="sub_4"/>
            <w:r w:rsidRPr="00DB0579">
              <w:rPr>
                <w:rFonts w:ascii="Times New Roman" w:hAnsi="Times New Roman" w:cs="Times New Roman"/>
                <w:sz w:val="18"/>
                <w:szCs w:val="18"/>
              </w:rPr>
              <w:t>2.</w:t>
            </w:r>
            <w:bookmarkEnd w:id="12"/>
          </w:p>
        </w:tc>
        <w:tc>
          <w:tcPr>
            <w:tcW w:w="6779" w:type="dxa"/>
            <w:tcBorders>
              <w:top w:val="single" w:sz="4" w:space="0" w:color="auto"/>
              <w:left w:val="single" w:sz="4" w:space="0" w:color="auto"/>
              <w:bottom w:val="single" w:sz="4" w:space="0" w:color="auto"/>
              <w:right w:val="nil"/>
            </w:tcBorders>
          </w:tcPr>
          <w:p w:rsidR="00872CF4" w:rsidRPr="00DB0579" w:rsidRDefault="00872CF4" w:rsidP="003C67BB">
            <w:pPr>
              <w:pStyle w:val="af1"/>
              <w:rPr>
                <w:rFonts w:ascii="Times New Roman" w:hAnsi="Times New Roman" w:cs="Times New Roman"/>
                <w:sz w:val="18"/>
                <w:szCs w:val="18"/>
              </w:rPr>
            </w:pPr>
            <w:r w:rsidRPr="00DB0579">
              <w:rPr>
                <w:rFonts w:ascii="Times New Roman" w:hAnsi="Times New Roman" w:cs="Times New Roman"/>
                <w:sz w:val="18"/>
                <w:szCs w:val="18"/>
              </w:rPr>
              <w:t>Кадастровый номер многоквартирного дома (при его наличии)</w:t>
            </w:r>
          </w:p>
        </w:tc>
        <w:tc>
          <w:tcPr>
            <w:tcW w:w="3260" w:type="dxa"/>
            <w:tcBorders>
              <w:top w:val="single" w:sz="4" w:space="0" w:color="auto"/>
              <w:left w:val="single" w:sz="4" w:space="0" w:color="auto"/>
              <w:bottom w:val="single" w:sz="4" w:space="0" w:color="auto"/>
            </w:tcBorders>
          </w:tcPr>
          <w:p w:rsidR="00872CF4" w:rsidRPr="00DB0579" w:rsidRDefault="00872CF4" w:rsidP="003C67BB">
            <w:pPr>
              <w:pStyle w:val="af0"/>
              <w:rPr>
                <w:rFonts w:ascii="Times New Roman" w:hAnsi="Times New Roman" w:cs="Times New Roman"/>
                <w:sz w:val="18"/>
                <w:szCs w:val="18"/>
              </w:rPr>
            </w:pPr>
          </w:p>
        </w:tc>
      </w:tr>
      <w:tr w:rsidR="00872CF4" w:rsidRPr="00DB0579" w:rsidTr="003C67BB">
        <w:tc>
          <w:tcPr>
            <w:tcW w:w="621" w:type="dxa"/>
            <w:tcBorders>
              <w:top w:val="single" w:sz="4" w:space="0" w:color="auto"/>
              <w:bottom w:val="single" w:sz="4" w:space="0" w:color="auto"/>
              <w:right w:val="nil"/>
            </w:tcBorders>
          </w:tcPr>
          <w:p w:rsidR="00872CF4" w:rsidRPr="00DB0579" w:rsidRDefault="00872CF4" w:rsidP="003C67BB">
            <w:pPr>
              <w:pStyle w:val="af0"/>
              <w:jc w:val="center"/>
              <w:rPr>
                <w:rFonts w:ascii="Times New Roman" w:hAnsi="Times New Roman" w:cs="Times New Roman"/>
                <w:sz w:val="18"/>
                <w:szCs w:val="18"/>
              </w:rPr>
            </w:pPr>
            <w:bookmarkStart w:id="13" w:name="sub_5"/>
            <w:r w:rsidRPr="00DB0579">
              <w:rPr>
                <w:rFonts w:ascii="Times New Roman" w:hAnsi="Times New Roman" w:cs="Times New Roman"/>
                <w:sz w:val="18"/>
                <w:szCs w:val="18"/>
              </w:rPr>
              <w:t>3.</w:t>
            </w:r>
            <w:bookmarkEnd w:id="13"/>
          </w:p>
        </w:tc>
        <w:tc>
          <w:tcPr>
            <w:tcW w:w="6779" w:type="dxa"/>
            <w:tcBorders>
              <w:top w:val="single" w:sz="4" w:space="0" w:color="auto"/>
              <w:left w:val="single" w:sz="4" w:space="0" w:color="auto"/>
              <w:bottom w:val="single" w:sz="4" w:space="0" w:color="auto"/>
              <w:right w:val="nil"/>
            </w:tcBorders>
          </w:tcPr>
          <w:p w:rsidR="00872CF4" w:rsidRPr="00DB0579" w:rsidRDefault="00872CF4" w:rsidP="003C67BB">
            <w:pPr>
              <w:pStyle w:val="af1"/>
              <w:rPr>
                <w:rFonts w:ascii="Times New Roman" w:hAnsi="Times New Roman" w:cs="Times New Roman"/>
                <w:sz w:val="18"/>
                <w:szCs w:val="18"/>
              </w:rPr>
            </w:pPr>
            <w:r w:rsidRPr="00DB0579">
              <w:rPr>
                <w:rFonts w:ascii="Times New Roman" w:hAnsi="Times New Roman" w:cs="Times New Roman"/>
                <w:sz w:val="18"/>
                <w:szCs w:val="18"/>
              </w:rPr>
              <w:t>Серия, тип постройки</w:t>
            </w:r>
          </w:p>
        </w:tc>
        <w:tc>
          <w:tcPr>
            <w:tcW w:w="3260" w:type="dxa"/>
            <w:tcBorders>
              <w:top w:val="single" w:sz="4" w:space="0" w:color="auto"/>
              <w:left w:val="single" w:sz="4" w:space="0" w:color="auto"/>
              <w:bottom w:val="single" w:sz="4" w:space="0" w:color="auto"/>
            </w:tcBorders>
          </w:tcPr>
          <w:p w:rsidR="00872CF4" w:rsidRPr="00DB0579" w:rsidRDefault="00872CF4" w:rsidP="003C67BB">
            <w:pPr>
              <w:pStyle w:val="af0"/>
              <w:rPr>
                <w:rFonts w:ascii="Times New Roman" w:hAnsi="Times New Roman" w:cs="Times New Roman"/>
                <w:sz w:val="18"/>
                <w:szCs w:val="18"/>
              </w:rPr>
            </w:pPr>
            <w:r w:rsidRPr="00DB0579">
              <w:rPr>
                <w:rFonts w:ascii="Times New Roman" w:hAnsi="Times New Roman" w:cs="Times New Roman"/>
                <w:sz w:val="18"/>
                <w:szCs w:val="18"/>
              </w:rPr>
              <w:t>индивидуальный</w:t>
            </w:r>
          </w:p>
        </w:tc>
      </w:tr>
      <w:tr w:rsidR="00872CF4" w:rsidRPr="00DB0579" w:rsidTr="003C67BB">
        <w:tc>
          <w:tcPr>
            <w:tcW w:w="621" w:type="dxa"/>
            <w:tcBorders>
              <w:top w:val="single" w:sz="4" w:space="0" w:color="auto"/>
              <w:bottom w:val="single" w:sz="4" w:space="0" w:color="auto"/>
              <w:right w:val="nil"/>
            </w:tcBorders>
          </w:tcPr>
          <w:p w:rsidR="00872CF4" w:rsidRPr="00DB0579" w:rsidRDefault="00872CF4" w:rsidP="003C67BB">
            <w:pPr>
              <w:pStyle w:val="af0"/>
              <w:jc w:val="center"/>
              <w:rPr>
                <w:rFonts w:ascii="Times New Roman" w:hAnsi="Times New Roman" w:cs="Times New Roman"/>
                <w:sz w:val="18"/>
                <w:szCs w:val="18"/>
              </w:rPr>
            </w:pPr>
            <w:bookmarkStart w:id="14" w:name="sub_6"/>
            <w:r w:rsidRPr="00DB0579">
              <w:rPr>
                <w:rFonts w:ascii="Times New Roman" w:hAnsi="Times New Roman" w:cs="Times New Roman"/>
                <w:sz w:val="18"/>
                <w:szCs w:val="18"/>
              </w:rPr>
              <w:t>4.</w:t>
            </w:r>
            <w:bookmarkEnd w:id="14"/>
          </w:p>
        </w:tc>
        <w:tc>
          <w:tcPr>
            <w:tcW w:w="6779" w:type="dxa"/>
            <w:tcBorders>
              <w:top w:val="single" w:sz="4" w:space="0" w:color="auto"/>
              <w:left w:val="single" w:sz="4" w:space="0" w:color="auto"/>
              <w:bottom w:val="single" w:sz="4" w:space="0" w:color="auto"/>
              <w:right w:val="nil"/>
            </w:tcBorders>
          </w:tcPr>
          <w:p w:rsidR="00872CF4" w:rsidRPr="00DB0579" w:rsidRDefault="00872CF4" w:rsidP="003C67BB">
            <w:pPr>
              <w:pStyle w:val="af1"/>
              <w:rPr>
                <w:rFonts w:ascii="Times New Roman" w:hAnsi="Times New Roman" w:cs="Times New Roman"/>
                <w:sz w:val="18"/>
                <w:szCs w:val="18"/>
              </w:rPr>
            </w:pPr>
            <w:r w:rsidRPr="00DB0579">
              <w:rPr>
                <w:rFonts w:ascii="Times New Roman" w:hAnsi="Times New Roman" w:cs="Times New Roman"/>
                <w:sz w:val="18"/>
                <w:szCs w:val="18"/>
              </w:rPr>
              <w:t>Год постройки</w:t>
            </w:r>
          </w:p>
        </w:tc>
        <w:tc>
          <w:tcPr>
            <w:tcW w:w="3260" w:type="dxa"/>
            <w:tcBorders>
              <w:top w:val="single" w:sz="4" w:space="0" w:color="auto"/>
              <w:left w:val="single" w:sz="4" w:space="0" w:color="auto"/>
              <w:bottom w:val="single" w:sz="4" w:space="0" w:color="auto"/>
            </w:tcBorders>
          </w:tcPr>
          <w:p w:rsidR="00872CF4" w:rsidRPr="00DB0579" w:rsidRDefault="009105EB" w:rsidP="003C67BB">
            <w:pPr>
              <w:pStyle w:val="af0"/>
              <w:rPr>
                <w:rFonts w:ascii="Times New Roman" w:hAnsi="Times New Roman" w:cs="Times New Roman"/>
                <w:sz w:val="18"/>
                <w:szCs w:val="18"/>
              </w:rPr>
            </w:pPr>
            <w:r w:rsidRPr="00DB0579">
              <w:rPr>
                <w:rFonts w:ascii="Times New Roman" w:hAnsi="Times New Roman" w:cs="Times New Roman"/>
                <w:sz w:val="18"/>
                <w:szCs w:val="18"/>
              </w:rPr>
              <w:t>202</w:t>
            </w:r>
            <w:r w:rsidR="0078203B">
              <w:rPr>
                <w:rFonts w:ascii="Times New Roman" w:hAnsi="Times New Roman" w:cs="Times New Roman"/>
                <w:sz w:val="18"/>
                <w:szCs w:val="18"/>
              </w:rPr>
              <w:t>1</w:t>
            </w:r>
          </w:p>
        </w:tc>
      </w:tr>
      <w:tr w:rsidR="00872CF4" w:rsidRPr="00DB0579" w:rsidTr="003C67BB">
        <w:tc>
          <w:tcPr>
            <w:tcW w:w="621" w:type="dxa"/>
            <w:tcBorders>
              <w:top w:val="single" w:sz="4" w:space="0" w:color="auto"/>
              <w:bottom w:val="single" w:sz="4" w:space="0" w:color="auto"/>
              <w:right w:val="nil"/>
            </w:tcBorders>
          </w:tcPr>
          <w:p w:rsidR="00872CF4" w:rsidRPr="00DB0579" w:rsidRDefault="00872CF4" w:rsidP="003C67BB">
            <w:pPr>
              <w:pStyle w:val="af0"/>
              <w:jc w:val="center"/>
              <w:rPr>
                <w:rFonts w:ascii="Times New Roman" w:hAnsi="Times New Roman" w:cs="Times New Roman"/>
                <w:sz w:val="18"/>
                <w:szCs w:val="18"/>
              </w:rPr>
            </w:pPr>
            <w:bookmarkStart w:id="15" w:name="sub_10"/>
            <w:r w:rsidRPr="00DB0579">
              <w:rPr>
                <w:rFonts w:ascii="Times New Roman" w:hAnsi="Times New Roman" w:cs="Times New Roman"/>
                <w:sz w:val="18"/>
                <w:szCs w:val="18"/>
              </w:rPr>
              <w:t>5.</w:t>
            </w:r>
            <w:bookmarkEnd w:id="15"/>
          </w:p>
        </w:tc>
        <w:tc>
          <w:tcPr>
            <w:tcW w:w="6779" w:type="dxa"/>
            <w:tcBorders>
              <w:top w:val="single" w:sz="4" w:space="0" w:color="auto"/>
              <w:left w:val="single" w:sz="4" w:space="0" w:color="auto"/>
              <w:bottom w:val="single" w:sz="4" w:space="0" w:color="auto"/>
              <w:right w:val="nil"/>
            </w:tcBorders>
          </w:tcPr>
          <w:p w:rsidR="00872CF4" w:rsidRPr="00DB0579" w:rsidRDefault="00872CF4" w:rsidP="003C67BB">
            <w:pPr>
              <w:pStyle w:val="af1"/>
              <w:rPr>
                <w:rFonts w:ascii="Times New Roman" w:hAnsi="Times New Roman" w:cs="Times New Roman"/>
                <w:sz w:val="18"/>
                <w:szCs w:val="18"/>
              </w:rPr>
            </w:pPr>
            <w:r w:rsidRPr="00DB0579">
              <w:rPr>
                <w:rFonts w:ascii="Times New Roman" w:hAnsi="Times New Roman" w:cs="Times New Roman"/>
                <w:sz w:val="18"/>
                <w:szCs w:val="18"/>
              </w:rPr>
              <w:t>Количество этажей</w:t>
            </w:r>
          </w:p>
        </w:tc>
        <w:tc>
          <w:tcPr>
            <w:tcW w:w="3260" w:type="dxa"/>
            <w:tcBorders>
              <w:top w:val="single" w:sz="4" w:space="0" w:color="auto"/>
              <w:left w:val="single" w:sz="4" w:space="0" w:color="auto"/>
              <w:bottom w:val="single" w:sz="4" w:space="0" w:color="auto"/>
            </w:tcBorders>
          </w:tcPr>
          <w:p w:rsidR="00872CF4" w:rsidRPr="00DB0579" w:rsidRDefault="0078203B" w:rsidP="003C67BB">
            <w:pPr>
              <w:pStyle w:val="af0"/>
              <w:rPr>
                <w:rFonts w:ascii="Times New Roman" w:hAnsi="Times New Roman" w:cs="Times New Roman"/>
                <w:sz w:val="18"/>
                <w:szCs w:val="18"/>
              </w:rPr>
            </w:pPr>
            <w:r>
              <w:rPr>
                <w:rFonts w:ascii="Times New Roman" w:hAnsi="Times New Roman" w:cs="Times New Roman"/>
                <w:sz w:val="18"/>
                <w:szCs w:val="18"/>
              </w:rPr>
              <w:t>10</w:t>
            </w:r>
          </w:p>
        </w:tc>
      </w:tr>
      <w:tr w:rsidR="00872CF4" w:rsidRPr="00DB0579" w:rsidTr="009105EB">
        <w:tc>
          <w:tcPr>
            <w:tcW w:w="621" w:type="dxa"/>
            <w:tcBorders>
              <w:top w:val="single" w:sz="4" w:space="0" w:color="auto"/>
              <w:bottom w:val="single" w:sz="4" w:space="0" w:color="auto"/>
              <w:right w:val="nil"/>
            </w:tcBorders>
          </w:tcPr>
          <w:p w:rsidR="00872CF4" w:rsidRPr="00DB0579" w:rsidRDefault="00872CF4" w:rsidP="003C67BB">
            <w:pPr>
              <w:pStyle w:val="af0"/>
              <w:jc w:val="center"/>
              <w:rPr>
                <w:rFonts w:ascii="Times New Roman" w:hAnsi="Times New Roman" w:cs="Times New Roman"/>
                <w:sz w:val="18"/>
                <w:szCs w:val="18"/>
              </w:rPr>
            </w:pPr>
            <w:bookmarkStart w:id="16" w:name="sub_11"/>
            <w:r w:rsidRPr="00DB0579">
              <w:rPr>
                <w:rFonts w:ascii="Times New Roman" w:hAnsi="Times New Roman" w:cs="Times New Roman"/>
                <w:sz w:val="18"/>
                <w:szCs w:val="18"/>
              </w:rPr>
              <w:t>6.</w:t>
            </w:r>
            <w:bookmarkEnd w:id="16"/>
          </w:p>
        </w:tc>
        <w:tc>
          <w:tcPr>
            <w:tcW w:w="6779" w:type="dxa"/>
            <w:tcBorders>
              <w:top w:val="single" w:sz="4" w:space="0" w:color="auto"/>
              <w:left w:val="single" w:sz="4" w:space="0" w:color="auto"/>
              <w:bottom w:val="single" w:sz="4" w:space="0" w:color="auto"/>
              <w:right w:val="nil"/>
            </w:tcBorders>
          </w:tcPr>
          <w:p w:rsidR="00872CF4" w:rsidRPr="00DB0579" w:rsidRDefault="00872CF4" w:rsidP="003C67BB">
            <w:pPr>
              <w:pStyle w:val="af1"/>
              <w:rPr>
                <w:rFonts w:ascii="Times New Roman" w:hAnsi="Times New Roman" w:cs="Times New Roman"/>
                <w:sz w:val="18"/>
                <w:szCs w:val="18"/>
              </w:rPr>
            </w:pPr>
            <w:r w:rsidRPr="00DB0579">
              <w:rPr>
                <w:rFonts w:ascii="Times New Roman" w:hAnsi="Times New Roman" w:cs="Times New Roman"/>
                <w:sz w:val="18"/>
                <w:szCs w:val="18"/>
              </w:rPr>
              <w:t>Наличие подвала</w:t>
            </w:r>
          </w:p>
        </w:tc>
        <w:tc>
          <w:tcPr>
            <w:tcW w:w="3260" w:type="dxa"/>
            <w:tcBorders>
              <w:top w:val="single" w:sz="4" w:space="0" w:color="auto"/>
              <w:left w:val="single" w:sz="4" w:space="0" w:color="auto"/>
              <w:bottom w:val="single" w:sz="4" w:space="0" w:color="auto"/>
            </w:tcBorders>
            <w:shd w:val="clear" w:color="auto" w:fill="auto"/>
          </w:tcPr>
          <w:p w:rsidR="00872CF4" w:rsidRPr="00DB0579" w:rsidRDefault="00872CF4" w:rsidP="003C67BB">
            <w:pPr>
              <w:pStyle w:val="af0"/>
              <w:rPr>
                <w:rFonts w:ascii="Times New Roman" w:hAnsi="Times New Roman" w:cs="Times New Roman"/>
                <w:sz w:val="18"/>
                <w:szCs w:val="18"/>
              </w:rPr>
            </w:pPr>
            <w:r w:rsidRPr="00DB0579">
              <w:rPr>
                <w:rFonts w:ascii="Times New Roman" w:hAnsi="Times New Roman" w:cs="Times New Roman"/>
                <w:sz w:val="18"/>
                <w:szCs w:val="18"/>
              </w:rPr>
              <w:t>Имеется подвал</w:t>
            </w:r>
          </w:p>
        </w:tc>
      </w:tr>
      <w:tr w:rsidR="00872CF4" w:rsidRPr="00DB0579" w:rsidTr="003C67BB">
        <w:tc>
          <w:tcPr>
            <w:tcW w:w="621" w:type="dxa"/>
            <w:tcBorders>
              <w:top w:val="single" w:sz="4" w:space="0" w:color="auto"/>
              <w:bottom w:val="single" w:sz="4" w:space="0" w:color="auto"/>
              <w:right w:val="nil"/>
            </w:tcBorders>
          </w:tcPr>
          <w:p w:rsidR="00872CF4" w:rsidRPr="00DB0579" w:rsidRDefault="00872CF4" w:rsidP="003C67BB">
            <w:pPr>
              <w:pStyle w:val="af0"/>
              <w:jc w:val="center"/>
              <w:rPr>
                <w:rFonts w:ascii="Times New Roman" w:hAnsi="Times New Roman" w:cs="Times New Roman"/>
                <w:sz w:val="18"/>
                <w:szCs w:val="18"/>
              </w:rPr>
            </w:pPr>
            <w:bookmarkStart w:id="17" w:name="sub_12"/>
            <w:r w:rsidRPr="00DB0579">
              <w:rPr>
                <w:rFonts w:ascii="Times New Roman" w:hAnsi="Times New Roman" w:cs="Times New Roman"/>
                <w:sz w:val="18"/>
                <w:szCs w:val="18"/>
              </w:rPr>
              <w:t>7.</w:t>
            </w:r>
            <w:bookmarkEnd w:id="17"/>
          </w:p>
        </w:tc>
        <w:tc>
          <w:tcPr>
            <w:tcW w:w="6779" w:type="dxa"/>
            <w:tcBorders>
              <w:top w:val="single" w:sz="4" w:space="0" w:color="auto"/>
              <w:left w:val="single" w:sz="4" w:space="0" w:color="auto"/>
              <w:bottom w:val="single" w:sz="4" w:space="0" w:color="auto"/>
              <w:right w:val="nil"/>
            </w:tcBorders>
          </w:tcPr>
          <w:p w:rsidR="00872CF4" w:rsidRPr="00DB0579" w:rsidRDefault="00872CF4" w:rsidP="003C67BB">
            <w:pPr>
              <w:pStyle w:val="af1"/>
              <w:rPr>
                <w:rFonts w:ascii="Times New Roman" w:hAnsi="Times New Roman" w:cs="Times New Roman"/>
                <w:sz w:val="18"/>
                <w:szCs w:val="18"/>
              </w:rPr>
            </w:pPr>
            <w:r w:rsidRPr="00DB0579">
              <w:rPr>
                <w:rFonts w:ascii="Times New Roman" w:hAnsi="Times New Roman" w:cs="Times New Roman"/>
                <w:sz w:val="18"/>
                <w:szCs w:val="18"/>
              </w:rPr>
              <w:t>Наличие чердака</w:t>
            </w:r>
          </w:p>
        </w:tc>
        <w:tc>
          <w:tcPr>
            <w:tcW w:w="3260" w:type="dxa"/>
            <w:tcBorders>
              <w:top w:val="single" w:sz="4" w:space="0" w:color="auto"/>
              <w:left w:val="single" w:sz="4" w:space="0" w:color="auto"/>
              <w:bottom w:val="single" w:sz="4" w:space="0" w:color="auto"/>
            </w:tcBorders>
          </w:tcPr>
          <w:p w:rsidR="00872CF4" w:rsidRPr="00DB0579" w:rsidRDefault="00872CF4" w:rsidP="003C67BB">
            <w:pPr>
              <w:pStyle w:val="af0"/>
              <w:rPr>
                <w:rFonts w:ascii="Times New Roman" w:hAnsi="Times New Roman" w:cs="Times New Roman"/>
                <w:sz w:val="18"/>
                <w:szCs w:val="18"/>
              </w:rPr>
            </w:pPr>
          </w:p>
        </w:tc>
      </w:tr>
      <w:tr w:rsidR="00872CF4" w:rsidRPr="00DB0579" w:rsidTr="003C67BB">
        <w:tc>
          <w:tcPr>
            <w:tcW w:w="621" w:type="dxa"/>
            <w:tcBorders>
              <w:top w:val="single" w:sz="4" w:space="0" w:color="auto"/>
              <w:bottom w:val="single" w:sz="4" w:space="0" w:color="auto"/>
              <w:right w:val="nil"/>
            </w:tcBorders>
          </w:tcPr>
          <w:p w:rsidR="00872CF4" w:rsidRPr="00DB0579" w:rsidRDefault="00872CF4" w:rsidP="003C67BB">
            <w:pPr>
              <w:pStyle w:val="af0"/>
              <w:jc w:val="center"/>
              <w:rPr>
                <w:rFonts w:ascii="Times New Roman" w:hAnsi="Times New Roman" w:cs="Times New Roman"/>
                <w:sz w:val="18"/>
                <w:szCs w:val="18"/>
              </w:rPr>
            </w:pPr>
            <w:bookmarkStart w:id="18" w:name="sub_15"/>
            <w:r w:rsidRPr="00DB0579">
              <w:rPr>
                <w:rFonts w:ascii="Times New Roman" w:hAnsi="Times New Roman" w:cs="Times New Roman"/>
                <w:sz w:val="18"/>
                <w:szCs w:val="18"/>
              </w:rPr>
              <w:t>8.</w:t>
            </w:r>
            <w:bookmarkEnd w:id="18"/>
          </w:p>
        </w:tc>
        <w:tc>
          <w:tcPr>
            <w:tcW w:w="6779" w:type="dxa"/>
            <w:tcBorders>
              <w:top w:val="single" w:sz="4" w:space="0" w:color="auto"/>
              <w:left w:val="single" w:sz="4" w:space="0" w:color="auto"/>
              <w:bottom w:val="single" w:sz="4" w:space="0" w:color="auto"/>
              <w:right w:val="nil"/>
            </w:tcBorders>
          </w:tcPr>
          <w:p w:rsidR="00872CF4" w:rsidRPr="00DB0579" w:rsidRDefault="00872CF4" w:rsidP="003C67BB">
            <w:pPr>
              <w:pStyle w:val="af1"/>
              <w:rPr>
                <w:rFonts w:ascii="Times New Roman" w:hAnsi="Times New Roman" w:cs="Times New Roman"/>
                <w:sz w:val="18"/>
                <w:szCs w:val="18"/>
              </w:rPr>
            </w:pPr>
            <w:r w:rsidRPr="00DB0579">
              <w:rPr>
                <w:rFonts w:ascii="Times New Roman" w:hAnsi="Times New Roman" w:cs="Times New Roman"/>
                <w:sz w:val="18"/>
                <w:szCs w:val="18"/>
              </w:rPr>
              <w:t>Количество квартир</w:t>
            </w:r>
          </w:p>
        </w:tc>
        <w:tc>
          <w:tcPr>
            <w:tcW w:w="3260" w:type="dxa"/>
            <w:tcBorders>
              <w:top w:val="single" w:sz="4" w:space="0" w:color="auto"/>
              <w:left w:val="single" w:sz="4" w:space="0" w:color="auto"/>
              <w:bottom w:val="single" w:sz="4" w:space="0" w:color="auto"/>
            </w:tcBorders>
          </w:tcPr>
          <w:p w:rsidR="00872CF4" w:rsidRPr="00DB0579" w:rsidRDefault="0078203B" w:rsidP="003C67BB">
            <w:pPr>
              <w:pStyle w:val="af0"/>
              <w:rPr>
                <w:rFonts w:ascii="Times New Roman" w:hAnsi="Times New Roman" w:cs="Times New Roman"/>
                <w:sz w:val="18"/>
                <w:szCs w:val="18"/>
              </w:rPr>
            </w:pPr>
            <w:r>
              <w:rPr>
                <w:rFonts w:ascii="Times New Roman" w:hAnsi="Times New Roman" w:cs="Times New Roman"/>
                <w:sz w:val="18"/>
                <w:szCs w:val="18"/>
              </w:rPr>
              <w:t>4</w:t>
            </w:r>
            <w:r w:rsidR="00F864EA" w:rsidRPr="00DB0579">
              <w:rPr>
                <w:rFonts w:ascii="Times New Roman" w:hAnsi="Times New Roman" w:cs="Times New Roman"/>
                <w:sz w:val="18"/>
                <w:szCs w:val="18"/>
              </w:rPr>
              <w:t>8</w:t>
            </w:r>
          </w:p>
        </w:tc>
      </w:tr>
      <w:tr w:rsidR="00872CF4" w:rsidRPr="00DB0579" w:rsidTr="003C67BB">
        <w:trPr>
          <w:trHeight w:val="213"/>
        </w:trPr>
        <w:tc>
          <w:tcPr>
            <w:tcW w:w="621" w:type="dxa"/>
            <w:tcBorders>
              <w:top w:val="single" w:sz="4" w:space="0" w:color="auto"/>
              <w:bottom w:val="single" w:sz="4" w:space="0" w:color="auto"/>
              <w:right w:val="nil"/>
            </w:tcBorders>
          </w:tcPr>
          <w:p w:rsidR="00872CF4" w:rsidRPr="00DB0579" w:rsidRDefault="00872CF4" w:rsidP="003C67BB">
            <w:pPr>
              <w:pStyle w:val="af0"/>
              <w:jc w:val="center"/>
              <w:rPr>
                <w:rFonts w:ascii="Times New Roman" w:hAnsi="Times New Roman" w:cs="Times New Roman"/>
                <w:sz w:val="18"/>
                <w:szCs w:val="18"/>
              </w:rPr>
            </w:pPr>
            <w:bookmarkStart w:id="19" w:name="sub_17"/>
            <w:r w:rsidRPr="00DB0579">
              <w:rPr>
                <w:rFonts w:ascii="Times New Roman" w:hAnsi="Times New Roman" w:cs="Times New Roman"/>
                <w:sz w:val="18"/>
                <w:szCs w:val="18"/>
              </w:rPr>
              <w:t>9.</w:t>
            </w:r>
            <w:bookmarkEnd w:id="19"/>
          </w:p>
        </w:tc>
        <w:tc>
          <w:tcPr>
            <w:tcW w:w="6779" w:type="dxa"/>
            <w:tcBorders>
              <w:top w:val="single" w:sz="4" w:space="0" w:color="auto"/>
              <w:left w:val="single" w:sz="4" w:space="0" w:color="auto"/>
              <w:bottom w:val="single" w:sz="4" w:space="0" w:color="auto"/>
              <w:right w:val="nil"/>
            </w:tcBorders>
          </w:tcPr>
          <w:p w:rsidR="00872CF4" w:rsidRPr="00DB0579" w:rsidRDefault="00872CF4" w:rsidP="003C67BB">
            <w:pPr>
              <w:pStyle w:val="af1"/>
              <w:rPr>
                <w:rFonts w:ascii="Times New Roman" w:hAnsi="Times New Roman" w:cs="Times New Roman"/>
                <w:sz w:val="18"/>
                <w:szCs w:val="18"/>
              </w:rPr>
            </w:pPr>
            <w:r w:rsidRPr="00DB0579">
              <w:rPr>
                <w:rFonts w:ascii="Times New Roman" w:hAnsi="Times New Roman" w:cs="Times New Roman"/>
                <w:sz w:val="18"/>
                <w:szCs w:val="18"/>
              </w:rPr>
              <w:t>Строительный объем</w:t>
            </w:r>
          </w:p>
        </w:tc>
        <w:tc>
          <w:tcPr>
            <w:tcW w:w="3260" w:type="dxa"/>
            <w:tcBorders>
              <w:top w:val="single" w:sz="4" w:space="0" w:color="auto"/>
              <w:left w:val="single" w:sz="4" w:space="0" w:color="auto"/>
              <w:bottom w:val="single" w:sz="4" w:space="0" w:color="auto"/>
            </w:tcBorders>
          </w:tcPr>
          <w:p w:rsidR="00872CF4" w:rsidRPr="00DB0579" w:rsidRDefault="0078203B" w:rsidP="003C67BB">
            <w:pPr>
              <w:pStyle w:val="af0"/>
              <w:rPr>
                <w:rFonts w:ascii="Times New Roman" w:hAnsi="Times New Roman" w:cs="Times New Roman"/>
                <w:sz w:val="18"/>
                <w:szCs w:val="18"/>
              </w:rPr>
            </w:pPr>
            <w:r>
              <w:rPr>
                <w:rFonts w:ascii="Times New Roman" w:hAnsi="Times New Roman" w:cs="Times New Roman"/>
                <w:sz w:val="18"/>
                <w:szCs w:val="18"/>
              </w:rPr>
              <w:t>13519</w:t>
            </w:r>
            <w:r w:rsidR="00872CF4" w:rsidRPr="00DB0579">
              <w:rPr>
                <w:rFonts w:ascii="Times New Roman" w:hAnsi="Times New Roman" w:cs="Times New Roman"/>
                <w:sz w:val="18"/>
                <w:szCs w:val="18"/>
              </w:rPr>
              <w:t xml:space="preserve"> куб. м</w:t>
            </w:r>
          </w:p>
        </w:tc>
      </w:tr>
      <w:tr w:rsidR="00872CF4" w:rsidRPr="00DB0579" w:rsidTr="003C67BB">
        <w:tc>
          <w:tcPr>
            <w:tcW w:w="621" w:type="dxa"/>
            <w:tcBorders>
              <w:top w:val="single" w:sz="4" w:space="0" w:color="auto"/>
              <w:bottom w:val="single" w:sz="4" w:space="0" w:color="auto"/>
              <w:right w:val="nil"/>
            </w:tcBorders>
          </w:tcPr>
          <w:p w:rsidR="00872CF4" w:rsidRPr="00DB0579" w:rsidRDefault="00872CF4" w:rsidP="003C67BB">
            <w:pPr>
              <w:pStyle w:val="af0"/>
              <w:jc w:val="center"/>
              <w:rPr>
                <w:rFonts w:ascii="Times New Roman" w:hAnsi="Times New Roman" w:cs="Times New Roman"/>
                <w:sz w:val="18"/>
                <w:szCs w:val="18"/>
              </w:rPr>
            </w:pPr>
            <w:bookmarkStart w:id="20" w:name="sub_18"/>
            <w:r w:rsidRPr="00DB0579">
              <w:rPr>
                <w:rFonts w:ascii="Times New Roman" w:hAnsi="Times New Roman" w:cs="Times New Roman"/>
                <w:sz w:val="18"/>
                <w:szCs w:val="18"/>
              </w:rPr>
              <w:t>10.</w:t>
            </w:r>
            <w:bookmarkEnd w:id="20"/>
          </w:p>
        </w:tc>
        <w:tc>
          <w:tcPr>
            <w:tcW w:w="6779" w:type="dxa"/>
            <w:tcBorders>
              <w:top w:val="single" w:sz="4" w:space="0" w:color="auto"/>
              <w:left w:val="single" w:sz="4" w:space="0" w:color="auto"/>
              <w:bottom w:val="single" w:sz="4" w:space="0" w:color="auto"/>
              <w:right w:val="nil"/>
            </w:tcBorders>
          </w:tcPr>
          <w:p w:rsidR="00872CF4" w:rsidRPr="00DB0579" w:rsidRDefault="00872CF4" w:rsidP="003C67BB">
            <w:pPr>
              <w:pStyle w:val="af1"/>
              <w:rPr>
                <w:rFonts w:ascii="Times New Roman" w:hAnsi="Times New Roman" w:cs="Times New Roman"/>
                <w:sz w:val="18"/>
                <w:szCs w:val="18"/>
              </w:rPr>
            </w:pPr>
            <w:r w:rsidRPr="00DB0579">
              <w:rPr>
                <w:rFonts w:ascii="Times New Roman" w:hAnsi="Times New Roman" w:cs="Times New Roman"/>
                <w:sz w:val="18"/>
                <w:szCs w:val="18"/>
              </w:rPr>
              <w:t>Площадь:</w:t>
            </w:r>
          </w:p>
        </w:tc>
        <w:tc>
          <w:tcPr>
            <w:tcW w:w="3260" w:type="dxa"/>
            <w:tcBorders>
              <w:top w:val="single" w:sz="4" w:space="0" w:color="auto"/>
              <w:left w:val="single" w:sz="4" w:space="0" w:color="auto"/>
              <w:bottom w:val="single" w:sz="4" w:space="0" w:color="auto"/>
            </w:tcBorders>
          </w:tcPr>
          <w:p w:rsidR="00872CF4" w:rsidRPr="00DB0579" w:rsidRDefault="00872CF4" w:rsidP="003C67BB">
            <w:pPr>
              <w:pStyle w:val="af1"/>
              <w:rPr>
                <w:rFonts w:ascii="Times New Roman" w:hAnsi="Times New Roman" w:cs="Times New Roman"/>
                <w:sz w:val="18"/>
                <w:szCs w:val="18"/>
              </w:rPr>
            </w:pPr>
          </w:p>
        </w:tc>
      </w:tr>
      <w:tr w:rsidR="00872CF4" w:rsidRPr="00DB0579" w:rsidTr="003C67BB">
        <w:tc>
          <w:tcPr>
            <w:tcW w:w="621" w:type="dxa"/>
            <w:tcBorders>
              <w:top w:val="single" w:sz="4" w:space="0" w:color="auto"/>
              <w:bottom w:val="single" w:sz="4" w:space="0" w:color="auto"/>
              <w:right w:val="nil"/>
            </w:tcBorders>
          </w:tcPr>
          <w:p w:rsidR="00872CF4" w:rsidRPr="00DB0579" w:rsidRDefault="00872CF4" w:rsidP="003C67BB">
            <w:pPr>
              <w:pStyle w:val="af0"/>
              <w:rPr>
                <w:rFonts w:ascii="Times New Roman" w:hAnsi="Times New Roman" w:cs="Times New Roman"/>
                <w:sz w:val="18"/>
                <w:szCs w:val="18"/>
              </w:rPr>
            </w:pPr>
          </w:p>
        </w:tc>
        <w:tc>
          <w:tcPr>
            <w:tcW w:w="6779" w:type="dxa"/>
            <w:tcBorders>
              <w:top w:val="single" w:sz="4" w:space="0" w:color="auto"/>
              <w:left w:val="single" w:sz="4" w:space="0" w:color="auto"/>
              <w:bottom w:val="single" w:sz="4" w:space="0" w:color="auto"/>
              <w:right w:val="nil"/>
            </w:tcBorders>
          </w:tcPr>
          <w:p w:rsidR="00872CF4" w:rsidRPr="00DB0579" w:rsidRDefault="00872CF4" w:rsidP="003C67BB">
            <w:pPr>
              <w:pStyle w:val="af1"/>
              <w:rPr>
                <w:rFonts w:ascii="Times New Roman" w:hAnsi="Times New Roman" w:cs="Times New Roman"/>
                <w:sz w:val="18"/>
                <w:szCs w:val="18"/>
              </w:rPr>
            </w:pPr>
            <w:r w:rsidRPr="00DB0579">
              <w:rPr>
                <w:rFonts w:ascii="Times New Roman" w:hAnsi="Times New Roman" w:cs="Times New Roman"/>
                <w:sz w:val="18"/>
                <w:szCs w:val="18"/>
              </w:rPr>
              <w:t>а) многоквартирного дома с лоджиями, балконами, шкафами, коридорами и лес</w:t>
            </w:r>
            <w:r w:rsidRPr="00DB0579">
              <w:rPr>
                <w:rFonts w:ascii="Times New Roman" w:hAnsi="Times New Roman" w:cs="Times New Roman"/>
                <w:sz w:val="18"/>
                <w:szCs w:val="18"/>
              </w:rPr>
              <w:t>т</w:t>
            </w:r>
            <w:r w:rsidRPr="00DB0579">
              <w:rPr>
                <w:rFonts w:ascii="Times New Roman" w:hAnsi="Times New Roman" w:cs="Times New Roman"/>
                <w:sz w:val="18"/>
                <w:szCs w:val="18"/>
              </w:rPr>
              <w:t>ничными клетками</w:t>
            </w:r>
          </w:p>
        </w:tc>
        <w:tc>
          <w:tcPr>
            <w:tcW w:w="3260" w:type="dxa"/>
            <w:tcBorders>
              <w:top w:val="single" w:sz="4" w:space="0" w:color="auto"/>
              <w:left w:val="single" w:sz="4" w:space="0" w:color="auto"/>
              <w:bottom w:val="single" w:sz="4" w:space="0" w:color="auto"/>
            </w:tcBorders>
          </w:tcPr>
          <w:p w:rsidR="00872CF4" w:rsidRPr="00DB0579" w:rsidRDefault="0078203B" w:rsidP="00EE3910">
            <w:pPr>
              <w:pStyle w:val="af0"/>
              <w:rPr>
                <w:rFonts w:ascii="Times New Roman" w:hAnsi="Times New Roman" w:cs="Times New Roman"/>
                <w:sz w:val="18"/>
                <w:szCs w:val="18"/>
              </w:rPr>
            </w:pPr>
            <w:r>
              <w:rPr>
                <w:rFonts w:ascii="Times New Roman" w:hAnsi="Times New Roman" w:cs="Times New Roman"/>
                <w:sz w:val="18"/>
                <w:szCs w:val="18"/>
              </w:rPr>
              <w:t>3775,5</w:t>
            </w:r>
            <w:r w:rsidR="00872CF4" w:rsidRPr="00DB0579">
              <w:rPr>
                <w:rFonts w:ascii="Times New Roman" w:hAnsi="Times New Roman" w:cs="Times New Roman"/>
                <w:sz w:val="18"/>
                <w:szCs w:val="18"/>
              </w:rPr>
              <w:t xml:space="preserve"> кв.м.</w:t>
            </w:r>
          </w:p>
        </w:tc>
      </w:tr>
      <w:tr w:rsidR="00872CF4" w:rsidRPr="00DB0579" w:rsidTr="003C67BB">
        <w:tc>
          <w:tcPr>
            <w:tcW w:w="621" w:type="dxa"/>
            <w:tcBorders>
              <w:top w:val="single" w:sz="4" w:space="0" w:color="auto"/>
              <w:bottom w:val="single" w:sz="4" w:space="0" w:color="auto"/>
              <w:right w:val="nil"/>
            </w:tcBorders>
          </w:tcPr>
          <w:p w:rsidR="00872CF4" w:rsidRPr="00DB0579" w:rsidRDefault="00872CF4" w:rsidP="003C67BB">
            <w:pPr>
              <w:pStyle w:val="af0"/>
              <w:rPr>
                <w:rFonts w:ascii="Times New Roman" w:hAnsi="Times New Roman" w:cs="Times New Roman"/>
                <w:sz w:val="18"/>
                <w:szCs w:val="18"/>
              </w:rPr>
            </w:pPr>
          </w:p>
        </w:tc>
        <w:tc>
          <w:tcPr>
            <w:tcW w:w="6779" w:type="dxa"/>
            <w:tcBorders>
              <w:top w:val="single" w:sz="4" w:space="0" w:color="auto"/>
              <w:left w:val="single" w:sz="4" w:space="0" w:color="auto"/>
              <w:bottom w:val="single" w:sz="4" w:space="0" w:color="auto"/>
              <w:right w:val="nil"/>
            </w:tcBorders>
          </w:tcPr>
          <w:p w:rsidR="00872CF4" w:rsidRPr="00DB0579" w:rsidRDefault="00872CF4" w:rsidP="003C67BB">
            <w:pPr>
              <w:pStyle w:val="af1"/>
              <w:rPr>
                <w:rFonts w:ascii="Times New Roman" w:hAnsi="Times New Roman" w:cs="Times New Roman"/>
                <w:sz w:val="18"/>
                <w:szCs w:val="18"/>
              </w:rPr>
            </w:pPr>
            <w:r w:rsidRPr="00DB0579">
              <w:rPr>
                <w:rFonts w:ascii="Times New Roman" w:hAnsi="Times New Roman" w:cs="Times New Roman"/>
                <w:sz w:val="18"/>
                <w:szCs w:val="18"/>
              </w:rPr>
              <w:t>б) жилых помещений (общая площадь квартир) по ЖК РФ</w:t>
            </w:r>
          </w:p>
        </w:tc>
        <w:tc>
          <w:tcPr>
            <w:tcW w:w="3260" w:type="dxa"/>
            <w:tcBorders>
              <w:top w:val="single" w:sz="4" w:space="0" w:color="auto"/>
              <w:left w:val="single" w:sz="4" w:space="0" w:color="auto"/>
              <w:bottom w:val="single" w:sz="4" w:space="0" w:color="auto"/>
            </w:tcBorders>
          </w:tcPr>
          <w:p w:rsidR="00872CF4" w:rsidRPr="00DB0579" w:rsidRDefault="0078203B" w:rsidP="003C67BB">
            <w:pPr>
              <w:pStyle w:val="af1"/>
              <w:rPr>
                <w:rFonts w:ascii="Times New Roman" w:hAnsi="Times New Roman" w:cs="Times New Roman"/>
                <w:sz w:val="18"/>
                <w:szCs w:val="18"/>
              </w:rPr>
            </w:pPr>
            <w:r>
              <w:rPr>
                <w:rFonts w:ascii="Times New Roman" w:hAnsi="Times New Roman" w:cs="Times New Roman"/>
                <w:sz w:val="18"/>
                <w:szCs w:val="18"/>
              </w:rPr>
              <w:t>2539,7</w:t>
            </w:r>
            <w:r w:rsidR="00872CF4" w:rsidRPr="00DB0579">
              <w:rPr>
                <w:rFonts w:ascii="Times New Roman" w:hAnsi="Times New Roman" w:cs="Times New Roman"/>
                <w:sz w:val="18"/>
                <w:szCs w:val="18"/>
              </w:rPr>
              <w:t xml:space="preserve"> кв.м</w:t>
            </w:r>
          </w:p>
        </w:tc>
      </w:tr>
      <w:tr w:rsidR="00872CF4" w:rsidRPr="00DB0579" w:rsidTr="003C67BB">
        <w:tc>
          <w:tcPr>
            <w:tcW w:w="621" w:type="dxa"/>
            <w:tcBorders>
              <w:top w:val="single" w:sz="4" w:space="0" w:color="auto"/>
              <w:bottom w:val="single" w:sz="4" w:space="0" w:color="auto"/>
              <w:right w:val="nil"/>
            </w:tcBorders>
          </w:tcPr>
          <w:p w:rsidR="00872CF4" w:rsidRPr="00DB0579" w:rsidRDefault="00872CF4" w:rsidP="003C67BB">
            <w:pPr>
              <w:pStyle w:val="af0"/>
              <w:rPr>
                <w:rFonts w:ascii="Times New Roman" w:hAnsi="Times New Roman" w:cs="Times New Roman"/>
                <w:sz w:val="18"/>
                <w:szCs w:val="18"/>
              </w:rPr>
            </w:pPr>
          </w:p>
        </w:tc>
        <w:tc>
          <w:tcPr>
            <w:tcW w:w="6779" w:type="dxa"/>
            <w:tcBorders>
              <w:top w:val="single" w:sz="4" w:space="0" w:color="auto"/>
              <w:left w:val="single" w:sz="4" w:space="0" w:color="auto"/>
              <w:bottom w:val="single" w:sz="4" w:space="0" w:color="auto"/>
              <w:right w:val="nil"/>
            </w:tcBorders>
          </w:tcPr>
          <w:p w:rsidR="00872CF4" w:rsidRPr="00DB0579" w:rsidRDefault="00872CF4" w:rsidP="003C67BB">
            <w:pPr>
              <w:pStyle w:val="af1"/>
              <w:rPr>
                <w:rFonts w:ascii="Times New Roman" w:hAnsi="Times New Roman" w:cs="Times New Roman"/>
                <w:sz w:val="18"/>
                <w:szCs w:val="18"/>
              </w:rPr>
            </w:pPr>
            <w:r w:rsidRPr="00DB0579">
              <w:rPr>
                <w:rFonts w:ascii="Times New Roman" w:hAnsi="Times New Roman" w:cs="Times New Roman"/>
                <w:sz w:val="18"/>
                <w:szCs w:val="18"/>
              </w:rPr>
              <w:t>в) нежилых помещений</w:t>
            </w:r>
            <w:r w:rsidR="001C281C" w:rsidRPr="00DB0579">
              <w:rPr>
                <w:rFonts w:ascii="Times New Roman" w:hAnsi="Times New Roman" w:cs="Times New Roman"/>
                <w:sz w:val="18"/>
                <w:szCs w:val="18"/>
              </w:rPr>
              <w:t xml:space="preserve"> (в том числе кладовые)</w:t>
            </w:r>
          </w:p>
        </w:tc>
        <w:tc>
          <w:tcPr>
            <w:tcW w:w="3260" w:type="dxa"/>
            <w:tcBorders>
              <w:top w:val="single" w:sz="4" w:space="0" w:color="auto"/>
              <w:left w:val="single" w:sz="4" w:space="0" w:color="auto"/>
              <w:bottom w:val="single" w:sz="4" w:space="0" w:color="auto"/>
            </w:tcBorders>
          </w:tcPr>
          <w:p w:rsidR="00872CF4" w:rsidRPr="00DB0579" w:rsidRDefault="0078203B" w:rsidP="00EE3910">
            <w:pPr>
              <w:pStyle w:val="af1"/>
              <w:rPr>
                <w:rFonts w:ascii="Times New Roman" w:hAnsi="Times New Roman" w:cs="Times New Roman"/>
                <w:sz w:val="18"/>
                <w:szCs w:val="18"/>
              </w:rPr>
            </w:pPr>
            <w:r>
              <w:rPr>
                <w:rFonts w:ascii="Times New Roman" w:hAnsi="Times New Roman" w:cs="Times New Roman"/>
                <w:sz w:val="18"/>
                <w:szCs w:val="18"/>
              </w:rPr>
              <w:t>283,1</w:t>
            </w:r>
            <w:r w:rsidR="00872CF4" w:rsidRPr="00DB0579">
              <w:rPr>
                <w:rFonts w:ascii="Times New Roman" w:hAnsi="Times New Roman" w:cs="Times New Roman"/>
                <w:sz w:val="18"/>
                <w:szCs w:val="18"/>
              </w:rPr>
              <w:t xml:space="preserve"> кв.м</w:t>
            </w:r>
          </w:p>
        </w:tc>
      </w:tr>
      <w:tr w:rsidR="00872CF4" w:rsidRPr="00DB0579" w:rsidTr="003C67BB">
        <w:tc>
          <w:tcPr>
            <w:tcW w:w="621" w:type="dxa"/>
            <w:tcBorders>
              <w:top w:val="single" w:sz="4" w:space="0" w:color="auto"/>
              <w:bottom w:val="single" w:sz="4" w:space="0" w:color="auto"/>
              <w:right w:val="nil"/>
            </w:tcBorders>
          </w:tcPr>
          <w:p w:rsidR="00872CF4" w:rsidRPr="00DB0579" w:rsidRDefault="00872CF4" w:rsidP="003C67BB">
            <w:pPr>
              <w:pStyle w:val="af0"/>
              <w:rPr>
                <w:rFonts w:ascii="Times New Roman" w:hAnsi="Times New Roman" w:cs="Times New Roman"/>
                <w:sz w:val="18"/>
                <w:szCs w:val="18"/>
              </w:rPr>
            </w:pPr>
          </w:p>
        </w:tc>
        <w:tc>
          <w:tcPr>
            <w:tcW w:w="6779" w:type="dxa"/>
            <w:tcBorders>
              <w:top w:val="single" w:sz="4" w:space="0" w:color="auto"/>
              <w:left w:val="single" w:sz="4" w:space="0" w:color="auto"/>
              <w:bottom w:val="single" w:sz="4" w:space="0" w:color="auto"/>
              <w:right w:val="nil"/>
            </w:tcBorders>
          </w:tcPr>
          <w:p w:rsidR="00872CF4" w:rsidRPr="00DB0579" w:rsidRDefault="00872CF4" w:rsidP="003C67BB">
            <w:pPr>
              <w:pStyle w:val="af1"/>
              <w:rPr>
                <w:rFonts w:ascii="Times New Roman" w:hAnsi="Times New Roman" w:cs="Times New Roman"/>
                <w:sz w:val="18"/>
                <w:szCs w:val="18"/>
              </w:rPr>
            </w:pPr>
            <w:r w:rsidRPr="00DB0579">
              <w:rPr>
                <w:rFonts w:ascii="Times New Roman" w:hAnsi="Times New Roman" w:cs="Times New Roman"/>
                <w:sz w:val="18"/>
                <w:szCs w:val="18"/>
              </w:rPr>
              <w:t>г) помещений общего пользования (общая площадь нежилых помещений, входящих в состав общего имущества в многоквартирном доме)</w:t>
            </w:r>
          </w:p>
        </w:tc>
        <w:tc>
          <w:tcPr>
            <w:tcW w:w="3260" w:type="dxa"/>
            <w:tcBorders>
              <w:top w:val="single" w:sz="4" w:space="0" w:color="auto"/>
              <w:left w:val="single" w:sz="4" w:space="0" w:color="auto"/>
              <w:bottom w:val="single" w:sz="4" w:space="0" w:color="auto"/>
            </w:tcBorders>
          </w:tcPr>
          <w:p w:rsidR="00872CF4" w:rsidRPr="00DB0579" w:rsidRDefault="00546C3A" w:rsidP="00EE3910">
            <w:pPr>
              <w:pStyle w:val="af1"/>
              <w:rPr>
                <w:rFonts w:ascii="Times New Roman" w:hAnsi="Times New Roman" w:cs="Times New Roman"/>
                <w:sz w:val="18"/>
                <w:szCs w:val="18"/>
              </w:rPr>
            </w:pPr>
            <w:r w:rsidRPr="00DB0579">
              <w:rPr>
                <w:rFonts w:ascii="Times New Roman" w:hAnsi="Times New Roman" w:cs="Times New Roman"/>
                <w:sz w:val="18"/>
                <w:szCs w:val="18"/>
              </w:rPr>
              <w:t>899,6</w:t>
            </w:r>
            <w:r w:rsidR="00872CF4" w:rsidRPr="00DB0579">
              <w:rPr>
                <w:rFonts w:ascii="Times New Roman" w:hAnsi="Times New Roman" w:cs="Times New Roman"/>
                <w:sz w:val="18"/>
                <w:szCs w:val="18"/>
              </w:rPr>
              <w:t xml:space="preserve"> кв. м</w:t>
            </w:r>
          </w:p>
        </w:tc>
      </w:tr>
      <w:tr w:rsidR="00872CF4" w:rsidRPr="00DB0579" w:rsidTr="003C67BB">
        <w:tc>
          <w:tcPr>
            <w:tcW w:w="621" w:type="dxa"/>
            <w:tcBorders>
              <w:top w:val="single" w:sz="4" w:space="0" w:color="auto"/>
              <w:bottom w:val="single" w:sz="4" w:space="0" w:color="auto"/>
              <w:right w:val="nil"/>
            </w:tcBorders>
          </w:tcPr>
          <w:p w:rsidR="00872CF4" w:rsidRPr="00DB0579" w:rsidRDefault="00872CF4" w:rsidP="003C67BB">
            <w:pPr>
              <w:pStyle w:val="af0"/>
              <w:jc w:val="center"/>
              <w:rPr>
                <w:rFonts w:ascii="Times New Roman" w:hAnsi="Times New Roman" w:cs="Times New Roman"/>
                <w:sz w:val="18"/>
                <w:szCs w:val="18"/>
              </w:rPr>
            </w:pPr>
            <w:bookmarkStart w:id="21" w:name="sub_19"/>
            <w:r w:rsidRPr="00DB0579">
              <w:rPr>
                <w:rFonts w:ascii="Times New Roman" w:hAnsi="Times New Roman" w:cs="Times New Roman"/>
                <w:sz w:val="18"/>
                <w:szCs w:val="18"/>
              </w:rPr>
              <w:t>1</w:t>
            </w:r>
            <w:r w:rsidR="00CD69AA" w:rsidRPr="00DB0579">
              <w:rPr>
                <w:rFonts w:ascii="Times New Roman" w:hAnsi="Times New Roman" w:cs="Times New Roman"/>
                <w:sz w:val="18"/>
                <w:szCs w:val="18"/>
              </w:rPr>
              <w:t>1</w:t>
            </w:r>
            <w:r w:rsidRPr="00DB0579">
              <w:rPr>
                <w:rFonts w:ascii="Times New Roman" w:hAnsi="Times New Roman" w:cs="Times New Roman"/>
                <w:sz w:val="18"/>
                <w:szCs w:val="18"/>
              </w:rPr>
              <w:t>.</w:t>
            </w:r>
            <w:bookmarkEnd w:id="21"/>
          </w:p>
        </w:tc>
        <w:tc>
          <w:tcPr>
            <w:tcW w:w="6779" w:type="dxa"/>
            <w:tcBorders>
              <w:top w:val="single" w:sz="4" w:space="0" w:color="auto"/>
              <w:left w:val="single" w:sz="4" w:space="0" w:color="auto"/>
              <w:bottom w:val="single" w:sz="4" w:space="0" w:color="auto"/>
              <w:right w:val="nil"/>
            </w:tcBorders>
          </w:tcPr>
          <w:p w:rsidR="00872CF4" w:rsidRPr="00DB0579" w:rsidRDefault="00872CF4" w:rsidP="003C67BB">
            <w:pPr>
              <w:pStyle w:val="af1"/>
              <w:rPr>
                <w:rFonts w:ascii="Times New Roman" w:hAnsi="Times New Roman" w:cs="Times New Roman"/>
                <w:sz w:val="18"/>
                <w:szCs w:val="18"/>
              </w:rPr>
            </w:pPr>
            <w:r w:rsidRPr="00DB0579">
              <w:rPr>
                <w:rFonts w:ascii="Times New Roman" w:hAnsi="Times New Roman" w:cs="Times New Roman"/>
                <w:sz w:val="18"/>
                <w:szCs w:val="18"/>
              </w:rPr>
              <w:t>Количество лестниц</w:t>
            </w:r>
          </w:p>
        </w:tc>
        <w:tc>
          <w:tcPr>
            <w:tcW w:w="3260" w:type="dxa"/>
            <w:tcBorders>
              <w:top w:val="single" w:sz="4" w:space="0" w:color="auto"/>
              <w:left w:val="single" w:sz="4" w:space="0" w:color="auto"/>
              <w:bottom w:val="single" w:sz="4" w:space="0" w:color="auto"/>
            </w:tcBorders>
          </w:tcPr>
          <w:p w:rsidR="00872CF4" w:rsidRPr="00DB0579" w:rsidRDefault="0078203B" w:rsidP="003C67BB">
            <w:pPr>
              <w:pStyle w:val="af1"/>
              <w:rPr>
                <w:rFonts w:ascii="Times New Roman" w:hAnsi="Times New Roman" w:cs="Times New Roman"/>
                <w:sz w:val="18"/>
                <w:szCs w:val="18"/>
              </w:rPr>
            </w:pPr>
            <w:r>
              <w:rPr>
                <w:rFonts w:ascii="Times New Roman" w:hAnsi="Times New Roman" w:cs="Times New Roman"/>
                <w:sz w:val="18"/>
                <w:szCs w:val="18"/>
              </w:rPr>
              <w:t>1</w:t>
            </w:r>
            <w:r w:rsidR="00872CF4" w:rsidRPr="00DB0579">
              <w:rPr>
                <w:rFonts w:ascii="Times New Roman" w:hAnsi="Times New Roman" w:cs="Times New Roman"/>
                <w:sz w:val="18"/>
                <w:szCs w:val="18"/>
              </w:rPr>
              <w:t xml:space="preserve"> шт.</w:t>
            </w:r>
          </w:p>
        </w:tc>
      </w:tr>
      <w:tr w:rsidR="00872CF4" w:rsidRPr="00DB0579" w:rsidTr="003C67BB">
        <w:tc>
          <w:tcPr>
            <w:tcW w:w="621" w:type="dxa"/>
            <w:tcBorders>
              <w:top w:val="single" w:sz="4" w:space="0" w:color="auto"/>
              <w:bottom w:val="single" w:sz="4" w:space="0" w:color="auto"/>
              <w:right w:val="nil"/>
            </w:tcBorders>
          </w:tcPr>
          <w:p w:rsidR="00872CF4" w:rsidRPr="00DB0579" w:rsidRDefault="00872CF4" w:rsidP="003C67BB">
            <w:pPr>
              <w:pStyle w:val="af0"/>
              <w:jc w:val="center"/>
              <w:rPr>
                <w:rFonts w:ascii="Times New Roman" w:hAnsi="Times New Roman" w:cs="Times New Roman"/>
                <w:sz w:val="18"/>
                <w:szCs w:val="18"/>
              </w:rPr>
            </w:pPr>
            <w:bookmarkStart w:id="22" w:name="sub_20"/>
            <w:r w:rsidRPr="00DB0579">
              <w:rPr>
                <w:rFonts w:ascii="Times New Roman" w:hAnsi="Times New Roman" w:cs="Times New Roman"/>
                <w:sz w:val="18"/>
                <w:szCs w:val="18"/>
              </w:rPr>
              <w:t>1</w:t>
            </w:r>
            <w:r w:rsidR="00CD69AA" w:rsidRPr="00DB0579">
              <w:rPr>
                <w:rFonts w:ascii="Times New Roman" w:hAnsi="Times New Roman" w:cs="Times New Roman"/>
                <w:sz w:val="18"/>
                <w:szCs w:val="18"/>
              </w:rPr>
              <w:t>2</w:t>
            </w:r>
            <w:r w:rsidRPr="00DB0579">
              <w:rPr>
                <w:rFonts w:ascii="Times New Roman" w:hAnsi="Times New Roman" w:cs="Times New Roman"/>
                <w:sz w:val="18"/>
                <w:szCs w:val="18"/>
              </w:rPr>
              <w:t>.</w:t>
            </w:r>
            <w:bookmarkEnd w:id="22"/>
          </w:p>
        </w:tc>
        <w:tc>
          <w:tcPr>
            <w:tcW w:w="6779" w:type="dxa"/>
            <w:tcBorders>
              <w:top w:val="single" w:sz="4" w:space="0" w:color="auto"/>
              <w:left w:val="single" w:sz="4" w:space="0" w:color="auto"/>
              <w:bottom w:val="single" w:sz="4" w:space="0" w:color="auto"/>
              <w:right w:val="nil"/>
            </w:tcBorders>
          </w:tcPr>
          <w:p w:rsidR="00872CF4" w:rsidRPr="00DB0579" w:rsidRDefault="00872CF4" w:rsidP="003C67BB">
            <w:pPr>
              <w:pStyle w:val="af1"/>
              <w:rPr>
                <w:rFonts w:ascii="Times New Roman" w:hAnsi="Times New Roman" w:cs="Times New Roman"/>
                <w:sz w:val="18"/>
                <w:szCs w:val="18"/>
              </w:rPr>
            </w:pPr>
            <w:r w:rsidRPr="00DB0579">
              <w:rPr>
                <w:rFonts w:ascii="Times New Roman" w:hAnsi="Times New Roman" w:cs="Times New Roman"/>
                <w:sz w:val="18"/>
                <w:szCs w:val="18"/>
              </w:rPr>
              <w:t>Уборочная площадь лестниц (включая межквартирные лестничные площадки)</w:t>
            </w:r>
          </w:p>
        </w:tc>
        <w:tc>
          <w:tcPr>
            <w:tcW w:w="3260" w:type="dxa"/>
            <w:tcBorders>
              <w:top w:val="single" w:sz="4" w:space="0" w:color="auto"/>
              <w:left w:val="single" w:sz="4" w:space="0" w:color="auto"/>
              <w:bottom w:val="single" w:sz="4" w:space="0" w:color="auto"/>
            </w:tcBorders>
          </w:tcPr>
          <w:p w:rsidR="00872CF4" w:rsidRPr="00DB0579" w:rsidRDefault="0078203B" w:rsidP="003C67BB">
            <w:pPr>
              <w:pStyle w:val="af1"/>
              <w:rPr>
                <w:rFonts w:ascii="Times New Roman" w:hAnsi="Times New Roman" w:cs="Times New Roman"/>
                <w:sz w:val="18"/>
                <w:szCs w:val="18"/>
              </w:rPr>
            </w:pPr>
            <w:r>
              <w:rPr>
                <w:rFonts w:ascii="Times New Roman" w:hAnsi="Times New Roman" w:cs="Times New Roman"/>
                <w:sz w:val="18"/>
                <w:szCs w:val="18"/>
              </w:rPr>
              <w:t>137,3</w:t>
            </w:r>
            <w:r w:rsidR="00872CF4" w:rsidRPr="00DB0579">
              <w:rPr>
                <w:rFonts w:ascii="Times New Roman" w:hAnsi="Times New Roman" w:cs="Times New Roman"/>
                <w:sz w:val="18"/>
                <w:szCs w:val="18"/>
              </w:rPr>
              <w:t xml:space="preserve"> кв. м</w:t>
            </w:r>
          </w:p>
        </w:tc>
      </w:tr>
      <w:tr w:rsidR="00872CF4" w:rsidRPr="00DB0579" w:rsidTr="003C67BB">
        <w:tc>
          <w:tcPr>
            <w:tcW w:w="621" w:type="dxa"/>
            <w:tcBorders>
              <w:top w:val="single" w:sz="4" w:space="0" w:color="auto"/>
              <w:bottom w:val="single" w:sz="4" w:space="0" w:color="auto"/>
              <w:right w:val="nil"/>
            </w:tcBorders>
          </w:tcPr>
          <w:p w:rsidR="00872CF4" w:rsidRPr="00DB0579" w:rsidRDefault="00872CF4" w:rsidP="003C67BB">
            <w:pPr>
              <w:pStyle w:val="af0"/>
              <w:jc w:val="center"/>
              <w:rPr>
                <w:rFonts w:ascii="Times New Roman" w:hAnsi="Times New Roman" w:cs="Times New Roman"/>
                <w:sz w:val="18"/>
                <w:szCs w:val="18"/>
              </w:rPr>
            </w:pPr>
            <w:bookmarkStart w:id="23" w:name="sub_21"/>
            <w:r w:rsidRPr="00DB0579">
              <w:rPr>
                <w:rFonts w:ascii="Times New Roman" w:hAnsi="Times New Roman" w:cs="Times New Roman"/>
                <w:sz w:val="18"/>
                <w:szCs w:val="18"/>
              </w:rPr>
              <w:t>1</w:t>
            </w:r>
            <w:r w:rsidR="00CD69AA" w:rsidRPr="00DB0579">
              <w:rPr>
                <w:rFonts w:ascii="Times New Roman" w:hAnsi="Times New Roman" w:cs="Times New Roman"/>
                <w:sz w:val="18"/>
                <w:szCs w:val="18"/>
              </w:rPr>
              <w:t>3</w:t>
            </w:r>
            <w:r w:rsidRPr="00DB0579">
              <w:rPr>
                <w:rFonts w:ascii="Times New Roman" w:hAnsi="Times New Roman" w:cs="Times New Roman"/>
                <w:sz w:val="18"/>
                <w:szCs w:val="18"/>
              </w:rPr>
              <w:t>.</w:t>
            </w:r>
            <w:bookmarkEnd w:id="23"/>
          </w:p>
        </w:tc>
        <w:tc>
          <w:tcPr>
            <w:tcW w:w="6779" w:type="dxa"/>
            <w:tcBorders>
              <w:top w:val="single" w:sz="4" w:space="0" w:color="auto"/>
              <w:left w:val="single" w:sz="4" w:space="0" w:color="auto"/>
              <w:bottom w:val="single" w:sz="4" w:space="0" w:color="auto"/>
              <w:right w:val="nil"/>
            </w:tcBorders>
          </w:tcPr>
          <w:p w:rsidR="00872CF4" w:rsidRPr="00DB0579" w:rsidRDefault="00872CF4" w:rsidP="003C67BB">
            <w:pPr>
              <w:pStyle w:val="af1"/>
              <w:rPr>
                <w:rFonts w:ascii="Times New Roman" w:hAnsi="Times New Roman" w:cs="Times New Roman"/>
                <w:sz w:val="18"/>
                <w:szCs w:val="18"/>
              </w:rPr>
            </w:pPr>
            <w:r w:rsidRPr="00DB0579">
              <w:rPr>
                <w:rFonts w:ascii="Times New Roman" w:hAnsi="Times New Roman" w:cs="Times New Roman"/>
                <w:sz w:val="18"/>
                <w:szCs w:val="18"/>
              </w:rPr>
              <w:t>Уборочная площадь общих коридоров</w:t>
            </w:r>
          </w:p>
        </w:tc>
        <w:tc>
          <w:tcPr>
            <w:tcW w:w="3260" w:type="dxa"/>
            <w:tcBorders>
              <w:top w:val="single" w:sz="4" w:space="0" w:color="auto"/>
              <w:left w:val="single" w:sz="4" w:space="0" w:color="auto"/>
              <w:bottom w:val="single" w:sz="4" w:space="0" w:color="auto"/>
            </w:tcBorders>
          </w:tcPr>
          <w:p w:rsidR="00872CF4" w:rsidRPr="00DB0579" w:rsidRDefault="0078203B" w:rsidP="003C67BB">
            <w:pPr>
              <w:pStyle w:val="af1"/>
              <w:rPr>
                <w:rFonts w:ascii="Times New Roman" w:hAnsi="Times New Roman" w:cs="Times New Roman"/>
                <w:sz w:val="18"/>
                <w:szCs w:val="18"/>
              </w:rPr>
            </w:pPr>
            <w:r>
              <w:rPr>
                <w:rFonts w:ascii="Times New Roman" w:hAnsi="Times New Roman" w:cs="Times New Roman"/>
                <w:sz w:val="18"/>
                <w:szCs w:val="18"/>
              </w:rPr>
              <w:t>367,3</w:t>
            </w:r>
            <w:r w:rsidR="00872CF4" w:rsidRPr="00DB0579">
              <w:rPr>
                <w:rFonts w:ascii="Times New Roman" w:hAnsi="Times New Roman" w:cs="Times New Roman"/>
                <w:sz w:val="18"/>
                <w:szCs w:val="18"/>
              </w:rPr>
              <w:t xml:space="preserve"> кв. м</w:t>
            </w:r>
          </w:p>
        </w:tc>
      </w:tr>
      <w:tr w:rsidR="00872CF4" w:rsidRPr="00DB0579" w:rsidTr="003C67BB">
        <w:tc>
          <w:tcPr>
            <w:tcW w:w="621" w:type="dxa"/>
            <w:tcBorders>
              <w:top w:val="single" w:sz="4" w:space="0" w:color="auto"/>
              <w:bottom w:val="single" w:sz="4" w:space="0" w:color="auto"/>
              <w:right w:val="nil"/>
            </w:tcBorders>
          </w:tcPr>
          <w:p w:rsidR="00872CF4" w:rsidRPr="00DB0579" w:rsidRDefault="00872CF4" w:rsidP="003C67BB">
            <w:pPr>
              <w:pStyle w:val="af0"/>
              <w:jc w:val="center"/>
              <w:rPr>
                <w:rFonts w:ascii="Times New Roman" w:hAnsi="Times New Roman" w:cs="Times New Roman"/>
                <w:sz w:val="18"/>
                <w:szCs w:val="18"/>
              </w:rPr>
            </w:pPr>
            <w:bookmarkStart w:id="24" w:name="sub_22"/>
            <w:r w:rsidRPr="00DB0579">
              <w:rPr>
                <w:rFonts w:ascii="Times New Roman" w:hAnsi="Times New Roman" w:cs="Times New Roman"/>
                <w:sz w:val="18"/>
                <w:szCs w:val="18"/>
              </w:rPr>
              <w:t>1</w:t>
            </w:r>
            <w:r w:rsidR="00CD69AA" w:rsidRPr="00DB0579">
              <w:rPr>
                <w:rFonts w:ascii="Times New Roman" w:hAnsi="Times New Roman" w:cs="Times New Roman"/>
                <w:sz w:val="18"/>
                <w:szCs w:val="18"/>
              </w:rPr>
              <w:t>4</w:t>
            </w:r>
            <w:r w:rsidRPr="00DB0579">
              <w:rPr>
                <w:rFonts w:ascii="Times New Roman" w:hAnsi="Times New Roman" w:cs="Times New Roman"/>
                <w:sz w:val="18"/>
                <w:szCs w:val="18"/>
              </w:rPr>
              <w:t>.</w:t>
            </w:r>
            <w:bookmarkEnd w:id="24"/>
          </w:p>
        </w:tc>
        <w:tc>
          <w:tcPr>
            <w:tcW w:w="6779" w:type="dxa"/>
            <w:tcBorders>
              <w:top w:val="single" w:sz="4" w:space="0" w:color="auto"/>
              <w:left w:val="single" w:sz="4" w:space="0" w:color="auto"/>
              <w:bottom w:val="single" w:sz="4" w:space="0" w:color="auto"/>
              <w:right w:val="nil"/>
            </w:tcBorders>
          </w:tcPr>
          <w:p w:rsidR="00872CF4" w:rsidRPr="00DB0579" w:rsidRDefault="00872CF4" w:rsidP="003C67BB">
            <w:pPr>
              <w:pStyle w:val="af1"/>
              <w:rPr>
                <w:rFonts w:ascii="Times New Roman" w:hAnsi="Times New Roman" w:cs="Times New Roman"/>
                <w:sz w:val="18"/>
                <w:szCs w:val="18"/>
              </w:rPr>
            </w:pPr>
            <w:r w:rsidRPr="00DB0579">
              <w:rPr>
                <w:rFonts w:ascii="Times New Roman" w:hAnsi="Times New Roman" w:cs="Times New Roman"/>
                <w:sz w:val="18"/>
                <w:szCs w:val="18"/>
              </w:rPr>
              <w:t>Уборочная площадь других помещений общего пользования (включая технические этажи, чердаки, технические подвалы)</w:t>
            </w:r>
          </w:p>
        </w:tc>
        <w:tc>
          <w:tcPr>
            <w:tcW w:w="3260" w:type="dxa"/>
            <w:tcBorders>
              <w:top w:val="single" w:sz="4" w:space="0" w:color="auto"/>
              <w:left w:val="single" w:sz="4" w:space="0" w:color="auto"/>
              <w:bottom w:val="single" w:sz="4" w:space="0" w:color="auto"/>
            </w:tcBorders>
          </w:tcPr>
          <w:p w:rsidR="00872CF4" w:rsidRPr="00DB0579" w:rsidRDefault="00872CF4" w:rsidP="003C67BB">
            <w:pPr>
              <w:pStyle w:val="af1"/>
              <w:rPr>
                <w:rFonts w:ascii="Times New Roman" w:hAnsi="Times New Roman" w:cs="Times New Roman"/>
                <w:sz w:val="18"/>
                <w:szCs w:val="18"/>
              </w:rPr>
            </w:pPr>
          </w:p>
        </w:tc>
      </w:tr>
      <w:tr w:rsidR="00872CF4" w:rsidRPr="00DB0579" w:rsidTr="003C67BB">
        <w:tc>
          <w:tcPr>
            <w:tcW w:w="621" w:type="dxa"/>
            <w:tcBorders>
              <w:top w:val="single" w:sz="4" w:space="0" w:color="auto"/>
              <w:bottom w:val="single" w:sz="4" w:space="0" w:color="auto"/>
              <w:right w:val="nil"/>
            </w:tcBorders>
          </w:tcPr>
          <w:p w:rsidR="00872CF4" w:rsidRPr="00DB0579" w:rsidRDefault="00872CF4" w:rsidP="003C67BB">
            <w:pPr>
              <w:pStyle w:val="af0"/>
              <w:jc w:val="center"/>
              <w:rPr>
                <w:rFonts w:ascii="Times New Roman" w:hAnsi="Times New Roman" w:cs="Times New Roman"/>
                <w:sz w:val="18"/>
                <w:szCs w:val="18"/>
              </w:rPr>
            </w:pPr>
            <w:bookmarkStart w:id="25" w:name="sub_23"/>
            <w:r w:rsidRPr="00DB0579">
              <w:rPr>
                <w:rFonts w:ascii="Times New Roman" w:hAnsi="Times New Roman" w:cs="Times New Roman"/>
                <w:sz w:val="18"/>
                <w:szCs w:val="18"/>
              </w:rPr>
              <w:t>1</w:t>
            </w:r>
            <w:r w:rsidR="00CD69AA" w:rsidRPr="00DB0579">
              <w:rPr>
                <w:rFonts w:ascii="Times New Roman" w:hAnsi="Times New Roman" w:cs="Times New Roman"/>
                <w:sz w:val="18"/>
                <w:szCs w:val="18"/>
              </w:rPr>
              <w:t>5</w:t>
            </w:r>
            <w:r w:rsidRPr="00DB0579">
              <w:rPr>
                <w:rFonts w:ascii="Times New Roman" w:hAnsi="Times New Roman" w:cs="Times New Roman"/>
                <w:sz w:val="18"/>
                <w:szCs w:val="18"/>
              </w:rPr>
              <w:t>.</w:t>
            </w:r>
            <w:bookmarkEnd w:id="25"/>
          </w:p>
        </w:tc>
        <w:tc>
          <w:tcPr>
            <w:tcW w:w="6779" w:type="dxa"/>
            <w:tcBorders>
              <w:top w:val="single" w:sz="4" w:space="0" w:color="auto"/>
              <w:left w:val="single" w:sz="4" w:space="0" w:color="auto"/>
              <w:bottom w:val="single" w:sz="4" w:space="0" w:color="auto"/>
              <w:right w:val="nil"/>
            </w:tcBorders>
          </w:tcPr>
          <w:p w:rsidR="00872CF4" w:rsidRPr="00DB0579" w:rsidRDefault="00872CF4" w:rsidP="003C67BB">
            <w:pPr>
              <w:pStyle w:val="af1"/>
              <w:rPr>
                <w:rFonts w:ascii="Times New Roman" w:hAnsi="Times New Roman" w:cs="Times New Roman"/>
                <w:sz w:val="18"/>
                <w:szCs w:val="18"/>
              </w:rPr>
            </w:pPr>
            <w:r w:rsidRPr="00DB0579">
              <w:rPr>
                <w:rFonts w:ascii="Times New Roman" w:hAnsi="Times New Roman" w:cs="Times New Roman"/>
                <w:sz w:val="18"/>
                <w:szCs w:val="18"/>
              </w:rPr>
              <w:t>Площадь земельного участка, входящего в состав общего имущества многокварти</w:t>
            </w:r>
            <w:r w:rsidRPr="00DB0579">
              <w:rPr>
                <w:rFonts w:ascii="Times New Roman" w:hAnsi="Times New Roman" w:cs="Times New Roman"/>
                <w:sz w:val="18"/>
                <w:szCs w:val="18"/>
              </w:rPr>
              <w:t>р</w:t>
            </w:r>
            <w:r w:rsidRPr="00DB0579">
              <w:rPr>
                <w:rFonts w:ascii="Times New Roman" w:hAnsi="Times New Roman" w:cs="Times New Roman"/>
                <w:sz w:val="18"/>
                <w:szCs w:val="18"/>
              </w:rPr>
              <w:t>ного дома</w:t>
            </w:r>
          </w:p>
        </w:tc>
        <w:tc>
          <w:tcPr>
            <w:tcW w:w="3260" w:type="dxa"/>
            <w:tcBorders>
              <w:top w:val="single" w:sz="4" w:space="0" w:color="auto"/>
              <w:left w:val="single" w:sz="4" w:space="0" w:color="auto"/>
              <w:bottom w:val="single" w:sz="4" w:space="0" w:color="auto"/>
            </w:tcBorders>
          </w:tcPr>
          <w:p w:rsidR="00872CF4" w:rsidRPr="00DB0579" w:rsidRDefault="005B5FD5" w:rsidP="003C67BB">
            <w:pPr>
              <w:pStyle w:val="af1"/>
              <w:rPr>
                <w:rFonts w:ascii="Times New Roman" w:hAnsi="Times New Roman" w:cs="Times New Roman"/>
                <w:sz w:val="18"/>
                <w:szCs w:val="18"/>
              </w:rPr>
            </w:pPr>
            <w:r w:rsidRPr="00DB0579">
              <w:rPr>
                <w:rFonts w:ascii="Times New Roman" w:hAnsi="Times New Roman" w:cs="Times New Roman"/>
                <w:sz w:val="18"/>
                <w:szCs w:val="18"/>
                <w:shd w:val="clear" w:color="auto" w:fill="FFFFFF"/>
              </w:rPr>
              <w:t>18 775</w:t>
            </w:r>
            <w:r w:rsidR="009D66A6" w:rsidRPr="00DB0579">
              <w:rPr>
                <w:rFonts w:ascii="Times New Roman" w:hAnsi="Times New Roman" w:cs="Times New Roman"/>
                <w:sz w:val="18"/>
                <w:szCs w:val="18"/>
                <w:shd w:val="clear" w:color="auto" w:fill="FFFFFF"/>
              </w:rPr>
              <w:t xml:space="preserve"> кв.м.</w:t>
            </w:r>
          </w:p>
        </w:tc>
      </w:tr>
      <w:tr w:rsidR="00CE28F1" w:rsidRPr="00DB0579" w:rsidTr="003C67BB">
        <w:tc>
          <w:tcPr>
            <w:tcW w:w="621" w:type="dxa"/>
            <w:tcBorders>
              <w:top w:val="single" w:sz="4" w:space="0" w:color="auto"/>
              <w:bottom w:val="single" w:sz="4" w:space="0" w:color="auto"/>
              <w:right w:val="nil"/>
            </w:tcBorders>
          </w:tcPr>
          <w:p w:rsidR="00872CF4" w:rsidRPr="00DB0579" w:rsidRDefault="00872CF4" w:rsidP="003C67BB">
            <w:pPr>
              <w:pStyle w:val="af0"/>
              <w:jc w:val="center"/>
              <w:rPr>
                <w:rFonts w:ascii="Times New Roman" w:hAnsi="Times New Roman" w:cs="Times New Roman"/>
                <w:sz w:val="18"/>
                <w:szCs w:val="18"/>
              </w:rPr>
            </w:pPr>
            <w:bookmarkStart w:id="26" w:name="sub_24"/>
            <w:r w:rsidRPr="00DB0579">
              <w:rPr>
                <w:rFonts w:ascii="Times New Roman" w:hAnsi="Times New Roman" w:cs="Times New Roman"/>
                <w:sz w:val="18"/>
                <w:szCs w:val="18"/>
              </w:rPr>
              <w:t>1</w:t>
            </w:r>
            <w:r w:rsidR="00CD69AA" w:rsidRPr="00DB0579">
              <w:rPr>
                <w:rFonts w:ascii="Times New Roman" w:hAnsi="Times New Roman" w:cs="Times New Roman"/>
                <w:sz w:val="18"/>
                <w:szCs w:val="18"/>
              </w:rPr>
              <w:t>6</w:t>
            </w:r>
            <w:r w:rsidRPr="00DB0579">
              <w:rPr>
                <w:rFonts w:ascii="Times New Roman" w:hAnsi="Times New Roman" w:cs="Times New Roman"/>
                <w:sz w:val="18"/>
                <w:szCs w:val="18"/>
              </w:rPr>
              <w:t>.</w:t>
            </w:r>
            <w:bookmarkEnd w:id="26"/>
          </w:p>
        </w:tc>
        <w:tc>
          <w:tcPr>
            <w:tcW w:w="6779" w:type="dxa"/>
            <w:tcBorders>
              <w:top w:val="single" w:sz="4" w:space="0" w:color="auto"/>
              <w:left w:val="single" w:sz="4" w:space="0" w:color="auto"/>
              <w:bottom w:val="single" w:sz="4" w:space="0" w:color="auto"/>
              <w:right w:val="nil"/>
            </w:tcBorders>
          </w:tcPr>
          <w:p w:rsidR="00872CF4" w:rsidRPr="00DB0579" w:rsidRDefault="00872CF4" w:rsidP="003C67BB">
            <w:pPr>
              <w:pStyle w:val="af1"/>
              <w:rPr>
                <w:rFonts w:ascii="Times New Roman" w:hAnsi="Times New Roman" w:cs="Times New Roman"/>
                <w:sz w:val="18"/>
                <w:szCs w:val="18"/>
              </w:rPr>
            </w:pPr>
            <w:r w:rsidRPr="00DB0579">
              <w:rPr>
                <w:rFonts w:ascii="Times New Roman" w:hAnsi="Times New Roman" w:cs="Times New Roman"/>
                <w:sz w:val="18"/>
                <w:szCs w:val="18"/>
              </w:rPr>
              <w:t>Кадастровый номер земельного участка (при его наличии)</w:t>
            </w:r>
          </w:p>
        </w:tc>
        <w:tc>
          <w:tcPr>
            <w:tcW w:w="3260" w:type="dxa"/>
            <w:tcBorders>
              <w:top w:val="single" w:sz="4" w:space="0" w:color="auto"/>
              <w:left w:val="single" w:sz="4" w:space="0" w:color="auto"/>
              <w:bottom w:val="single" w:sz="4" w:space="0" w:color="auto"/>
            </w:tcBorders>
          </w:tcPr>
          <w:p w:rsidR="00872CF4" w:rsidRPr="004C04EF" w:rsidRDefault="00C24152" w:rsidP="005B5FD5">
            <w:pPr>
              <w:pStyle w:val="af1"/>
              <w:rPr>
                <w:rFonts w:ascii="Times New Roman" w:hAnsi="Times New Roman" w:cs="Times New Roman"/>
                <w:sz w:val="20"/>
                <w:szCs w:val="20"/>
              </w:rPr>
            </w:pPr>
            <w:r w:rsidRPr="004C04EF">
              <w:rPr>
                <w:rFonts w:ascii="Times New Roman" w:hAnsi="Times New Roman" w:cs="Times New Roman"/>
                <w:sz w:val="20"/>
                <w:szCs w:val="20"/>
              </w:rPr>
              <w:t>16:52:050305:2326</w:t>
            </w:r>
          </w:p>
        </w:tc>
      </w:tr>
    </w:tbl>
    <w:p w:rsidR="00872CF4" w:rsidRPr="00DB0579" w:rsidRDefault="00872CF4" w:rsidP="00872CF4">
      <w:pPr>
        <w:pStyle w:val="1"/>
        <w:spacing w:before="0"/>
        <w:rPr>
          <w:rFonts w:ascii="Times New Roman" w:hAnsi="Times New Roman" w:cs="Times New Roman"/>
          <w:color w:val="auto"/>
          <w:sz w:val="18"/>
          <w:szCs w:val="18"/>
        </w:rPr>
      </w:pPr>
      <w:bookmarkStart w:id="27" w:name="sub_2"/>
      <w:r w:rsidRPr="00DB0579">
        <w:rPr>
          <w:rFonts w:ascii="Times New Roman" w:hAnsi="Times New Roman" w:cs="Times New Roman"/>
          <w:color w:val="auto"/>
          <w:sz w:val="18"/>
          <w:szCs w:val="18"/>
        </w:rPr>
        <w:t>2. Техническое состояние многоквартирного дома, включая пристройки</w:t>
      </w:r>
    </w:p>
    <w:bookmarkEnd w:id="27"/>
    <w:tbl>
      <w:tblPr>
        <w:tblW w:w="11056"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6"/>
        <w:gridCol w:w="4933"/>
        <w:gridCol w:w="3543"/>
        <w:gridCol w:w="1984"/>
      </w:tblGrid>
      <w:tr w:rsidR="00872CF4" w:rsidRPr="00DB0579" w:rsidTr="003C67BB">
        <w:tc>
          <w:tcPr>
            <w:tcW w:w="596" w:type="dxa"/>
            <w:tcBorders>
              <w:top w:val="single" w:sz="4" w:space="0" w:color="auto"/>
              <w:bottom w:val="single" w:sz="4" w:space="0" w:color="auto"/>
              <w:right w:val="nil"/>
            </w:tcBorders>
          </w:tcPr>
          <w:p w:rsidR="00872CF4" w:rsidRPr="00DB0579" w:rsidRDefault="00872CF4" w:rsidP="003C67BB">
            <w:pPr>
              <w:pStyle w:val="af0"/>
              <w:rPr>
                <w:rFonts w:ascii="Times New Roman" w:hAnsi="Times New Roman" w:cs="Times New Roman"/>
                <w:sz w:val="18"/>
                <w:szCs w:val="18"/>
              </w:rPr>
            </w:pPr>
          </w:p>
        </w:tc>
        <w:tc>
          <w:tcPr>
            <w:tcW w:w="4933" w:type="dxa"/>
            <w:tcBorders>
              <w:top w:val="single" w:sz="4" w:space="0" w:color="auto"/>
              <w:left w:val="single" w:sz="4" w:space="0" w:color="auto"/>
              <w:bottom w:val="single" w:sz="4" w:space="0" w:color="auto"/>
              <w:right w:val="nil"/>
            </w:tcBorders>
          </w:tcPr>
          <w:p w:rsidR="00872CF4" w:rsidRPr="00DB0579" w:rsidRDefault="00872CF4" w:rsidP="003C67BB">
            <w:pPr>
              <w:pStyle w:val="af0"/>
              <w:jc w:val="center"/>
              <w:rPr>
                <w:rFonts w:ascii="Times New Roman" w:hAnsi="Times New Roman" w:cs="Times New Roman"/>
                <w:sz w:val="18"/>
                <w:szCs w:val="18"/>
              </w:rPr>
            </w:pPr>
            <w:r w:rsidRPr="00DB0579">
              <w:rPr>
                <w:rFonts w:ascii="Times New Roman" w:hAnsi="Times New Roman" w:cs="Times New Roman"/>
                <w:sz w:val="18"/>
                <w:szCs w:val="18"/>
              </w:rPr>
              <w:t>Наименование конструктивных элементов</w:t>
            </w:r>
          </w:p>
        </w:tc>
        <w:tc>
          <w:tcPr>
            <w:tcW w:w="3543" w:type="dxa"/>
            <w:tcBorders>
              <w:top w:val="single" w:sz="4" w:space="0" w:color="auto"/>
              <w:left w:val="single" w:sz="4" w:space="0" w:color="auto"/>
              <w:bottom w:val="single" w:sz="4" w:space="0" w:color="auto"/>
              <w:right w:val="nil"/>
            </w:tcBorders>
          </w:tcPr>
          <w:p w:rsidR="00872CF4" w:rsidRPr="00DB0579" w:rsidRDefault="00872CF4" w:rsidP="003C67BB">
            <w:pPr>
              <w:pStyle w:val="af0"/>
              <w:jc w:val="center"/>
              <w:rPr>
                <w:rFonts w:ascii="Times New Roman" w:hAnsi="Times New Roman" w:cs="Times New Roman"/>
                <w:sz w:val="18"/>
                <w:szCs w:val="18"/>
              </w:rPr>
            </w:pPr>
            <w:r w:rsidRPr="00DB0579">
              <w:rPr>
                <w:rFonts w:ascii="Times New Roman" w:hAnsi="Times New Roman" w:cs="Times New Roman"/>
                <w:sz w:val="18"/>
                <w:szCs w:val="18"/>
              </w:rPr>
              <w:t>Описание элементов (материал, констру</w:t>
            </w:r>
            <w:r w:rsidRPr="00DB0579">
              <w:rPr>
                <w:rFonts w:ascii="Times New Roman" w:hAnsi="Times New Roman" w:cs="Times New Roman"/>
                <w:sz w:val="18"/>
                <w:szCs w:val="18"/>
              </w:rPr>
              <w:t>к</w:t>
            </w:r>
            <w:r w:rsidRPr="00DB0579">
              <w:rPr>
                <w:rFonts w:ascii="Times New Roman" w:hAnsi="Times New Roman" w:cs="Times New Roman"/>
                <w:sz w:val="18"/>
                <w:szCs w:val="18"/>
              </w:rPr>
              <w:t>ция или система, отделка и прочее)</w:t>
            </w:r>
          </w:p>
        </w:tc>
        <w:tc>
          <w:tcPr>
            <w:tcW w:w="1984" w:type="dxa"/>
            <w:tcBorders>
              <w:top w:val="single" w:sz="4" w:space="0" w:color="auto"/>
              <w:left w:val="single" w:sz="4" w:space="0" w:color="auto"/>
              <w:bottom w:val="single" w:sz="4" w:space="0" w:color="auto"/>
            </w:tcBorders>
          </w:tcPr>
          <w:p w:rsidR="00872CF4" w:rsidRPr="00DB0579" w:rsidRDefault="00872CF4" w:rsidP="003C67BB">
            <w:pPr>
              <w:pStyle w:val="af0"/>
              <w:jc w:val="center"/>
              <w:rPr>
                <w:rFonts w:ascii="Times New Roman" w:hAnsi="Times New Roman" w:cs="Times New Roman"/>
                <w:sz w:val="18"/>
                <w:szCs w:val="18"/>
              </w:rPr>
            </w:pPr>
            <w:r w:rsidRPr="00DB0579">
              <w:rPr>
                <w:rFonts w:ascii="Times New Roman" w:hAnsi="Times New Roman" w:cs="Times New Roman"/>
                <w:sz w:val="18"/>
                <w:szCs w:val="18"/>
              </w:rPr>
              <w:t>Техническое состо</w:t>
            </w:r>
            <w:r w:rsidRPr="00DB0579">
              <w:rPr>
                <w:rFonts w:ascii="Times New Roman" w:hAnsi="Times New Roman" w:cs="Times New Roman"/>
                <w:sz w:val="18"/>
                <w:szCs w:val="18"/>
              </w:rPr>
              <w:t>я</w:t>
            </w:r>
            <w:r w:rsidRPr="00DB0579">
              <w:rPr>
                <w:rFonts w:ascii="Times New Roman" w:hAnsi="Times New Roman" w:cs="Times New Roman"/>
                <w:sz w:val="18"/>
                <w:szCs w:val="18"/>
              </w:rPr>
              <w:t>ние элементов общего имущества мног</w:t>
            </w:r>
            <w:r w:rsidRPr="00DB0579">
              <w:rPr>
                <w:rFonts w:ascii="Times New Roman" w:hAnsi="Times New Roman" w:cs="Times New Roman"/>
                <w:sz w:val="18"/>
                <w:szCs w:val="18"/>
              </w:rPr>
              <w:t>о</w:t>
            </w:r>
            <w:r w:rsidRPr="00DB0579">
              <w:rPr>
                <w:rFonts w:ascii="Times New Roman" w:hAnsi="Times New Roman" w:cs="Times New Roman"/>
                <w:sz w:val="18"/>
                <w:szCs w:val="18"/>
              </w:rPr>
              <w:t>квартирного дома</w:t>
            </w:r>
          </w:p>
        </w:tc>
      </w:tr>
      <w:tr w:rsidR="00872CF4" w:rsidRPr="00DB0579" w:rsidTr="003C67BB">
        <w:tc>
          <w:tcPr>
            <w:tcW w:w="596" w:type="dxa"/>
            <w:tcBorders>
              <w:top w:val="single" w:sz="4" w:space="0" w:color="auto"/>
              <w:bottom w:val="single" w:sz="4" w:space="0" w:color="auto"/>
              <w:right w:val="nil"/>
            </w:tcBorders>
          </w:tcPr>
          <w:p w:rsidR="00872CF4" w:rsidRPr="00DB0579" w:rsidRDefault="00872CF4" w:rsidP="003C67BB">
            <w:pPr>
              <w:pStyle w:val="af0"/>
              <w:jc w:val="center"/>
              <w:rPr>
                <w:rFonts w:ascii="Times New Roman" w:hAnsi="Times New Roman" w:cs="Times New Roman"/>
                <w:sz w:val="18"/>
                <w:szCs w:val="18"/>
              </w:rPr>
            </w:pPr>
            <w:bookmarkStart w:id="28" w:name="sub_25"/>
            <w:r w:rsidRPr="00DB0579">
              <w:rPr>
                <w:rFonts w:ascii="Times New Roman" w:hAnsi="Times New Roman" w:cs="Times New Roman"/>
                <w:sz w:val="18"/>
                <w:szCs w:val="18"/>
              </w:rPr>
              <w:t>1.</w:t>
            </w:r>
            <w:bookmarkEnd w:id="28"/>
          </w:p>
        </w:tc>
        <w:tc>
          <w:tcPr>
            <w:tcW w:w="4933" w:type="dxa"/>
            <w:tcBorders>
              <w:top w:val="single" w:sz="4" w:space="0" w:color="auto"/>
              <w:left w:val="single" w:sz="4" w:space="0" w:color="auto"/>
              <w:bottom w:val="single" w:sz="4" w:space="0" w:color="auto"/>
              <w:right w:val="nil"/>
            </w:tcBorders>
          </w:tcPr>
          <w:p w:rsidR="00872CF4" w:rsidRPr="00DB0579" w:rsidRDefault="00872CF4" w:rsidP="003C67BB">
            <w:pPr>
              <w:pStyle w:val="af1"/>
              <w:rPr>
                <w:rFonts w:ascii="Times New Roman" w:hAnsi="Times New Roman" w:cs="Times New Roman"/>
                <w:sz w:val="18"/>
                <w:szCs w:val="18"/>
              </w:rPr>
            </w:pPr>
            <w:r w:rsidRPr="00DB0579">
              <w:rPr>
                <w:rFonts w:ascii="Times New Roman" w:hAnsi="Times New Roman" w:cs="Times New Roman"/>
                <w:sz w:val="18"/>
                <w:szCs w:val="18"/>
              </w:rPr>
              <w:t>Фундамент</w:t>
            </w:r>
          </w:p>
        </w:tc>
        <w:tc>
          <w:tcPr>
            <w:tcW w:w="3543" w:type="dxa"/>
            <w:tcBorders>
              <w:top w:val="single" w:sz="4" w:space="0" w:color="auto"/>
              <w:left w:val="single" w:sz="4" w:space="0" w:color="auto"/>
              <w:bottom w:val="single" w:sz="4" w:space="0" w:color="auto"/>
              <w:right w:val="nil"/>
            </w:tcBorders>
          </w:tcPr>
          <w:p w:rsidR="00872CF4" w:rsidRPr="00DB0579" w:rsidRDefault="00872CF4" w:rsidP="003C67BB">
            <w:pPr>
              <w:pStyle w:val="af0"/>
              <w:rPr>
                <w:rFonts w:ascii="Times New Roman" w:hAnsi="Times New Roman" w:cs="Times New Roman"/>
                <w:sz w:val="18"/>
                <w:szCs w:val="18"/>
              </w:rPr>
            </w:pPr>
            <w:r w:rsidRPr="00DB0579">
              <w:rPr>
                <w:rFonts w:ascii="Times New Roman" w:hAnsi="Times New Roman" w:cs="Times New Roman"/>
                <w:sz w:val="18"/>
                <w:szCs w:val="18"/>
              </w:rPr>
              <w:t>Свайный, железобетонный.</w:t>
            </w:r>
          </w:p>
        </w:tc>
        <w:tc>
          <w:tcPr>
            <w:tcW w:w="1984" w:type="dxa"/>
            <w:tcBorders>
              <w:top w:val="single" w:sz="4" w:space="0" w:color="auto"/>
              <w:left w:val="single" w:sz="4" w:space="0" w:color="auto"/>
              <w:bottom w:val="single" w:sz="4" w:space="0" w:color="auto"/>
            </w:tcBorders>
          </w:tcPr>
          <w:p w:rsidR="00872CF4" w:rsidRPr="00DB0579" w:rsidRDefault="00872CF4" w:rsidP="003C67BB">
            <w:pPr>
              <w:pStyle w:val="af0"/>
              <w:rPr>
                <w:rFonts w:ascii="Times New Roman" w:hAnsi="Times New Roman" w:cs="Times New Roman"/>
                <w:sz w:val="18"/>
                <w:szCs w:val="18"/>
              </w:rPr>
            </w:pPr>
            <w:r w:rsidRPr="00DB0579">
              <w:rPr>
                <w:rFonts w:ascii="Times New Roman" w:hAnsi="Times New Roman" w:cs="Times New Roman"/>
                <w:sz w:val="18"/>
                <w:szCs w:val="18"/>
              </w:rPr>
              <w:t>Хорошее</w:t>
            </w:r>
          </w:p>
        </w:tc>
      </w:tr>
      <w:tr w:rsidR="00872CF4" w:rsidRPr="00DB0579" w:rsidTr="003C67BB">
        <w:tc>
          <w:tcPr>
            <w:tcW w:w="596" w:type="dxa"/>
            <w:tcBorders>
              <w:top w:val="single" w:sz="4" w:space="0" w:color="auto"/>
              <w:bottom w:val="single" w:sz="4" w:space="0" w:color="auto"/>
              <w:right w:val="nil"/>
            </w:tcBorders>
          </w:tcPr>
          <w:p w:rsidR="00872CF4" w:rsidRPr="00DB0579" w:rsidRDefault="00872CF4" w:rsidP="003C67BB">
            <w:pPr>
              <w:pStyle w:val="af0"/>
              <w:jc w:val="center"/>
              <w:rPr>
                <w:rFonts w:ascii="Times New Roman" w:hAnsi="Times New Roman" w:cs="Times New Roman"/>
                <w:sz w:val="18"/>
                <w:szCs w:val="18"/>
              </w:rPr>
            </w:pPr>
            <w:bookmarkStart w:id="29" w:name="sub_26"/>
            <w:r w:rsidRPr="00DB0579">
              <w:rPr>
                <w:rFonts w:ascii="Times New Roman" w:hAnsi="Times New Roman" w:cs="Times New Roman"/>
                <w:sz w:val="18"/>
                <w:szCs w:val="18"/>
              </w:rPr>
              <w:t>2.</w:t>
            </w:r>
            <w:bookmarkEnd w:id="29"/>
          </w:p>
        </w:tc>
        <w:tc>
          <w:tcPr>
            <w:tcW w:w="4933" w:type="dxa"/>
            <w:tcBorders>
              <w:top w:val="single" w:sz="4" w:space="0" w:color="auto"/>
              <w:left w:val="single" w:sz="4" w:space="0" w:color="auto"/>
              <w:bottom w:val="single" w:sz="4" w:space="0" w:color="auto"/>
              <w:right w:val="nil"/>
            </w:tcBorders>
          </w:tcPr>
          <w:p w:rsidR="00872CF4" w:rsidRPr="00DB0579" w:rsidRDefault="00872CF4" w:rsidP="003C67BB">
            <w:pPr>
              <w:pStyle w:val="af1"/>
              <w:rPr>
                <w:rFonts w:ascii="Times New Roman" w:hAnsi="Times New Roman" w:cs="Times New Roman"/>
                <w:sz w:val="18"/>
                <w:szCs w:val="18"/>
              </w:rPr>
            </w:pPr>
            <w:r w:rsidRPr="00DB0579">
              <w:rPr>
                <w:rFonts w:ascii="Times New Roman" w:hAnsi="Times New Roman" w:cs="Times New Roman"/>
                <w:sz w:val="18"/>
                <w:szCs w:val="18"/>
              </w:rPr>
              <w:t>Наружные и внутренние капитальные стены</w:t>
            </w:r>
          </w:p>
        </w:tc>
        <w:tc>
          <w:tcPr>
            <w:tcW w:w="3543" w:type="dxa"/>
            <w:tcBorders>
              <w:top w:val="single" w:sz="4" w:space="0" w:color="auto"/>
              <w:left w:val="single" w:sz="4" w:space="0" w:color="auto"/>
              <w:bottom w:val="single" w:sz="4" w:space="0" w:color="auto"/>
              <w:right w:val="nil"/>
            </w:tcBorders>
          </w:tcPr>
          <w:p w:rsidR="00872CF4" w:rsidRPr="00DB0579" w:rsidRDefault="00872CF4" w:rsidP="003C67BB">
            <w:pPr>
              <w:pStyle w:val="af0"/>
              <w:rPr>
                <w:rFonts w:ascii="Times New Roman" w:hAnsi="Times New Roman" w:cs="Times New Roman"/>
                <w:sz w:val="18"/>
                <w:szCs w:val="18"/>
              </w:rPr>
            </w:pPr>
            <w:r w:rsidRPr="00DB0579">
              <w:rPr>
                <w:rFonts w:ascii="Times New Roman" w:hAnsi="Times New Roman" w:cs="Times New Roman"/>
                <w:sz w:val="18"/>
                <w:szCs w:val="18"/>
              </w:rPr>
              <w:t>Газобетонные блоки</w:t>
            </w:r>
          </w:p>
        </w:tc>
        <w:tc>
          <w:tcPr>
            <w:tcW w:w="1984" w:type="dxa"/>
            <w:tcBorders>
              <w:top w:val="single" w:sz="4" w:space="0" w:color="auto"/>
              <w:left w:val="single" w:sz="4" w:space="0" w:color="auto"/>
              <w:bottom w:val="single" w:sz="4" w:space="0" w:color="auto"/>
            </w:tcBorders>
          </w:tcPr>
          <w:p w:rsidR="00872CF4" w:rsidRPr="00DB0579" w:rsidRDefault="00872CF4" w:rsidP="003C67BB">
            <w:pPr>
              <w:pStyle w:val="af0"/>
              <w:rPr>
                <w:rFonts w:ascii="Times New Roman" w:hAnsi="Times New Roman" w:cs="Times New Roman"/>
                <w:sz w:val="18"/>
                <w:szCs w:val="18"/>
              </w:rPr>
            </w:pPr>
            <w:r w:rsidRPr="00DB0579">
              <w:rPr>
                <w:rFonts w:ascii="Times New Roman" w:hAnsi="Times New Roman" w:cs="Times New Roman"/>
                <w:sz w:val="18"/>
                <w:szCs w:val="18"/>
              </w:rPr>
              <w:t>Хорошее</w:t>
            </w:r>
          </w:p>
        </w:tc>
      </w:tr>
      <w:tr w:rsidR="00872CF4" w:rsidRPr="00DB0579" w:rsidTr="003C67BB">
        <w:tc>
          <w:tcPr>
            <w:tcW w:w="596" w:type="dxa"/>
            <w:tcBorders>
              <w:top w:val="single" w:sz="4" w:space="0" w:color="auto"/>
              <w:bottom w:val="single" w:sz="4" w:space="0" w:color="auto"/>
              <w:right w:val="nil"/>
            </w:tcBorders>
          </w:tcPr>
          <w:p w:rsidR="00872CF4" w:rsidRPr="00DB0579" w:rsidRDefault="00872CF4" w:rsidP="003C67BB">
            <w:pPr>
              <w:pStyle w:val="af0"/>
              <w:jc w:val="center"/>
              <w:rPr>
                <w:rFonts w:ascii="Times New Roman" w:hAnsi="Times New Roman" w:cs="Times New Roman"/>
                <w:sz w:val="18"/>
                <w:szCs w:val="18"/>
              </w:rPr>
            </w:pPr>
            <w:bookmarkStart w:id="30" w:name="sub_27"/>
            <w:r w:rsidRPr="00DB0579">
              <w:rPr>
                <w:rFonts w:ascii="Times New Roman" w:hAnsi="Times New Roman" w:cs="Times New Roman"/>
                <w:sz w:val="18"/>
                <w:szCs w:val="18"/>
              </w:rPr>
              <w:t>3.</w:t>
            </w:r>
            <w:bookmarkEnd w:id="30"/>
          </w:p>
        </w:tc>
        <w:tc>
          <w:tcPr>
            <w:tcW w:w="4933" w:type="dxa"/>
            <w:tcBorders>
              <w:top w:val="single" w:sz="4" w:space="0" w:color="auto"/>
              <w:left w:val="single" w:sz="4" w:space="0" w:color="auto"/>
              <w:bottom w:val="single" w:sz="4" w:space="0" w:color="auto"/>
              <w:right w:val="nil"/>
            </w:tcBorders>
          </w:tcPr>
          <w:p w:rsidR="00872CF4" w:rsidRPr="00DB0579" w:rsidRDefault="00872CF4" w:rsidP="003C67BB">
            <w:pPr>
              <w:pStyle w:val="af1"/>
              <w:rPr>
                <w:rFonts w:ascii="Times New Roman" w:hAnsi="Times New Roman" w:cs="Times New Roman"/>
                <w:sz w:val="18"/>
                <w:szCs w:val="18"/>
              </w:rPr>
            </w:pPr>
            <w:r w:rsidRPr="00DB0579">
              <w:rPr>
                <w:rFonts w:ascii="Times New Roman" w:hAnsi="Times New Roman" w:cs="Times New Roman"/>
                <w:sz w:val="18"/>
                <w:szCs w:val="18"/>
              </w:rPr>
              <w:t>Перегородки</w:t>
            </w:r>
          </w:p>
        </w:tc>
        <w:tc>
          <w:tcPr>
            <w:tcW w:w="3543" w:type="dxa"/>
            <w:tcBorders>
              <w:top w:val="single" w:sz="4" w:space="0" w:color="auto"/>
              <w:left w:val="single" w:sz="4" w:space="0" w:color="auto"/>
              <w:bottom w:val="single" w:sz="4" w:space="0" w:color="auto"/>
              <w:right w:val="nil"/>
            </w:tcBorders>
          </w:tcPr>
          <w:p w:rsidR="00872CF4" w:rsidRPr="00DB0579" w:rsidRDefault="00872CF4" w:rsidP="003C67BB">
            <w:pPr>
              <w:pStyle w:val="af0"/>
              <w:rPr>
                <w:rFonts w:ascii="Times New Roman" w:hAnsi="Times New Roman" w:cs="Times New Roman"/>
                <w:sz w:val="18"/>
                <w:szCs w:val="18"/>
              </w:rPr>
            </w:pPr>
            <w:r w:rsidRPr="00DB0579">
              <w:rPr>
                <w:rFonts w:ascii="Times New Roman" w:hAnsi="Times New Roman" w:cs="Times New Roman"/>
                <w:sz w:val="18"/>
                <w:szCs w:val="18"/>
              </w:rPr>
              <w:t>Бетонные блоки</w:t>
            </w:r>
          </w:p>
        </w:tc>
        <w:tc>
          <w:tcPr>
            <w:tcW w:w="1984" w:type="dxa"/>
            <w:tcBorders>
              <w:top w:val="single" w:sz="4" w:space="0" w:color="auto"/>
              <w:left w:val="single" w:sz="4" w:space="0" w:color="auto"/>
              <w:bottom w:val="single" w:sz="4" w:space="0" w:color="auto"/>
            </w:tcBorders>
          </w:tcPr>
          <w:p w:rsidR="00872CF4" w:rsidRPr="00DB0579" w:rsidRDefault="00872CF4" w:rsidP="003C67BB">
            <w:pPr>
              <w:pStyle w:val="af0"/>
              <w:rPr>
                <w:rFonts w:ascii="Times New Roman" w:hAnsi="Times New Roman" w:cs="Times New Roman"/>
                <w:sz w:val="18"/>
                <w:szCs w:val="18"/>
              </w:rPr>
            </w:pPr>
            <w:r w:rsidRPr="00DB0579">
              <w:rPr>
                <w:rFonts w:ascii="Times New Roman" w:hAnsi="Times New Roman" w:cs="Times New Roman"/>
                <w:sz w:val="18"/>
                <w:szCs w:val="18"/>
              </w:rPr>
              <w:t>Хорошее</w:t>
            </w:r>
          </w:p>
        </w:tc>
      </w:tr>
      <w:tr w:rsidR="00872CF4" w:rsidRPr="00DB0579" w:rsidTr="003C67BB">
        <w:tc>
          <w:tcPr>
            <w:tcW w:w="596" w:type="dxa"/>
            <w:tcBorders>
              <w:top w:val="single" w:sz="4" w:space="0" w:color="auto"/>
              <w:bottom w:val="single" w:sz="4" w:space="0" w:color="auto"/>
              <w:right w:val="nil"/>
            </w:tcBorders>
          </w:tcPr>
          <w:p w:rsidR="00872CF4" w:rsidRPr="00DB0579" w:rsidRDefault="00872CF4" w:rsidP="003C67BB">
            <w:pPr>
              <w:pStyle w:val="af0"/>
              <w:jc w:val="center"/>
              <w:rPr>
                <w:rFonts w:ascii="Times New Roman" w:hAnsi="Times New Roman" w:cs="Times New Roman"/>
                <w:sz w:val="18"/>
                <w:szCs w:val="18"/>
              </w:rPr>
            </w:pPr>
            <w:bookmarkStart w:id="31" w:name="sub_28"/>
            <w:r w:rsidRPr="00DB0579">
              <w:rPr>
                <w:rFonts w:ascii="Times New Roman" w:hAnsi="Times New Roman" w:cs="Times New Roman"/>
                <w:sz w:val="18"/>
                <w:szCs w:val="18"/>
              </w:rPr>
              <w:t>4.</w:t>
            </w:r>
            <w:bookmarkEnd w:id="31"/>
          </w:p>
        </w:tc>
        <w:tc>
          <w:tcPr>
            <w:tcW w:w="4933" w:type="dxa"/>
            <w:tcBorders>
              <w:top w:val="single" w:sz="4" w:space="0" w:color="auto"/>
              <w:left w:val="single" w:sz="4" w:space="0" w:color="auto"/>
              <w:bottom w:val="single" w:sz="4" w:space="0" w:color="auto"/>
              <w:right w:val="nil"/>
            </w:tcBorders>
          </w:tcPr>
          <w:p w:rsidR="00872CF4" w:rsidRPr="00DB0579" w:rsidRDefault="00872CF4" w:rsidP="003C67BB">
            <w:pPr>
              <w:pStyle w:val="af1"/>
              <w:rPr>
                <w:rFonts w:ascii="Times New Roman" w:hAnsi="Times New Roman" w:cs="Times New Roman"/>
                <w:sz w:val="18"/>
                <w:szCs w:val="18"/>
              </w:rPr>
            </w:pPr>
            <w:r w:rsidRPr="00DB0579">
              <w:rPr>
                <w:rFonts w:ascii="Times New Roman" w:hAnsi="Times New Roman" w:cs="Times New Roman"/>
                <w:sz w:val="18"/>
                <w:szCs w:val="18"/>
              </w:rPr>
              <w:t>Перекрытия чердачные, междуэтажные, подвальные (др</w:t>
            </w:r>
            <w:r w:rsidRPr="00DB0579">
              <w:rPr>
                <w:rFonts w:ascii="Times New Roman" w:hAnsi="Times New Roman" w:cs="Times New Roman"/>
                <w:sz w:val="18"/>
                <w:szCs w:val="18"/>
              </w:rPr>
              <w:t>у</w:t>
            </w:r>
            <w:r w:rsidRPr="00DB0579">
              <w:rPr>
                <w:rFonts w:ascii="Times New Roman" w:hAnsi="Times New Roman" w:cs="Times New Roman"/>
                <w:sz w:val="18"/>
                <w:szCs w:val="18"/>
              </w:rPr>
              <w:t>гое)</w:t>
            </w:r>
          </w:p>
        </w:tc>
        <w:tc>
          <w:tcPr>
            <w:tcW w:w="3543" w:type="dxa"/>
            <w:tcBorders>
              <w:top w:val="single" w:sz="4" w:space="0" w:color="auto"/>
              <w:left w:val="single" w:sz="4" w:space="0" w:color="auto"/>
              <w:bottom w:val="single" w:sz="4" w:space="0" w:color="auto"/>
              <w:right w:val="nil"/>
            </w:tcBorders>
          </w:tcPr>
          <w:p w:rsidR="00872CF4" w:rsidRPr="00DB0579" w:rsidRDefault="00872CF4" w:rsidP="003C67BB">
            <w:pPr>
              <w:pStyle w:val="af0"/>
              <w:rPr>
                <w:rFonts w:ascii="Times New Roman" w:hAnsi="Times New Roman" w:cs="Times New Roman"/>
                <w:sz w:val="18"/>
                <w:szCs w:val="18"/>
              </w:rPr>
            </w:pPr>
            <w:r w:rsidRPr="00DB0579">
              <w:rPr>
                <w:rFonts w:ascii="Times New Roman" w:hAnsi="Times New Roman" w:cs="Times New Roman"/>
                <w:sz w:val="18"/>
                <w:szCs w:val="18"/>
              </w:rPr>
              <w:t>Монолитные плиты</w:t>
            </w:r>
          </w:p>
        </w:tc>
        <w:tc>
          <w:tcPr>
            <w:tcW w:w="1984" w:type="dxa"/>
            <w:tcBorders>
              <w:top w:val="single" w:sz="4" w:space="0" w:color="auto"/>
              <w:left w:val="single" w:sz="4" w:space="0" w:color="auto"/>
              <w:bottom w:val="single" w:sz="4" w:space="0" w:color="auto"/>
            </w:tcBorders>
          </w:tcPr>
          <w:p w:rsidR="00872CF4" w:rsidRPr="00DB0579" w:rsidRDefault="00872CF4" w:rsidP="003C67BB">
            <w:pPr>
              <w:pStyle w:val="af0"/>
              <w:rPr>
                <w:rFonts w:ascii="Times New Roman" w:hAnsi="Times New Roman" w:cs="Times New Roman"/>
                <w:sz w:val="18"/>
                <w:szCs w:val="18"/>
              </w:rPr>
            </w:pPr>
            <w:r w:rsidRPr="00DB0579">
              <w:rPr>
                <w:rFonts w:ascii="Times New Roman" w:hAnsi="Times New Roman" w:cs="Times New Roman"/>
                <w:sz w:val="18"/>
                <w:szCs w:val="18"/>
              </w:rPr>
              <w:t>Хорошее</w:t>
            </w:r>
          </w:p>
        </w:tc>
      </w:tr>
      <w:tr w:rsidR="00872CF4" w:rsidRPr="00DB0579" w:rsidTr="003C67BB">
        <w:tc>
          <w:tcPr>
            <w:tcW w:w="596" w:type="dxa"/>
            <w:tcBorders>
              <w:top w:val="single" w:sz="4" w:space="0" w:color="auto"/>
              <w:bottom w:val="single" w:sz="4" w:space="0" w:color="auto"/>
              <w:right w:val="nil"/>
            </w:tcBorders>
          </w:tcPr>
          <w:p w:rsidR="00872CF4" w:rsidRPr="00DB0579" w:rsidRDefault="00872CF4" w:rsidP="003C67BB">
            <w:pPr>
              <w:pStyle w:val="af0"/>
              <w:jc w:val="center"/>
              <w:rPr>
                <w:rFonts w:ascii="Times New Roman" w:hAnsi="Times New Roman" w:cs="Times New Roman"/>
                <w:sz w:val="18"/>
                <w:szCs w:val="18"/>
              </w:rPr>
            </w:pPr>
            <w:bookmarkStart w:id="32" w:name="sub_29"/>
            <w:r w:rsidRPr="00DB0579">
              <w:rPr>
                <w:rFonts w:ascii="Times New Roman" w:hAnsi="Times New Roman" w:cs="Times New Roman"/>
                <w:sz w:val="18"/>
                <w:szCs w:val="18"/>
              </w:rPr>
              <w:t>5.</w:t>
            </w:r>
            <w:bookmarkEnd w:id="32"/>
          </w:p>
        </w:tc>
        <w:tc>
          <w:tcPr>
            <w:tcW w:w="4933" w:type="dxa"/>
            <w:tcBorders>
              <w:top w:val="single" w:sz="4" w:space="0" w:color="auto"/>
              <w:left w:val="single" w:sz="4" w:space="0" w:color="auto"/>
              <w:bottom w:val="single" w:sz="4" w:space="0" w:color="auto"/>
              <w:right w:val="nil"/>
            </w:tcBorders>
          </w:tcPr>
          <w:p w:rsidR="00872CF4" w:rsidRPr="00DB0579" w:rsidRDefault="00872CF4" w:rsidP="003C67BB">
            <w:pPr>
              <w:pStyle w:val="af1"/>
              <w:rPr>
                <w:rFonts w:ascii="Times New Roman" w:hAnsi="Times New Roman" w:cs="Times New Roman"/>
                <w:sz w:val="18"/>
                <w:szCs w:val="18"/>
              </w:rPr>
            </w:pPr>
            <w:r w:rsidRPr="00DB0579">
              <w:rPr>
                <w:rFonts w:ascii="Times New Roman" w:hAnsi="Times New Roman" w:cs="Times New Roman"/>
                <w:sz w:val="18"/>
                <w:szCs w:val="18"/>
              </w:rPr>
              <w:t>Крыша</w:t>
            </w:r>
          </w:p>
        </w:tc>
        <w:tc>
          <w:tcPr>
            <w:tcW w:w="3543" w:type="dxa"/>
            <w:tcBorders>
              <w:top w:val="single" w:sz="4" w:space="0" w:color="auto"/>
              <w:left w:val="single" w:sz="4" w:space="0" w:color="auto"/>
              <w:bottom w:val="single" w:sz="4" w:space="0" w:color="auto"/>
              <w:right w:val="nil"/>
            </w:tcBorders>
          </w:tcPr>
          <w:p w:rsidR="00872CF4" w:rsidRPr="00DB0579" w:rsidRDefault="00872CF4" w:rsidP="003C67BB">
            <w:pPr>
              <w:pStyle w:val="af0"/>
              <w:rPr>
                <w:rFonts w:ascii="Times New Roman" w:hAnsi="Times New Roman" w:cs="Times New Roman"/>
                <w:sz w:val="18"/>
                <w:szCs w:val="18"/>
              </w:rPr>
            </w:pPr>
            <w:r w:rsidRPr="00DB0579">
              <w:rPr>
                <w:rFonts w:ascii="Times New Roman" w:hAnsi="Times New Roman" w:cs="Times New Roman"/>
                <w:sz w:val="18"/>
                <w:szCs w:val="18"/>
              </w:rPr>
              <w:t>Рулонная по монолитным плитам</w:t>
            </w:r>
          </w:p>
        </w:tc>
        <w:tc>
          <w:tcPr>
            <w:tcW w:w="1984" w:type="dxa"/>
            <w:tcBorders>
              <w:top w:val="single" w:sz="4" w:space="0" w:color="auto"/>
              <w:left w:val="single" w:sz="4" w:space="0" w:color="auto"/>
              <w:bottom w:val="single" w:sz="4" w:space="0" w:color="auto"/>
            </w:tcBorders>
          </w:tcPr>
          <w:p w:rsidR="00872CF4" w:rsidRPr="00DB0579" w:rsidRDefault="00872CF4" w:rsidP="003C67BB">
            <w:pPr>
              <w:pStyle w:val="af0"/>
              <w:rPr>
                <w:rFonts w:ascii="Times New Roman" w:hAnsi="Times New Roman" w:cs="Times New Roman"/>
                <w:sz w:val="18"/>
                <w:szCs w:val="18"/>
              </w:rPr>
            </w:pPr>
            <w:r w:rsidRPr="00DB0579">
              <w:rPr>
                <w:rFonts w:ascii="Times New Roman" w:hAnsi="Times New Roman" w:cs="Times New Roman"/>
                <w:sz w:val="18"/>
                <w:szCs w:val="18"/>
              </w:rPr>
              <w:t>Хорошее</w:t>
            </w:r>
          </w:p>
        </w:tc>
      </w:tr>
      <w:tr w:rsidR="00872CF4" w:rsidRPr="00DB0579" w:rsidTr="003C67BB">
        <w:tc>
          <w:tcPr>
            <w:tcW w:w="596" w:type="dxa"/>
            <w:tcBorders>
              <w:top w:val="single" w:sz="4" w:space="0" w:color="auto"/>
              <w:bottom w:val="single" w:sz="4" w:space="0" w:color="auto"/>
              <w:right w:val="nil"/>
            </w:tcBorders>
          </w:tcPr>
          <w:p w:rsidR="00872CF4" w:rsidRPr="00DB0579" w:rsidRDefault="00872CF4" w:rsidP="003C67BB">
            <w:pPr>
              <w:pStyle w:val="af0"/>
              <w:jc w:val="center"/>
              <w:rPr>
                <w:rFonts w:ascii="Times New Roman" w:hAnsi="Times New Roman" w:cs="Times New Roman"/>
                <w:sz w:val="18"/>
                <w:szCs w:val="18"/>
              </w:rPr>
            </w:pPr>
            <w:bookmarkStart w:id="33" w:name="sub_30"/>
            <w:r w:rsidRPr="00DB0579">
              <w:rPr>
                <w:rFonts w:ascii="Times New Roman" w:hAnsi="Times New Roman" w:cs="Times New Roman"/>
                <w:sz w:val="18"/>
                <w:szCs w:val="18"/>
              </w:rPr>
              <w:t>6.</w:t>
            </w:r>
            <w:bookmarkEnd w:id="33"/>
          </w:p>
        </w:tc>
        <w:tc>
          <w:tcPr>
            <w:tcW w:w="4933" w:type="dxa"/>
            <w:tcBorders>
              <w:top w:val="single" w:sz="4" w:space="0" w:color="auto"/>
              <w:left w:val="single" w:sz="4" w:space="0" w:color="auto"/>
              <w:bottom w:val="single" w:sz="4" w:space="0" w:color="auto"/>
              <w:right w:val="nil"/>
            </w:tcBorders>
          </w:tcPr>
          <w:p w:rsidR="00872CF4" w:rsidRPr="00DB0579" w:rsidRDefault="00872CF4" w:rsidP="003C67BB">
            <w:pPr>
              <w:pStyle w:val="af1"/>
              <w:rPr>
                <w:rFonts w:ascii="Times New Roman" w:hAnsi="Times New Roman" w:cs="Times New Roman"/>
                <w:sz w:val="18"/>
                <w:szCs w:val="18"/>
              </w:rPr>
            </w:pPr>
            <w:r w:rsidRPr="00DB0579">
              <w:rPr>
                <w:rFonts w:ascii="Times New Roman" w:hAnsi="Times New Roman" w:cs="Times New Roman"/>
                <w:sz w:val="18"/>
                <w:szCs w:val="18"/>
              </w:rPr>
              <w:t>Полы</w:t>
            </w:r>
          </w:p>
        </w:tc>
        <w:tc>
          <w:tcPr>
            <w:tcW w:w="3543" w:type="dxa"/>
            <w:tcBorders>
              <w:top w:val="single" w:sz="4" w:space="0" w:color="auto"/>
              <w:left w:val="single" w:sz="4" w:space="0" w:color="auto"/>
              <w:bottom w:val="single" w:sz="4" w:space="0" w:color="auto"/>
              <w:right w:val="nil"/>
            </w:tcBorders>
          </w:tcPr>
          <w:p w:rsidR="00872CF4" w:rsidRPr="00DB0579" w:rsidRDefault="00872CF4" w:rsidP="003C67BB">
            <w:pPr>
              <w:pStyle w:val="af0"/>
              <w:rPr>
                <w:rFonts w:ascii="Times New Roman" w:hAnsi="Times New Roman" w:cs="Times New Roman"/>
                <w:sz w:val="18"/>
                <w:szCs w:val="18"/>
              </w:rPr>
            </w:pPr>
            <w:r w:rsidRPr="00DB0579">
              <w:rPr>
                <w:rFonts w:ascii="Times New Roman" w:hAnsi="Times New Roman" w:cs="Times New Roman"/>
                <w:sz w:val="18"/>
                <w:szCs w:val="18"/>
              </w:rPr>
              <w:t xml:space="preserve">Бетонная стяжка </w:t>
            </w:r>
          </w:p>
        </w:tc>
        <w:tc>
          <w:tcPr>
            <w:tcW w:w="1984" w:type="dxa"/>
            <w:tcBorders>
              <w:top w:val="single" w:sz="4" w:space="0" w:color="auto"/>
              <w:left w:val="single" w:sz="4" w:space="0" w:color="auto"/>
              <w:bottom w:val="single" w:sz="4" w:space="0" w:color="auto"/>
            </w:tcBorders>
          </w:tcPr>
          <w:p w:rsidR="00872CF4" w:rsidRPr="00DB0579" w:rsidRDefault="00872CF4" w:rsidP="003C67BB">
            <w:pPr>
              <w:pStyle w:val="af0"/>
              <w:rPr>
                <w:rFonts w:ascii="Times New Roman" w:hAnsi="Times New Roman" w:cs="Times New Roman"/>
                <w:sz w:val="18"/>
                <w:szCs w:val="18"/>
              </w:rPr>
            </w:pPr>
            <w:r w:rsidRPr="00DB0579">
              <w:rPr>
                <w:rFonts w:ascii="Times New Roman" w:hAnsi="Times New Roman" w:cs="Times New Roman"/>
                <w:sz w:val="18"/>
                <w:szCs w:val="18"/>
              </w:rPr>
              <w:t>Хорошее</w:t>
            </w:r>
          </w:p>
        </w:tc>
      </w:tr>
      <w:tr w:rsidR="00872CF4" w:rsidRPr="00DB0579" w:rsidTr="003C67BB">
        <w:tc>
          <w:tcPr>
            <w:tcW w:w="596" w:type="dxa"/>
            <w:tcBorders>
              <w:top w:val="single" w:sz="4" w:space="0" w:color="auto"/>
              <w:bottom w:val="single" w:sz="4" w:space="0" w:color="auto"/>
              <w:right w:val="nil"/>
            </w:tcBorders>
          </w:tcPr>
          <w:p w:rsidR="00872CF4" w:rsidRPr="00DB0579" w:rsidRDefault="00872CF4" w:rsidP="003C67BB">
            <w:pPr>
              <w:pStyle w:val="af0"/>
              <w:jc w:val="center"/>
              <w:rPr>
                <w:rFonts w:ascii="Times New Roman" w:hAnsi="Times New Roman" w:cs="Times New Roman"/>
                <w:sz w:val="18"/>
                <w:szCs w:val="18"/>
              </w:rPr>
            </w:pPr>
            <w:bookmarkStart w:id="34" w:name="sub_31"/>
            <w:r w:rsidRPr="00DB0579">
              <w:rPr>
                <w:rFonts w:ascii="Times New Roman" w:hAnsi="Times New Roman" w:cs="Times New Roman"/>
                <w:sz w:val="18"/>
                <w:szCs w:val="18"/>
              </w:rPr>
              <w:t>7.</w:t>
            </w:r>
            <w:bookmarkEnd w:id="34"/>
          </w:p>
        </w:tc>
        <w:tc>
          <w:tcPr>
            <w:tcW w:w="4933" w:type="dxa"/>
            <w:tcBorders>
              <w:top w:val="single" w:sz="4" w:space="0" w:color="auto"/>
              <w:left w:val="single" w:sz="4" w:space="0" w:color="auto"/>
              <w:bottom w:val="single" w:sz="4" w:space="0" w:color="auto"/>
              <w:right w:val="nil"/>
            </w:tcBorders>
          </w:tcPr>
          <w:p w:rsidR="00872CF4" w:rsidRPr="00DB0579" w:rsidRDefault="00872CF4" w:rsidP="003C67BB">
            <w:pPr>
              <w:pStyle w:val="af1"/>
              <w:rPr>
                <w:rFonts w:ascii="Times New Roman" w:hAnsi="Times New Roman" w:cs="Times New Roman"/>
                <w:sz w:val="18"/>
                <w:szCs w:val="18"/>
              </w:rPr>
            </w:pPr>
            <w:r w:rsidRPr="00DB0579">
              <w:rPr>
                <w:rFonts w:ascii="Times New Roman" w:hAnsi="Times New Roman" w:cs="Times New Roman"/>
                <w:sz w:val="18"/>
                <w:szCs w:val="18"/>
              </w:rPr>
              <w:t>Проемы: окна, двери (другое)</w:t>
            </w:r>
            <w:r w:rsidR="00B878AB" w:rsidRPr="00DB0579">
              <w:rPr>
                <w:rFonts w:ascii="Times New Roman" w:hAnsi="Times New Roman" w:cs="Times New Roman"/>
                <w:sz w:val="18"/>
                <w:szCs w:val="18"/>
              </w:rPr>
              <w:t>,</w:t>
            </w:r>
            <w:r w:rsidRPr="00DB0579">
              <w:rPr>
                <w:rFonts w:ascii="Times New Roman" w:hAnsi="Times New Roman" w:cs="Times New Roman"/>
                <w:sz w:val="18"/>
                <w:szCs w:val="18"/>
              </w:rPr>
              <w:t xml:space="preserve"> установленные в местах о</w:t>
            </w:r>
            <w:r w:rsidRPr="00DB0579">
              <w:rPr>
                <w:rFonts w:ascii="Times New Roman" w:hAnsi="Times New Roman" w:cs="Times New Roman"/>
                <w:sz w:val="18"/>
                <w:szCs w:val="18"/>
              </w:rPr>
              <w:t>б</w:t>
            </w:r>
            <w:r w:rsidRPr="00DB0579">
              <w:rPr>
                <w:rFonts w:ascii="Times New Roman" w:hAnsi="Times New Roman" w:cs="Times New Roman"/>
                <w:sz w:val="18"/>
                <w:szCs w:val="18"/>
              </w:rPr>
              <w:t>щего пользования</w:t>
            </w:r>
          </w:p>
        </w:tc>
        <w:tc>
          <w:tcPr>
            <w:tcW w:w="3543" w:type="dxa"/>
            <w:tcBorders>
              <w:top w:val="single" w:sz="4" w:space="0" w:color="auto"/>
              <w:left w:val="single" w:sz="4" w:space="0" w:color="auto"/>
              <w:bottom w:val="single" w:sz="4" w:space="0" w:color="auto"/>
              <w:right w:val="nil"/>
            </w:tcBorders>
          </w:tcPr>
          <w:p w:rsidR="00872CF4" w:rsidRPr="00DB0579" w:rsidRDefault="00872CF4" w:rsidP="003C67BB">
            <w:pPr>
              <w:pStyle w:val="af0"/>
              <w:rPr>
                <w:rFonts w:ascii="Times New Roman" w:hAnsi="Times New Roman" w:cs="Times New Roman"/>
                <w:sz w:val="18"/>
                <w:szCs w:val="18"/>
              </w:rPr>
            </w:pPr>
            <w:r w:rsidRPr="00DB0579">
              <w:rPr>
                <w:rFonts w:ascii="Times New Roman" w:hAnsi="Times New Roman" w:cs="Times New Roman"/>
                <w:sz w:val="18"/>
                <w:szCs w:val="18"/>
              </w:rPr>
              <w:t>Наружные с пластиковыми рамами. Двери наружные металлические; двери алюм</w:t>
            </w:r>
            <w:r w:rsidRPr="00DB0579">
              <w:rPr>
                <w:rFonts w:ascii="Times New Roman" w:hAnsi="Times New Roman" w:cs="Times New Roman"/>
                <w:sz w:val="18"/>
                <w:szCs w:val="18"/>
              </w:rPr>
              <w:t>и</w:t>
            </w:r>
            <w:r w:rsidRPr="00DB0579">
              <w:rPr>
                <w:rFonts w:ascii="Times New Roman" w:hAnsi="Times New Roman" w:cs="Times New Roman"/>
                <w:sz w:val="18"/>
                <w:szCs w:val="18"/>
              </w:rPr>
              <w:t>ниевые со остеклением</w:t>
            </w:r>
          </w:p>
        </w:tc>
        <w:tc>
          <w:tcPr>
            <w:tcW w:w="1984" w:type="dxa"/>
            <w:tcBorders>
              <w:top w:val="single" w:sz="4" w:space="0" w:color="auto"/>
              <w:left w:val="single" w:sz="4" w:space="0" w:color="auto"/>
              <w:bottom w:val="single" w:sz="4" w:space="0" w:color="auto"/>
            </w:tcBorders>
          </w:tcPr>
          <w:p w:rsidR="00872CF4" w:rsidRPr="00DB0579" w:rsidRDefault="00872CF4" w:rsidP="003C67BB">
            <w:pPr>
              <w:pStyle w:val="af0"/>
              <w:rPr>
                <w:rFonts w:ascii="Times New Roman" w:hAnsi="Times New Roman" w:cs="Times New Roman"/>
                <w:sz w:val="18"/>
                <w:szCs w:val="18"/>
              </w:rPr>
            </w:pPr>
            <w:r w:rsidRPr="00DB0579">
              <w:rPr>
                <w:rFonts w:ascii="Times New Roman" w:hAnsi="Times New Roman" w:cs="Times New Roman"/>
                <w:sz w:val="18"/>
                <w:szCs w:val="18"/>
              </w:rPr>
              <w:t>Хорошее</w:t>
            </w:r>
          </w:p>
        </w:tc>
      </w:tr>
      <w:tr w:rsidR="00872CF4" w:rsidRPr="00DB0579" w:rsidTr="003C67BB">
        <w:tc>
          <w:tcPr>
            <w:tcW w:w="596" w:type="dxa"/>
            <w:tcBorders>
              <w:top w:val="single" w:sz="4" w:space="0" w:color="auto"/>
              <w:bottom w:val="single" w:sz="4" w:space="0" w:color="auto"/>
              <w:right w:val="nil"/>
            </w:tcBorders>
          </w:tcPr>
          <w:p w:rsidR="00872CF4" w:rsidRPr="00DB0579" w:rsidRDefault="00872CF4" w:rsidP="003C67BB">
            <w:pPr>
              <w:pStyle w:val="af0"/>
              <w:jc w:val="center"/>
              <w:rPr>
                <w:rFonts w:ascii="Times New Roman" w:hAnsi="Times New Roman" w:cs="Times New Roman"/>
                <w:sz w:val="18"/>
                <w:szCs w:val="18"/>
              </w:rPr>
            </w:pPr>
            <w:bookmarkStart w:id="35" w:name="sub_32"/>
            <w:r w:rsidRPr="00DB0579">
              <w:rPr>
                <w:rFonts w:ascii="Times New Roman" w:hAnsi="Times New Roman" w:cs="Times New Roman"/>
                <w:sz w:val="18"/>
                <w:szCs w:val="18"/>
              </w:rPr>
              <w:t>8.</w:t>
            </w:r>
            <w:bookmarkEnd w:id="35"/>
          </w:p>
        </w:tc>
        <w:tc>
          <w:tcPr>
            <w:tcW w:w="4933" w:type="dxa"/>
            <w:tcBorders>
              <w:top w:val="single" w:sz="4" w:space="0" w:color="auto"/>
              <w:left w:val="single" w:sz="4" w:space="0" w:color="auto"/>
              <w:bottom w:val="single" w:sz="4" w:space="0" w:color="auto"/>
              <w:right w:val="nil"/>
            </w:tcBorders>
          </w:tcPr>
          <w:p w:rsidR="00872CF4" w:rsidRPr="00DB0579" w:rsidRDefault="00872CF4" w:rsidP="003C67BB">
            <w:pPr>
              <w:pStyle w:val="af1"/>
              <w:rPr>
                <w:rFonts w:ascii="Times New Roman" w:hAnsi="Times New Roman" w:cs="Times New Roman"/>
                <w:sz w:val="18"/>
                <w:szCs w:val="18"/>
              </w:rPr>
            </w:pPr>
            <w:r w:rsidRPr="00DB0579">
              <w:rPr>
                <w:rFonts w:ascii="Times New Roman" w:hAnsi="Times New Roman" w:cs="Times New Roman"/>
                <w:sz w:val="18"/>
                <w:szCs w:val="18"/>
              </w:rPr>
              <w:t>Отделка внутренняя, наружная (другое)</w:t>
            </w:r>
          </w:p>
        </w:tc>
        <w:tc>
          <w:tcPr>
            <w:tcW w:w="3543" w:type="dxa"/>
            <w:tcBorders>
              <w:top w:val="single" w:sz="4" w:space="0" w:color="auto"/>
              <w:left w:val="single" w:sz="4" w:space="0" w:color="auto"/>
              <w:bottom w:val="single" w:sz="4" w:space="0" w:color="auto"/>
              <w:right w:val="nil"/>
            </w:tcBorders>
          </w:tcPr>
          <w:p w:rsidR="00872CF4" w:rsidRPr="00DB0579" w:rsidRDefault="00872CF4" w:rsidP="003C67BB">
            <w:pPr>
              <w:pStyle w:val="af0"/>
              <w:rPr>
                <w:rFonts w:ascii="Times New Roman" w:hAnsi="Times New Roman" w:cs="Times New Roman"/>
                <w:sz w:val="18"/>
                <w:szCs w:val="18"/>
              </w:rPr>
            </w:pPr>
            <w:r w:rsidRPr="00DB0579">
              <w:rPr>
                <w:rFonts w:ascii="Times New Roman" w:hAnsi="Times New Roman" w:cs="Times New Roman"/>
                <w:sz w:val="18"/>
                <w:szCs w:val="18"/>
              </w:rPr>
              <w:t>Штукатурка, облицовка наружная – фи</w:t>
            </w:r>
            <w:r w:rsidRPr="00DB0579">
              <w:rPr>
                <w:rFonts w:ascii="Times New Roman" w:hAnsi="Times New Roman" w:cs="Times New Roman"/>
                <w:sz w:val="18"/>
                <w:szCs w:val="18"/>
              </w:rPr>
              <w:t>б</w:t>
            </w:r>
            <w:r w:rsidRPr="00DB0579">
              <w:rPr>
                <w:rFonts w:ascii="Times New Roman" w:hAnsi="Times New Roman" w:cs="Times New Roman"/>
                <w:sz w:val="18"/>
                <w:szCs w:val="18"/>
              </w:rPr>
              <w:t>роцементная панель</w:t>
            </w:r>
          </w:p>
        </w:tc>
        <w:tc>
          <w:tcPr>
            <w:tcW w:w="1984" w:type="dxa"/>
            <w:tcBorders>
              <w:top w:val="single" w:sz="4" w:space="0" w:color="auto"/>
              <w:left w:val="single" w:sz="4" w:space="0" w:color="auto"/>
              <w:bottom w:val="single" w:sz="4" w:space="0" w:color="auto"/>
            </w:tcBorders>
          </w:tcPr>
          <w:p w:rsidR="00872CF4" w:rsidRPr="00DB0579" w:rsidRDefault="00872CF4" w:rsidP="003C67BB">
            <w:pPr>
              <w:pStyle w:val="af0"/>
              <w:rPr>
                <w:rFonts w:ascii="Times New Roman" w:hAnsi="Times New Roman" w:cs="Times New Roman"/>
                <w:sz w:val="18"/>
                <w:szCs w:val="18"/>
              </w:rPr>
            </w:pPr>
            <w:r w:rsidRPr="00DB0579">
              <w:rPr>
                <w:rFonts w:ascii="Times New Roman" w:hAnsi="Times New Roman" w:cs="Times New Roman"/>
                <w:sz w:val="18"/>
                <w:szCs w:val="18"/>
              </w:rPr>
              <w:t>Хорошее</w:t>
            </w:r>
          </w:p>
        </w:tc>
      </w:tr>
      <w:tr w:rsidR="00872CF4" w:rsidRPr="00DB0579" w:rsidTr="003C67BB">
        <w:tc>
          <w:tcPr>
            <w:tcW w:w="596" w:type="dxa"/>
            <w:tcBorders>
              <w:top w:val="single" w:sz="4" w:space="0" w:color="auto"/>
              <w:bottom w:val="single" w:sz="4" w:space="0" w:color="auto"/>
              <w:right w:val="nil"/>
            </w:tcBorders>
          </w:tcPr>
          <w:p w:rsidR="00872CF4" w:rsidRPr="00DB0579" w:rsidRDefault="00872CF4" w:rsidP="003C67BB">
            <w:pPr>
              <w:pStyle w:val="af0"/>
              <w:jc w:val="center"/>
              <w:rPr>
                <w:rFonts w:ascii="Times New Roman" w:hAnsi="Times New Roman" w:cs="Times New Roman"/>
                <w:sz w:val="18"/>
                <w:szCs w:val="18"/>
              </w:rPr>
            </w:pPr>
            <w:bookmarkStart w:id="36" w:name="sub_33"/>
            <w:r w:rsidRPr="00DB0579">
              <w:rPr>
                <w:rFonts w:ascii="Times New Roman" w:hAnsi="Times New Roman" w:cs="Times New Roman"/>
                <w:sz w:val="18"/>
                <w:szCs w:val="18"/>
              </w:rPr>
              <w:t>9.</w:t>
            </w:r>
            <w:bookmarkEnd w:id="36"/>
          </w:p>
        </w:tc>
        <w:tc>
          <w:tcPr>
            <w:tcW w:w="4933" w:type="dxa"/>
            <w:tcBorders>
              <w:top w:val="single" w:sz="4" w:space="0" w:color="auto"/>
              <w:left w:val="single" w:sz="4" w:space="0" w:color="auto"/>
              <w:bottom w:val="single" w:sz="4" w:space="0" w:color="auto"/>
              <w:right w:val="nil"/>
            </w:tcBorders>
          </w:tcPr>
          <w:p w:rsidR="00872CF4" w:rsidRPr="00DB0579" w:rsidRDefault="00872CF4" w:rsidP="003C67BB">
            <w:pPr>
              <w:pStyle w:val="af1"/>
              <w:rPr>
                <w:rFonts w:ascii="Times New Roman" w:hAnsi="Times New Roman" w:cs="Times New Roman"/>
                <w:sz w:val="18"/>
                <w:szCs w:val="18"/>
              </w:rPr>
            </w:pPr>
            <w:r w:rsidRPr="00DB0579">
              <w:rPr>
                <w:rFonts w:ascii="Times New Roman" w:hAnsi="Times New Roman" w:cs="Times New Roman"/>
                <w:sz w:val="18"/>
                <w:szCs w:val="18"/>
              </w:rPr>
              <w:t>Механическое, электрическое, санитарно-техническое и иное оборудование: ванны, телефонные сети и оборудование сети проводного радиовещания, сигнализация, лифт, вент</w:t>
            </w:r>
            <w:r w:rsidRPr="00DB0579">
              <w:rPr>
                <w:rFonts w:ascii="Times New Roman" w:hAnsi="Times New Roman" w:cs="Times New Roman"/>
                <w:sz w:val="18"/>
                <w:szCs w:val="18"/>
              </w:rPr>
              <w:t>и</w:t>
            </w:r>
            <w:r w:rsidRPr="00DB0579">
              <w:rPr>
                <w:rFonts w:ascii="Times New Roman" w:hAnsi="Times New Roman" w:cs="Times New Roman"/>
                <w:sz w:val="18"/>
                <w:szCs w:val="18"/>
              </w:rPr>
              <w:t>ляция (другое), домофон</w:t>
            </w:r>
          </w:p>
        </w:tc>
        <w:tc>
          <w:tcPr>
            <w:tcW w:w="3543" w:type="dxa"/>
            <w:tcBorders>
              <w:top w:val="single" w:sz="4" w:space="0" w:color="auto"/>
              <w:left w:val="single" w:sz="4" w:space="0" w:color="auto"/>
              <w:bottom w:val="single" w:sz="4" w:space="0" w:color="auto"/>
              <w:right w:val="nil"/>
            </w:tcBorders>
          </w:tcPr>
          <w:p w:rsidR="00872CF4" w:rsidRPr="00DB0579" w:rsidRDefault="00872CF4" w:rsidP="003C67BB">
            <w:pPr>
              <w:rPr>
                <w:color w:val="auto"/>
                <w:sz w:val="18"/>
                <w:szCs w:val="18"/>
              </w:rPr>
            </w:pPr>
            <w:r w:rsidRPr="00DB0579">
              <w:rPr>
                <w:color w:val="auto"/>
                <w:sz w:val="18"/>
                <w:szCs w:val="18"/>
              </w:rPr>
              <w:t>лифты,</w:t>
            </w:r>
          </w:p>
          <w:p w:rsidR="00872CF4" w:rsidRPr="00DB0579" w:rsidRDefault="00872CF4" w:rsidP="003C67BB">
            <w:pPr>
              <w:rPr>
                <w:color w:val="auto"/>
                <w:sz w:val="18"/>
                <w:szCs w:val="18"/>
              </w:rPr>
            </w:pPr>
            <w:r w:rsidRPr="00DB0579">
              <w:rPr>
                <w:color w:val="auto"/>
                <w:sz w:val="18"/>
                <w:szCs w:val="18"/>
              </w:rPr>
              <w:t>вентиляция,</w:t>
            </w:r>
          </w:p>
          <w:p w:rsidR="00872CF4" w:rsidRPr="00DB0579" w:rsidRDefault="00872CF4" w:rsidP="003C67BB">
            <w:pPr>
              <w:rPr>
                <w:color w:val="auto"/>
                <w:sz w:val="18"/>
                <w:szCs w:val="18"/>
              </w:rPr>
            </w:pPr>
            <w:r w:rsidRPr="00DB0579">
              <w:rPr>
                <w:color w:val="auto"/>
                <w:sz w:val="18"/>
                <w:szCs w:val="18"/>
              </w:rPr>
              <w:t>пожарная сигнализация, пожарные ги</w:t>
            </w:r>
            <w:r w:rsidRPr="00DB0579">
              <w:rPr>
                <w:color w:val="auto"/>
                <w:sz w:val="18"/>
                <w:szCs w:val="18"/>
              </w:rPr>
              <w:t>д</w:t>
            </w:r>
            <w:r w:rsidRPr="00DB0579">
              <w:rPr>
                <w:color w:val="auto"/>
                <w:sz w:val="18"/>
                <w:szCs w:val="18"/>
              </w:rPr>
              <w:t>ранты, СКД (домофон)</w:t>
            </w:r>
          </w:p>
        </w:tc>
        <w:tc>
          <w:tcPr>
            <w:tcW w:w="1984" w:type="dxa"/>
            <w:tcBorders>
              <w:top w:val="single" w:sz="4" w:space="0" w:color="auto"/>
              <w:left w:val="single" w:sz="4" w:space="0" w:color="auto"/>
              <w:bottom w:val="single" w:sz="4" w:space="0" w:color="auto"/>
            </w:tcBorders>
          </w:tcPr>
          <w:p w:rsidR="00872CF4" w:rsidRPr="00DB0579" w:rsidRDefault="00872CF4" w:rsidP="003C67BB">
            <w:pPr>
              <w:pStyle w:val="af0"/>
              <w:rPr>
                <w:rFonts w:ascii="Times New Roman" w:hAnsi="Times New Roman" w:cs="Times New Roman"/>
                <w:sz w:val="18"/>
                <w:szCs w:val="18"/>
              </w:rPr>
            </w:pPr>
            <w:r w:rsidRPr="00DB0579">
              <w:rPr>
                <w:rFonts w:ascii="Times New Roman" w:hAnsi="Times New Roman" w:cs="Times New Roman"/>
                <w:sz w:val="18"/>
                <w:szCs w:val="18"/>
              </w:rPr>
              <w:t>Хорошее</w:t>
            </w:r>
          </w:p>
        </w:tc>
      </w:tr>
      <w:tr w:rsidR="00872CF4" w:rsidRPr="00DB0579" w:rsidTr="003C67BB">
        <w:tc>
          <w:tcPr>
            <w:tcW w:w="596" w:type="dxa"/>
            <w:tcBorders>
              <w:top w:val="single" w:sz="4" w:space="0" w:color="auto"/>
              <w:bottom w:val="single" w:sz="4" w:space="0" w:color="auto"/>
              <w:right w:val="nil"/>
            </w:tcBorders>
          </w:tcPr>
          <w:p w:rsidR="00872CF4" w:rsidRPr="00DB0579" w:rsidRDefault="00872CF4" w:rsidP="003C67BB">
            <w:pPr>
              <w:pStyle w:val="af0"/>
              <w:jc w:val="center"/>
              <w:rPr>
                <w:rFonts w:ascii="Times New Roman" w:hAnsi="Times New Roman" w:cs="Times New Roman"/>
                <w:sz w:val="18"/>
                <w:szCs w:val="18"/>
              </w:rPr>
            </w:pPr>
            <w:bookmarkStart w:id="37" w:name="sub_34"/>
            <w:r w:rsidRPr="00DB0579">
              <w:rPr>
                <w:rFonts w:ascii="Times New Roman" w:hAnsi="Times New Roman" w:cs="Times New Roman"/>
                <w:sz w:val="18"/>
                <w:szCs w:val="18"/>
              </w:rPr>
              <w:t>10.</w:t>
            </w:r>
            <w:bookmarkEnd w:id="37"/>
          </w:p>
        </w:tc>
        <w:tc>
          <w:tcPr>
            <w:tcW w:w="4933" w:type="dxa"/>
            <w:tcBorders>
              <w:top w:val="single" w:sz="4" w:space="0" w:color="auto"/>
              <w:left w:val="single" w:sz="4" w:space="0" w:color="auto"/>
              <w:bottom w:val="single" w:sz="4" w:space="0" w:color="auto"/>
              <w:right w:val="nil"/>
            </w:tcBorders>
          </w:tcPr>
          <w:p w:rsidR="00872CF4" w:rsidRPr="00DB0579" w:rsidRDefault="00872CF4" w:rsidP="003C67BB">
            <w:pPr>
              <w:pStyle w:val="af1"/>
              <w:rPr>
                <w:rFonts w:ascii="Times New Roman" w:hAnsi="Times New Roman" w:cs="Times New Roman"/>
                <w:sz w:val="18"/>
                <w:szCs w:val="18"/>
              </w:rPr>
            </w:pPr>
            <w:r w:rsidRPr="00DB0579">
              <w:rPr>
                <w:rFonts w:ascii="Times New Roman" w:hAnsi="Times New Roman" w:cs="Times New Roman"/>
                <w:sz w:val="18"/>
                <w:szCs w:val="18"/>
              </w:rPr>
              <w:t>Внутридомовые инженерные коммуникации и оборудование для предоставления коммунальных услуг: электроснабж</w:t>
            </w:r>
            <w:r w:rsidRPr="00DB0579">
              <w:rPr>
                <w:rFonts w:ascii="Times New Roman" w:hAnsi="Times New Roman" w:cs="Times New Roman"/>
                <w:sz w:val="18"/>
                <w:szCs w:val="18"/>
              </w:rPr>
              <w:t>е</w:t>
            </w:r>
            <w:r w:rsidRPr="00DB0579">
              <w:rPr>
                <w:rFonts w:ascii="Times New Roman" w:hAnsi="Times New Roman" w:cs="Times New Roman"/>
                <w:sz w:val="18"/>
                <w:szCs w:val="18"/>
              </w:rPr>
              <w:t>ние, холодное водоснабжение, горячее водоснабжение, в</w:t>
            </w:r>
            <w:r w:rsidRPr="00DB0579">
              <w:rPr>
                <w:rFonts w:ascii="Times New Roman" w:hAnsi="Times New Roman" w:cs="Times New Roman"/>
                <w:sz w:val="18"/>
                <w:szCs w:val="18"/>
              </w:rPr>
              <w:t>о</w:t>
            </w:r>
            <w:r w:rsidRPr="00DB0579">
              <w:rPr>
                <w:rFonts w:ascii="Times New Roman" w:hAnsi="Times New Roman" w:cs="Times New Roman"/>
                <w:sz w:val="18"/>
                <w:szCs w:val="18"/>
              </w:rPr>
              <w:t>доотведение, газоснабжение, отопление (от внешних к</w:t>
            </w:r>
            <w:r w:rsidRPr="00DB0579">
              <w:rPr>
                <w:rFonts w:ascii="Times New Roman" w:hAnsi="Times New Roman" w:cs="Times New Roman"/>
                <w:sz w:val="18"/>
                <w:szCs w:val="18"/>
              </w:rPr>
              <w:t>о</w:t>
            </w:r>
            <w:r w:rsidRPr="00DB0579">
              <w:rPr>
                <w:rFonts w:ascii="Times New Roman" w:hAnsi="Times New Roman" w:cs="Times New Roman"/>
                <w:sz w:val="18"/>
                <w:szCs w:val="18"/>
              </w:rPr>
              <w:t>тельных), отопление калориферы АГВ (другое)</w:t>
            </w:r>
          </w:p>
        </w:tc>
        <w:tc>
          <w:tcPr>
            <w:tcW w:w="3543" w:type="dxa"/>
            <w:tcBorders>
              <w:top w:val="single" w:sz="4" w:space="0" w:color="auto"/>
              <w:left w:val="single" w:sz="4" w:space="0" w:color="auto"/>
              <w:bottom w:val="single" w:sz="4" w:space="0" w:color="auto"/>
              <w:right w:val="nil"/>
            </w:tcBorders>
          </w:tcPr>
          <w:p w:rsidR="00872CF4" w:rsidRPr="00DB0579" w:rsidRDefault="00872CF4" w:rsidP="003C67BB">
            <w:pPr>
              <w:pStyle w:val="af0"/>
              <w:rPr>
                <w:rFonts w:ascii="Times New Roman" w:hAnsi="Times New Roman" w:cs="Times New Roman"/>
                <w:sz w:val="18"/>
                <w:szCs w:val="18"/>
              </w:rPr>
            </w:pPr>
            <w:r w:rsidRPr="00DB0579">
              <w:rPr>
                <w:rFonts w:ascii="Times New Roman" w:hAnsi="Times New Roman" w:cs="Times New Roman"/>
                <w:sz w:val="18"/>
                <w:szCs w:val="18"/>
              </w:rPr>
              <w:t>ИТП, крышная котельная,</w:t>
            </w:r>
          </w:p>
          <w:p w:rsidR="00872CF4" w:rsidRPr="00DB0579" w:rsidRDefault="00872CF4" w:rsidP="003C67BB">
            <w:pPr>
              <w:pStyle w:val="af0"/>
              <w:rPr>
                <w:rFonts w:ascii="Times New Roman" w:hAnsi="Times New Roman" w:cs="Times New Roman"/>
                <w:sz w:val="18"/>
                <w:szCs w:val="18"/>
              </w:rPr>
            </w:pPr>
            <w:r w:rsidRPr="00DB0579">
              <w:rPr>
                <w:rFonts w:ascii="Times New Roman" w:hAnsi="Times New Roman" w:cs="Times New Roman"/>
                <w:sz w:val="18"/>
                <w:szCs w:val="18"/>
              </w:rPr>
              <w:t xml:space="preserve">сети телевидения, </w:t>
            </w:r>
          </w:p>
          <w:p w:rsidR="00872CF4" w:rsidRPr="00DB0579" w:rsidRDefault="00872CF4" w:rsidP="003C67BB">
            <w:pPr>
              <w:pStyle w:val="af0"/>
              <w:rPr>
                <w:rFonts w:ascii="Times New Roman" w:hAnsi="Times New Roman" w:cs="Times New Roman"/>
                <w:sz w:val="18"/>
                <w:szCs w:val="18"/>
              </w:rPr>
            </w:pPr>
            <w:r w:rsidRPr="00DB0579">
              <w:rPr>
                <w:rFonts w:ascii="Times New Roman" w:hAnsi="Times New Roman" w:cs="Times New Roman"/>
                <w:sz w:val="18"/>
                <w:szCs w:val="18"/>
              </w:rPr>
              <w:t>водопровод,</w:t>
            </w:r>
          </w:p>
          <w:p w:rsidR="00872CF4" w:rsidRPr="00DB0579" w:rsidRDefault="00872CF4" w:rsidP="003C67BB">
            <w:pPr>
              <w:rPr>
                <w:color w:val="auto"/>
                <w:sz w:val="18"/>
                <w:szCs w:val="18"/>
              </w:rPr>
            </w:pPr>
            <w:r w:rsidRPr="00DB0579">
              <w:rPr>
                <w:color w:val="auto"/>
                <w:sz w:val="18"/>
                <w:szCs w:val="18"/>
              </w:rPr>
              <w:t>электросети,</w:t>
            </w:r>
          </w:p>
          <w:p w:rsidR="00872CF4" w:rsidRPr="00DB0579" w:rsidRDefault="00872CF4" w:rsidP="003C67BB">
            <w:pPr>
              <w:rPr>
                <w:color w:val="auto"/>
                <w:sz w:val="18"/>
                <w:szCs w:val="18"/>
              </w:rPr>
            </w:pPr>
            <w:r w:rsidRPr="00DB0579">
              <w:rPr>
                <w:color w:val="auto"/>
                <w:sz w:val="18"/>
                <w:szCs w:val="18"/>
              </w:rPr>
              <w:t>сети канализования, повысительная насо</w:t>
            </w:r>
            <w:r w:rsidRPr="00DB0579">
              <w:rPr>
                <w:color w:val="auto"/>
                <w:sz w:val="18"/>
                <w:szCs w:val="18"/>
              </w:rPr>
              <w:t>с</w:t>
            </w:r>
            <w:r w:rsidRPr="00DB0579">
              <w:rPr>
                <w:color w:val="auto"/>
                <w:sz w:val="18"/>
                <w:szCs w:val="18"/>
              </w:rPr>
              <w:t>ная станция</w:t>
            </w:r>
          </w:p>
        </w:tc>
        <w:tc>
          <w:tcPr>
            <w:tcW w:w="1984" w:type="dxa"/>
            <w:tcBorders>
              <w:top w:val="single" w:sz="4" w:space="0" w:color="auto"/>
              <w:left w:val="single" w:sz="4" w:space="0" w:color="auto"/>
              <w:bottom w:val="single" w:sz="4" w:space="0" w:color="auto"/>
            </w:tcBorders>
          </w:tcPr>
          <w:p w:rsidR="00872CF4" w:rsidRPr="00DB0579" w:rsidRDefault="00872CF4" w:rsidP="003C67BB">
            <w:pPr>
              <w:pStyle w:val="af0"/>
              <w:rPr>
                <w:rFonts w:ascii="Times New Roman" w:hAnsi="Times New Roman" w:cs="Times New Roman"/>
                <w:sz w:val="18"/>
                <w:szCs w:val="18"/>
              </w:rPr>
            </w:pPr>
            <w:r w:rsidRPr="00DB0579">
              <w:rPr>
                <w:rFonts w:ascii="Times New Roman" w:hAnsi="Times New Roman" w:cs="Times New Roman"/>
                <w:sz w:val="18"/>
                <w:szCs w:val="18"/>
              </w:rPr>
              <w:t>Хорошее</w:t>
            </w:r>
          </w:p>
        </w:tc>
      </w:tr>
      <w:tr w:rsidR="00872CF4" w:rsidRPr="00DB0579" w:rsidTr="003C67BB">
        <w:tc>
          <w:tcPr>
            <w:tcW w:w="596" w:type="dxa"/>
            <w:tcBorders>
              <w:top w:val="single" w:sz="4" w:space="0" w:color="auto"/>
              <w:bottom w:val="single" w:sz="4" w:space="0" w:color="auto"/>
              <w:right w:val="nil"/>
            </w:tcBorders>
          </w:tcPr>
          <w:p w:rsidR="00872CF4" w:rsidRPr="00DB0579" w:rsidRDefault="00872CF4" w:rsidP="003C67BB">
            <w:pPr>
              <w:pStyle w:val="af0"/>
              <w:jc w:val="center"/>
              <w:rPr>
                <w:rFonts w:ascii="Times New Roman" w:hAnsi="Times New Roman" w:cs="Times New Roman"/>
                <w:sz w:val="18"/>
                <w:szCs w:val="18"/>
              </w:rPr>
            </w:pPr>
            <w:bookmarkStart w:id="38" w:name="sub_35"/>
            <w:r w:rsidRPr="00DB0579">
              <w:rPr>
                <w:rFonts w:ascii="Times New Roman" w:hAnsi="Times New Roman" w:cs="Times New Roman"/>
                <w:sz w:val="18"/>
                <w:szCs w:val="18"/>
              </w:rPr>
              <w:t>11.</w:t>
            </w:r>
            <w:bookmarkEnd w:id="38"/>
          </w:p>
        </w:tc>
        <w:tc>
          <w:tcPr>
            <w:tcW w:w="4933" w:type="dxa"/>
            <w:tcBorders>
              <w:top w:val="single" w:sz="4" w:space="0" w:color="auto"/>
              <w:left w:val="single" w:sz="4" w:space="0" w:color="auto"/>
              <w:bottom w:val="single" w:sz="4" w:space="0" w:color="auto"/>
              <w:right w:val="nil"/>
            </w:tcBorders>
          </w:tcPr>
          <w:p w:rsidR="00872CF4" w:rsidRPr="00DB0579" w:rsidRDefault="00872CF4" w:rsidP="003C67BB">
            <w:pPr>
              <w:pStyle w:val="af1"/>
              <w:rPr>
                <w:rFonts w:ascii="Times New Roman" w:hAnsi="Times New Roman" w:cs="Times New Roman"/>
                <w:sz w:val="18"/>
                <w:szCs w:val="18"/>
              </w:rPr>
            </w:pPr>
            <w:r w:rsidRPr="00DB0579">
              <w:rPr>
                <w:rFonts w:ascii="Times New Roman" w:hAnsi="Times New Roman" w:cs="Times New Roman"/>
                <w:sz w:val="18"/>
                <w:szCs w:val="18"/>
              </w:rPr>
              <w:t>Крыльца</w:t>
            </w:r>
            <w:r w:rsidR="004C04EF">
              <w:t xml:space="preserve"> </w:t>
            </w:r>
            <w:r w:rsidR="004C04EF" w:rsidRPr="004C04EF">
              <w:rPr>
                <w:rFonts w:ascii="Times New Roman" w:hAnsi="Times New Roman" w:cs="Times New Roman"/>
                <w:sz w:val="18"/>
                <w:szCs w:val="18"/>
              </w:rPr>
              <w:t>подъезда МКД</w:t>
            </w:r>
          </w:p>
        </w:tc>
        <w:tc>
          <w:tcPr>
            <w:tcW w:w="3543" w:type="dxa"/>
            <w:tcBorders>
              <w:top w:val="single" w:sz="4" w:space="0" w:color="auto"/>
              <w:left w:val="single" w:sz="4" w:space="0" w:color="auto"/>
              <w:bottom w:val="single" w:sz="4" w:space="0" w:color="auto"/>
              <w:right w:val="nil"/>
            </w:tcBorders>
          </w:tcPr>
          <w:p w:rsidR="00872CF4" w:rsidRPr="00DB0579" w:rsidRDefault="00872CF4" w:rsidP="003C67BB">
            <w:pPr>
              <w:pStyle w:val="af0"/>
              <w:rPr>
                <w:rFonts w:ascii="Times New Roman" w:hAnsi="Times New Roman" w:cs="Times New Roman"/>
                <w:sz w:val="18"/>
                <w:szCs w:val="18"/>
              </w:rPr>
            </w:pPr>
            <w:r w:rsidRPr="00DB0579">
              <w:rPr>
                <w:rFonts w:ascii="Times New Roman" w:hAnsi="Times New Roman" w:cs="Times New Roman"/>
                <w:sz w:val="18"/>
                <w:szCs w:val="18"/>
              </w:rPr>
              <w:t>крыльца</w:t>
            </w:r>
            <w:r w:rsidR="00C24152" w:rsidRPr="00DB0579">
              <w:t xml:space="preserve"> </w:t>
            </w:r>
            <w:r w:rsidR="00C24152" w:rsidRPr="00DB0579">
              <w:rPr>
                <w:rFonts w:ascii="Times New Roman" w:hAnsi="Times New Roman" w:cs="Times New Roman"/>
                <w:sz w:val="18"/>
                <w:szCs w:val="18"/>
              </w:rPr>
              <w:t>подъезда МКД</w:t>
            </w:r>
          </w:p>
        </w:tc>
        <w:tc>
          <w:tcPr>
            <w:tcW w:w="1984" w:type="dxa"/>
            <w:tcBorders>
              <w:top w:val="single" w:sz="4" w:space="0" w:color="auto"/>
              <w:left w:val="single" w:sz="4" w:space="0" w:color="auto"/>
              <w:bottom w:val="single" w:sz="4" w:space="0" w:color="auto"/>
            </w:tcBorders>
          </w:tcPr>
          <w:p w:rsidR="00872CF4" w:rsidRPr="00DB0579" w:rsidRDefault="00872CF4" w:rsidP="003C67BB">
            <w:pPr>
              <w:pStyle w:val="af0"/>
              <w:rPr>
                <w:rFonts w:ascii="Times New Roman" w:hAnsi="Times New Roman" w:cs="Times New Roman"/>
                <w:sz w:val="18"/>
                <w:szCs w:val="18"/>
              </w:rPr>
            </w:pPr>
            <w:r w:rsidRPr="00DB0579">
              <w:rPr>
                <w:rFonts w:ascii="Times New Roman" w:hAnsi="Times New Roman" w:cs="Times New Roman"/>
                <w:sz w:val="18"/>
                <w:szCs w:val="18"/>
              </w:rPr>
              <w:t>Хорошее</w:t>
            </w:r>
          </w:p>
        </w:tc>
      </w:tr>
      <w:tr w:rsidR="00872CF4" w:rsidRPr="00DB0579" w:rsidTr="003C67BB">
        <w:tc>
          <w:tcPr>
            <w:tcW w:w="596" w:type="dxa"/>
            <w:tcBorders>
              <w:top w:val="single" w:sz="4" w:space="0" w:color="auto"/>
              <w:bottom w:val="single" w:sz="4" w:space="0" w:color="auto"/>
              <w:right w:val="nil"/>
            </w:tcBorders>
          </w:tcPr>
          <w:p w:rsidR="00872CF4" w:rsidRPr="00DB0579" w:rsidRDefault="00872CF4" w:rsidP="003C67BB">
            <w:pPr>
              <w:pStyle w:val="af0"/>
              <w:jc w:val="center"/>
              <w:rPr>
                <w:rFonts w:ascii="Times New Roman" w:hAnsi="Times New Roman" w:cs="Times New Roman"/>
                <w:sz w:val="18"/>
                <w:szCs w:val="18"/>
              </w:rPr>
            </w:pPr>
            <w:bookmarkStart w:id="39" w:name="sub_36"/>
            <w:r w:rsidRPr="00DB0579">
              <w:rPr>
                <w:rFonts w:ascii="Times New Roman" w:hAnsi="Times New Roman" w:cs="Times New Roman"/>
                <w:sz w:val="18"/>
                <w:szCs w:val="18"/>
              </w:rPr>
              <w:t>12.</w:t>
            </w:r>
            <w:bookmarkEnd w:id="39"/>
          </w:p>
        </w:tc>
        <w:tc>
          <w:tcPr>
            <w:tcW w:w="4933" w:type="dxa"/>
            <w:tcBorders>
              <w:top w:val="single" w:sz="4" w:space="0" w:color="auto"/>
              <w:left w:val="single" w:sz="4" w:space="0" w:color="auto"/>
              <w:bottom w:val="single" w:sz="4" w:space="0" w:color="auto"/>
              <w:right w:val="nil"/>
            </w:tcBorders>
          </w:tcPr>
          <w:p w:rsidR="00872CF4" w:rsidRPr="00DB0579" w:rsidRDefault="00872CF4" w:rsidP="003C67BB">
            <w:pPr>
              <w:pStyle w:val="af1"/>
              <w:rPr>
                <w:rFonts w:ascii="Times New Roman" w:hAnsi="Times New Roman" w:cs="Times New Roman"/>
                <w:sz w:val="18"/>
                <w:szCs w:val="18"/>
              </w:rPr>
            </w:pPr>
            <w:r w:rsidRPr="00DB0579">
              <w:rPr>
                <w:rFonts w:ascii="Times New Roman" w:hAnsi="Times New Roman" w:cs="Times New Roman"/>
                <w:sz w:val="18"/>
                <w:szCs w:val="18"/>
              </w:rPr>
              <w:t>Другое</w:t>
            </w:r>
          </w:p>
        </w:tc>
        <w:tc>
          <w:tcPr>
            <w:tcW w:w="3543" w:type="dxa"/>
            <w:tcBorders>
              <w:top w:val="single" w:sz="4" w:space="0" w:color="auto"/>
              <w:left w:val="single" w:sz="4" w:space="0" w:color="auto"/>
              <w:bottom w:val="single" w:sz="4" w:space="0" w:color="auto"/>
              <w:right w:val="nil"/>
            </w:tcBorders>
          </w:tcPr>
          <w:p w:rsidR="00872CF4" w:rsidRPr="00DB0579" w:rsidRDefault="00872CF4" w:rsidP="003C67BB">
            <w:pPr>
              <w:pStyle w:val="af0"/>
              <w:rPr>
                <w:rFonts w:ascii="Times New Roman" w:hAnsi="Times New Roman" w:cs="Times New Roman"/>
                <w:sz w:val="18"/>
                <w:szCs w:val="18"/>
              </w:rPr>
            </w:pPr>
            <w:r w:rsidRPr="00DB0579">
              <w:rPr>
                <w:rFonts w:ascii="Times New Roman" w:hAnsi="Times New Roman" w:cs="Times New Roman"/>
                <w:sz w:val="18"/>
                <w:szCs w:val="18"/>
              </w:rPr>
              <w:t>отмостки</w:t>
            </w:r>
          </w:p>
          <w:p w:rsidR="00872CF4" w:rsidRPr="00DB0579" w:rsidRDefault="00872CF4" w:rsidP="003C67BB">
            <w:pPr>
              <w:rPr>
                <w:color w:val="auto"/>
                <w:sz w:val="18"/>
                <w:szCs w:val="18"/>
              </w:rPr>
            </w:pPr>
            <w:r w:rsidRPr="00DB0579">
              <w:rPr>
                <w:color w:val="auto"/>
                <w:sz w:val="18"/>
                <w:szCs w:val="18"/>
              </w:rPr>
              <w:t>лестницы</w:t>
            </w:r>
          </w:p>
        </w:tc>
        <w:tc>
          <w:tcPr>
            <w:tcW w:w="1984" w:type="dxa"/>
            <w:tcBorders>
              <w:top w:val="single" w:sz="4" w:space="0" w:color="auto"/>
              <w:left w:val="single" w:sz="4" w:space="0" w:color="auto"/>
              <w:bottom w:val="single" w:sz="4" w:space="0" w:color="auto"/>
            </w:tcBorders>
          </w:tcPr>
          <w:p w:rsidR="00872CF4" w:rsidRPr="00DB0579" w:rsidRDefault="00872CF4" w:rsidP="003C67BB">
            <w:pPr>
              <w:pStyle w:val="af0"/>
              <w:rPr>
                <w:rFonts w:ascii="Times New Roman" w:hAnsi="Times New Roman" w:cs="Times New Roman"/>
                <w:sz w:val="18"/>
                <w:szCs w:val="18"/>
              </w:rPr>
            </w:pPr>
            <w:r w:rsidRPr="00DB0579">
              <w:rPr>
                <w:rFonts w:ascii="Times New Roman" w:hAnsi="Times New Roman" w:cs="Times New Roman"/>
                <w:sz w:val="18"/>
                <w:szCs w:val="18"/>
              </w:rPr>
              <w:t>Хорошее</w:t>
            </w:r>
          </w:p>
        </w:tc>
      </w:tr>
      <w:tr w:rsidR="00872CF4" w:rsidRPr="00DB0579" w:rsidTr="003C67BB">
        <w:tc>
          <w:tcPr>
            <w:tcW w:w="596" w:type="dxa"/>
            <w:tcBorders>
              <w:top w:val="single" w:sz="4" w:space="0" w:color="auto"/>
              <w:bottom w:val="single" w:sz="4" w:space="0" w:color="auto"/>
              <w:right w:val="nil"/>
            </w:tcBorders>
          </w:tcPr>
          <w:p w:rsidR="00872CF4" w:rsidRPr="00DB0579" w:rsidRDefault="00872CF4" w:rsidP="003C67BB">
            <w:pPr>
              <w:pStyle w:val="af0"/>
              <w:jc w:val="center"/>
              <w:rPr>
                <w:rFonts w:ascii="Times New Roman" w:hAnsi="Times New Roman" w:cs="Times New Roman"/>
                <w:sz w:val="18"/>
                <w:szCs w:val="18"/>
              </w:rPr>
            </w:pPr>
            <w:r w:rsidRPr="00DB0579">
              <w:rPr>
                <w:rFonts w:ascii="Times New Roman" w:hAnsi="Times New Roman" w:cs="Times New Roman"/>
                <w:sz w:val="18"/>
                <w:szCs w:val="18"/>
              </w:rPr>
              <w:t>13.</w:t>
            </w:r>
          </w:p>
        </w:tc>
        <w:tc>
          <w:tcPr>
            <w:tcW w:w="4933" w:type="dxa"/>
            <w:tcBorders>
              <w:top w:val="single" w:sz="4" w:space="0" w:color="auto"/>
              <w:left w:val="single" w:sz="4" w:space="0" w:color="auto"/>
              <w:bottom w:val="single" w:sz="4" w:space="0" w:color="auto"/>
              <w:right w:val="nil"/>
            </w:tcBorders>
          </w:tcPr>
          <w:p w:rsidR="00872CF4" w:rsidRPr="00DB0579" w:rsidRDefault="00872CF4" w:rsidP="003C67BB">
            <w:pPr>
              <w:pStyle w:val="af1"/>
              <w:rPr>
                <w:rFonts w:ascii="Times New Roman" w:hAnsi="Times New Roman" w:cs="Times New Roman"/>
                <w:sz w:val="18"/>
                <w:szCs w:val="18"/>
              </w:rPr>
            </w:pPr>
            <w:r w:rsidRPr="00DB0579">
              <w:rPr>
                <w:rFonts w:ascii="Times New Roman" w:hAnsi="Times New Roman" w:cs="Times New Roman"/>
                <w:sz w:val="18"/>
                <w:szCs w:val="18"/>
              </w:rPr>
              <w:t>Контейнерная площадка (отгороженная территория, на к</w:t>
            </w:r>
            <w:r w:rsidRPr="00DB0579">
              <w:rPr>
                <w:rFonts w:ascii="Times New Roman" w:hAnsi="Times New Roman" w:cs="Times New Roman"/>
                <w:sz w:val="18"/>
                <w:szCs w:val="18"/>
              </w:rPr>
              <w:t>о</w:t>
            </w:r>
            <w:r w:rsidRPr="00DB0579">
              <w:rPr>
                <w:rFonts w:ascii="Times New Roman" w:hAnsi="Times New Roman" w:cs="Times New Roman"/>
                <w:sz w:val="18"/>
                <w:szCs w:val="18"/>
              </w:rPr>
              <w:t>торой установлены мусорные контейнеры), спортивная и детская площадки</w:t>
            </w:r>
          </w:p>
        </w:tc>
        <w:tc>
          <w:tcPr>
            <w:tcW w:w="3543" w:type="dxa"/>
            <w:tcBorders>
              <w:top w:val="single" w:sz="4" w:space="0" w:color="auto"/>
              <w:left w:val="single" w:sz="4" w:space="0" w:color="auto"/>
              <w:bottom w:val="single" w:sz="4" w:space="0" w:color="auto"/>
              <w:right w:val="nil"/>
            </w:tcBorders>
          </w:tcPr>
          <w:p w:rsidR="00872CF4" w:rsidRPr="00DB0579" w:rsidRDefault="00872CF4" w:rsidP="003C67BB">
            <w:pPr>
              <w:pStyle w:val="af0"/>
              <w:rPr>
                <w:rFonts w:ascii="Times New Roman" w:hAnsi="Times New Roman" w:cs="Times New Roman"/>
                <w:sz w:val="18"/>
                <w:szCs w:val="18"/>
              </w:rPr>
            </w:pPr>
            <w:r w:rsidRPr="00DB0579">
              <w:rPr>
                <w:rFonts w:ascii="Times New Roman" w:hAnsi="Times New Roman" w:cs="Times New Roman"/>
                <w:sz w:val="18"/>
                <w:szCs w:val="18"/>
              </w:rPr>
              <w:t>Контейнеры, спортивный инвентарь, м</w:t>
            </w:r>
            <w:r w:rsidRPr="00DB0579">
              <w:rPr>
                <w:rFonts w:ascii="Times New Roman" w:hAnsi="Times New Roman" w:cs="Times New Roman"/>
                <w:sz w:val="18"/>
                <w:szCs w:val="18"/>
              </w:rPr>
              <w:t>а</w:t>
            </w:r>
            <w:r w:rsidRPr="00DB0579">
              <w:rPr>
                <w:rFonts w:ascii="Times New Roman" w:hAnsi="Times New Roman" w:cs="Times New Roman"/>
                <w:sz w:val="18"/>
                <w:szCs w:val="18"/>
              </w:rPr>
              <w:t>лые архитектурные формы, постоянные ограждения</w:t>
            </w:r>
          </w:p>
        </w:tc>
        <w:tc>
          <w:tcPr>
            <w:tcW w:w="1984" w:type="dxa"/>
            <w:tcBorders>
              <w:top w:val="single" w:sz="4" w:space="0" w:color="auto"/>
              <w:left w:val="single" w:sz="4" w:space="0" w:color="auto"/>
              <w:bottom w:val="single" w:sz="4" w:space="0" w:color="auto"/>
            </w:tcBorders>
          </w:tcPr>
          <w:p w:rsidR="00872CF4" w:rsidRPr="00DB0579" w:rsidRDefault="00872CF4" w:rsidP="003C67BB">
            <w:pPr>
              <w:pStyle w:val="af0"/>
              <w:rPr>
                <w:rFonts w:ascii="Times New Roman" w:hAnsi="Times New Roman" w:cs="Times New Roman"/>
                <w:sz w:val="18"/>
                <w:szCs w:val="18"/>
              </w:rPr>
            </w:pPr>
            <w:r w:rsidRPr="00DB0579">
              <w:rPr>
                <w:rFonts w:ascii="Times New Roman" w:hAnsi="Times New Roman" w:cs="Times New Roman"/>
                <w:sz w:val="18"/>
                <w:szCs w:val="18"/>
              </w:rPr>
              <w:t>Хорошее</w:t>
            </w:r>
          </w:p>
        </w:tc>
      </w:tr>
    </w:tbl>
    <w:p w:rsidR="00872CF4" w:rsidRPr="00DB0579" w:rsidRDefault="00872CF4">
      <w:pPr>
        <w:rPr>
          <w:color w:val="auto"/>
        </w:rPr>
      </w:pPr>
      <w:r w:rsidRPr="00DB0579">
        <w:rPr>
          <w:color w:val="auto"/>
        </w:rPr>
        <w:br w:type="page"/>
      </w:r>
    </w:p>
    <w:tbl>
      <w:tblPr>
        <w:tblStyle w:val="a9"/>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961"/>
      </w:tblGrid>
      <w:tr w:rsidR="00C3517E" w:rsidRPr="00DB0579" w:rsidTr="005651D6">
        <w:tc>
          <w:tcPr>
            <w:tcW w:w="5812" w:type="dxa"/>
          </w:tcPr>
          <w:p w:rsidR="00CC6C64" w:rsidRPr="00DB0579" w:rsidRDefault="00CC6C64" w:rsidP="00CC6C64">
            <w:pPr>
              <w:keepNext/>
              <w:keepLines/>
              <w:spacing w:line="278" w:lineRule="exact"/>
              <w:outlineLvl w:val="2"/>
              <w:rPr>
                <w:bCs/>
                <w:color w:val="auto"/>
                <w:sz w:val="18"/>
                <w:szCs w:val="18"/>
                <w:shd w:val="clear" w:color="auto" w:fill="FFFFFF"/>
              </w:rPr>
            </w:pPr>
          </w:p>
        </w:tc>
        <w:tc>
          <w:tcPr>
            <w:tcW w:w="4961" w:type="dxa"/>
          </w:tcPr>
          <w:p w:rsidR="00CC6C64" w:rsidRPr="00DB0579" w:rsidRDefault="00CC6C64" w:rsidP="00CC6C64">
            <w:pPr>
              <w:keepNext/>
              <w:keepLines/>
              <w:spacing w:line="278" w:lineRule="exact"/>
              <w:outlineLvl w:val="2"/>
              <w:rPr>
                <w:bCs/>
                <w:color w:val="auto"/>
                <w:sz w:val="18"/>
                <w:szCs w:val="18"/>
                <w:shd w:val="clear" w:color="auto" w:fill="FFFFFF"/>
              </w:rPr>
            </w:pPr>
            <w:r w:rsidRPr="00DB0579">
              <w:rPr>
                <w:b/>
                <w:bCs/>
                <w:color w:val="auto"/>
                <w:sz w:val="18"/>
                <w:szCs w:val="18"/>
                <w:shd w:val="clear" w:color="auto" w:fill="FFFFFF"/>
              </w:rPr>
              <w:t>Приложение №</w:t>
            </w:r>
            <w:r w:rsidR="00872CF4" w:rsidRPr="00DB0579">
              <w:rPr>
                <w:b/>
                <w:bCs/>
                <w:color w:val="auto"/>
                <w:sz w:val="18"/>
                <w:szCs w:val="18"/>
                <w:shd w:val="clear" w:color="auto" w:fill="FFFFFF"/>
              </w:rPr>
              <w:t>3</w:t>
            </w:r>
            <w:r w:rsidRPr="00DB0579">
              <w:rPr>
                <w:b/>
                <w:bCs/>
                <w:color w:val="auto"/>
                <w:sz w:val="18"/>
                <w:szCs w:val="18"/>
                <w:shd w:val="clear" w:color="auto" w:fill="FFFFFF"/>
              </w:rPr>
              <w:t xml:space="preserve"> </w:t>
            </w:r>
            <w:r w:rsidRPr="00DB0579">
              <w:rPr>
                <w:bCs/>
                <w:color w:val="auto"/>
                <w:sz w:val="18"/>
                <w:szCs w:val="18"/>
                <w:shd w:val="clear" w:color="auto" w:fill="FFFFFF"/>
              </w:rPr>
              <w:t>к договору о передаче прав по управлению домом №</w:t>
            </w:r>
            <w:r w:rsidR="00347219">
              <w:rPr>
                <w:rStyle w:val="CharStyle154"/>
              </w:rPr>
              <w:t>____</w:t>
            </w:r>
            <w:r w:rsidRPr="00DB0579">
              <w:rPr>
                <w:bCs/>
                <w:color w:val="auto"/>
                <w:sz w:val="18"/>
                <w:szCs w:val="18"/>
                <w:shd w:val="clear" w:color="auto" w:fill="FFFFFF"/>
              </w:rPr>
              <w:t>от «</w:t>
            </w:r>
            <w:r w:rsidR="005651D6" w:rsidRPr="00DB0579">
              <w:rPr>
                <w:bCs/>
                <w:color w:val="auto"/>
                <w:sz w:val="18"/>
                <w:szCs w:val="18"/>
                <w:shd w:val="clear" w:color="auto" w:fill="FFFFFF"/>
              </w:rPr>
              <w:t>____</w:t>
            </w:r>
            <w:r w:rsidRPr="00DB0579">
              <w:rPr>
                <w:bCs/>
                <w:color w:val="auto"/>
                <w:sz w:val="18"/>
                <w:szCs w:val="18"/>
                <w:shd w:val="clear" w:color="auto" w:fill="FFFFFF"/>
              </w:rPr>
              <w:t>__»_</w:t>
            </w:r>
            <w:r w:rsidR="005651D6" w:rsidRPr="00DB0579">
              <w:rPr>
                <w:bCs/>
                <w:color w:val="auto"/>
                <w:sz w:val="18"/>
                <w:szCs w:val="18"/>
                <w:shd w:val="clear" w:color="auto" w:fill="FFFFFF"/>
              </w:rPr>
              <w:t>______________</w:t>
            </w:r>
            <w:r w:rsidRPr="00DB0579">
              <w:rPr>
                <w:bCs/>
                <w:color w:val="auto"/>
                <w:sz w:val="18"/>
                <w:szCs w:val="18"/>
                <w:shd w:val="clear" w:color="auto" w:fill="FFFFFF"/>
              </w:rPr>
              <w:t>_______</w:t>
            </w:r>
            <w:r w:rsidR="005B2591">
              <w:rPr>
                <w:bCs/>
                <w:color w:val="auto"/>
                <w:sz w:val="18"/>
                <w:szCs w:val="18"/>
                <w:shd w:val="clear" w:color="auto" w:fill="FFFFFF"/>
              </w:rPr>
              <w:t>20</w:t>
            </w:r>
            <w:r w:rsidR="00227CAC" w:rsidRPr="00DB0579">
              <w:rPr>
                <w:bCs/>
                <w:color w:val="auto"/>
                <w:sz w:val="18"/>
                <w:szCs w:val="18"/>
                <w:shd w:val="clear" w:color="auto" w:fill="FFFFFF"/>
              </w:rPr>
              <w:t>__</w:t>
            </w:r>
            <w:r w:rsidRPr="00DB0579">
              <w:rPr>
                <w:bCs/>
                <w:color w:val="auto"/>
                <w:sz w:val="18"/>
                <w:szCs w:val="18"/>
                <w:shd w:val="clear" w:color="auto" w:fill="FFFFFF"/>
              </w:rPr>
              <w:t>г.</w:t>
            </w:r>
          </w:p>
          <w:p w:rsidR="00CC6C64" w:rsidRPr="00DB0579" w:rsidRDefault="00CC6C64" w:rsidP="00CC6C64">
            <w:pPr>
              <w:keepNext/>
              <w:keepLines/>
              <w:spacing w:line="278" w:lineRule="exact"/>
              <w:outlineLvl w:val="2"/>
              <w:rPr>
                <w:bCs/>
                <w:color w:val="auto"/>
                <w:sz w:val="18"/>
                <w:szCs w:val="18"/>
                <w:shd w:val="clear" w:color="auto" w:fill="FFFFFF"/>
              </w:rPr>
            </w:pPr>
          </w:p>
        </w:tc>
      </w:tr>
    </w:tbl>
    <w:p w:rsidR="00E31F0A" w:rsidRPr="00DB0579" w:rsidRDefault="00E31F0A" w:rsidP="00FD044E">
      <w:pPr>
        <w:ind w:firstLine="698"/>
        <w:jc w:val="center"/>
        <w:rPr>
          <w:color w:val="auto"/>
          <w:sz w:val="22"/>
          <w:szCs w:val="22"/>
        </w:rPr>
      </w:pPr>
      <w:r w:rsidRPr="00DB0579">
        <w:rPr>
          <w:rStyle w:val="ae"/>
          <w:color w:val="auto"/>
          <w:sz w:val="22"/>
          <w:szCs w:val="22"/>
        </w:rPr>
        <w:t>Перечень работ и услуг по управлению многоквартирным домом</w:t>
      </w:r>
    </w:p>
    <w:tbl>
      <w:tblPr>
        <w:tblW w:w="1088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0319"/>
      </w:tblGrid>
      <w:tr w:rsidR="00C3517E" w:rsidRPr="00DB0579" w:rsidTr="00590465">
        <w:trPr>
          <w:trHeight w:val="451"/>
        </w:trPr>
        <w:tc>
          <w:tcPr>
            <w:tcW w:w="567" w:type="dxa"/>
            <w:tcBorders>
              <w:top w:val="single" w:sz="4" w:space="0" w:color="auto"/>
              <w:bottom w:val="single" w:sz="4" w:space="0" w:color="auto"/>
              <w:right w:val="nil"/>
            </w:tcBorders>
          </w:tcPr>
          <w:p w:rsidR="00E31F0A" w:rsidRPr="00DB0579" w:rsidRDefault="00E31F0A" w:rsidP="00FD044E">
            <w:pPr>
              <w:pStyle w:val="af1"/>
              <w:rPr>
                <w:rFonts w:ascii="Times New Roman" w:hAnsi="Times New Roman" w:cs="Times New Roman"/>
                <w:sz w:val="21"/>
                <w:szCs w:val="21"/>
              </w:rPr>
            </w:pPr>
            <w:r w:rsidRPr="00DB0579">
              <w:rPr>
                <w:rFonts w:ascii="Times New Roman" w:hAnsi="Times New Roman" w:cs="Times New Roman"/>
                <w:sz w:val="21"/>
                <w:szCs w:val="21"/>
              </w:rPr>
              <w:t>N</w:t>
            </w:r>
            <w:r w:rsidRPr="00DB0579">
              <w:rPr>
                <w:rFonts w:ascii="Times New Roman" w:hAnsi="Times New Roman" w:cs="Times New Roman"/>
                <w:sz w:val="21"/>
                <w:szCs w:val="21"/>
              </w:rPr>
              <w:br/>
              <w:t>п/п</w:t>
            </w:r>
          </w:p>
        </w:tc>
        <w:tc>
          <w:tcPr>
            <w:tcW w:w="10319" w:type="dxa"/>
            <w:tcBorders>
              <w:top w:val="single" w:sz="4" w:space="0" w:color="auto"/>
              <w:left w:val="single" w:sz="4" w:space="0" w:color="auto"/>
              <w:bottom w:val="single" w:sz="4" w:space="0" w:color="auto"/>
              <w:right w:val="single" w:sz="4" w:space="0" w:color="auto"/>
            </w:tcBorders>
          </w:tcPr>
          <w:p w:rsidR="00E31F0A" w:rsidRPr="00DB0579" w:rsidRDefault="00E31F0A" w:rsidP="00FD044E">
            <w:pPr>
              <w:pStyle w:val="af1"/>
              <w:rPr>
                <w:rFonts w:ascii="Times New Roman" w:hAnsi="Times New Roman" w:cs="Times New Roman"/>
                <w:sz w:val="21"/>
                <w:szCs w:val="21"/>
              </w:rPr>
            </w:pPr>
            <w:r w:rsidRPr="00DB0579">
              <w:rPr>
                <w:rFonts w:ascii="Times New Roman" w:hAnsi="Times New Roman" w:cs="Times New Roman"/>
                <w:sz w:val="21"/>
                <w:szCs w:val="21"/>
              </w:rPr>
              <w:t>Наименование работ (услуг)</w:t>
            </w:r>
          </w:p>
        </w:tc>
      </w:tr>
      <w:tr w:rsidR="00C3517E" w:rsidRPr="00DB0579" w:rsidTr="00590465">
        <w:trPr>
          <w:trHeight w:val="501"/>
        </w:trPr>
        <w:tc>
          <w:tcPr>
            <w:tcW w:w="567" w:type="dxa"/>
            <w:tcBorders>
              <w:top w:val="nil"/>
              <w:bottom w:val="single" w:sz="4" w:space="0" w:color="auto"/>
              <w:right w:val="nil"/>
            </w:tcBorders>
          </w:tcPr>
          <w:p w:rsidR="00E31F0A" w:rsidRPr="00DB0579" w:rsidRDefault="00E31F0A" w:rsidP="00FD044E">
            <w:pPr>
              <w:pStyle w:val="af1"/>
              <w:rPr>
                <w:rFonts w:ascii="Times New Roman" w:hAnsi="Times New Roman" w:cs="Times New Roman"/>
                <w:sz w:val="21"/>
                <w:szCs w:val="21"/>
              </w:rPr>
            </w:pPr>
            <w:r w:rsidRPr="00DB0579">
              <w:rPr>
                <w:rFonts w:ascii="Times New Roman" w:hAnsi="Times New Roman" w:cs="Times New Roman"/>
                <w:sz w:val="21"/>
                <w:szCs w:val="21"/>
              </w:rPr>
              <w:t>1.</w:t>
            </w:r>
          </w:p>
        </w:tc>
        <w:tc>
          <w:tcPr>
            <w:tcW w:w="10319" w:type="dxa"/>
            <w:tcBorders>
              <w:top w:val="single" w:sz="4" w:space="0" w:color="auto"/>
              <w:left w:val="single" w:sz="4" w:space="0" w:color="auto"/>
              <w:bottom w:val="single" w:sz="4" w:space="0" w:color="auto"/>
              <w:right w:val="single" w:sz="4" w:space="0" w:color="auto"/>
            </w:tcBorders>
          </w:tcPr>
          <w:p w:rsidR="00E31F0A" w:rsidRPr="00DB0579" w:rsidRDefault="00E31F0A" w:rsidP="00FD044E">
            <w:pPr>
              <w:pStyle w:val="af1"/>
              <w:rPr>
                <w:rFonts w:ascii="Times New Roman" w:hAnsi="Times New Roman" w:cs="Times New Roman"/>
                <w:sz w:val="21"/>
                <w:szCs w:val="21"/>
              </w:rPr>
            </w:pPr>
            <w:r w:rsidRPr="00DB0579">
              <w:rPr>
                <w:rFonts w:ascii="Times New Roman" w:hAnsi="Times New Roman" w:cs="Times New Roman"/>
                <w:sz w:val="21"/>
                <w:szCs w:val="21"/>
              </w:rPr>
              <w:t>Прием, хранение и передача технической документации на многоквартирный дом и иных связанных с управл</w:t>
            </w:r>
            <w:r w:rsidRPr="00DB0579">
              <w:rPr>
                <w:rFonts w:ascii="Times New Roman" w:hAnsi="Times New Roman" w:cs="Times New Roman"/>
                <w:sz w:val="21"/>
                <w:szCs w:val="21"/>
              </w:rPr>
              <w:t>е</w:t>
            </w:r>
            <w:r w:rsidRPr="00DB0579">
              <w:rPr>
                <w:rFonts w:ascii="Times New Roman" w:hAnsi="Times New Roman" w:cs="Times New Roman"/>
                <w:sz w:val="21"/>
                <w:szCs w:val="21"/>
              </w:rPr>
              <w:t>нием этим домом документов, а также их актуализация и восстановление (при необходимости)</w:t>
            </w:r>
          </w:p>
        </w:tc>
      </w:tr>
      <w:tr w:rsidR="00C3517E" w:rsidRPr="00DB0579" w:rsidTr="00590465">
        <w:trPr>
          <w:trHeight w:val="1220"/>
        </w:trPr>
        <w:tc>
          <w:tcPr>
            <w:tcW w:w="567" w:type="dxa"/>
            <w:tcBorders>
              <w:top w:val="nil"/>
              <w:bottom w:val="single" w:sz="4" w:space="0" w:color="auto"/>
              <w:right w:val="nil"/>
            </w:tcBorders>
          </w:tcPr>
          <w:p w:rsidR="00E31F0A" w:rsidRPr="00DB0579" w:rsidRDefault="00E31F0A" w:rsidP="00033486">
            <w:pPr>
              <w:pStyle w:val="af1"/>
              <w:rPr>
                <w:rFonts w:ascii="Times New Roman" w:hAnsi="Times New Roman" w:cs="Times New Roman"/>
                <w:sz w:val="21"/>
                <w:szCs w:val="21"/>
              </w:rPr>
            </w:pPr>
            <w:r w:rsidRPr="00DB0579">
              <w:rPr>
                <w:rFonts w:ascii="Times New Roman" w:hAnsi="Times New Roman" w:cs="Times New Roman"/>
                <w:sz w:val="21"/>
                <w:szCs w:val="21"/>
              </w:rPr>
              <w:t>2.</w:t>
            </w:r>
          </w:p>
        </w:tc>
        <w:tc>
          <w:tcPr>
            <w:tcW w:w="10319" w:type="dxa"/>
            <w:tcBorders>
              <w:top w:val="single" w:sz="4" w:space="0" w:color="auto"/>
              <w:left w:val="single" w:sz="4" w:space="0" w:color="auto"/>
              <w:bottom w:val="single" w:sz="4" w:space="0" w:color="auto"/>
              <w:right w:val="single" w:sz="4" w:space="0" w:color="auto"/>
            </w:tcBorders>
          </w:tcPr>
          <w:p w:rsidR="00E31F0A" w:rsidRPr="00DB0579" w:rsidRDefault="00E31F0A" w:rsidP="00033486">
            <w:pPr>
              <w:pStyle w:val="af1"/>
              <w:rPr>
                <w:rFonts w:ascii="Times New Roman" w:hAnsi="Times New Roman" w:cs="Times New Roman"/>
                <w:sz w:val="21"/>
                <w:szCs w:val="21"/>
              </w:rPr>
            </w:pPr>
            <w:r w:rsidRPr="00DB0579">
              <w:rPr>
                <w:rFonts w:ascii="Times New Roman" w:hAnsi="Times New Roman" w:cs="Times New Roman"/>
                <w:sz w:val="21"/>
                <w:szCs w:val="21"/>
              </w:rPr>
              <w:t xml:space="preserve">Сбор, обновление и хранение информации о собственниках и </w:t>
            </w:r>
            <w:r w:rsidR="00F77A3E" w:rsidRPr="00DB0579">
              <w:rPr>
                <w:rFonts w:ascii="Times New Roman" w:hAnsi="Times New Roman" w:cs="Times New Roman"/>
                <w:sz w:val="21"/>
                <w:szCs w:val="21"/>
              </w:rPr>
              <w:t>пользователях</w:t>
            </w:r>
            <w:r w:rsidRPr="00DB0579">
              <w:rPr>
                <w:rFonts w:ascii="Times New Roman" w:hAnsi="Times New Roman" w:cs="Times New Roman"/>
                <w:sz w:val="21"/>
                <w:szCs w:val="21"/>
              </w:rPr>
              <w:t xml:space="preserve">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w:t>
            </w:r>
            <w:hyperlink r:id="rId22" w:history="1">
              <w:r w:rsidRPr="00DB0579">
                <w:rPr>
                  <w:rFonts w:ascii="Times New Roman" w:hAnsi="Times New Roman" w:cs="Times New Roman"/>
                  <w:sz w:val="21"/>
                  <w:szCs w:val="21"/>
                </w:rPr>
                <w:t>законодательства</w:t>
              </w:r>
            </w:hyperlink>
            <w:r w:rsidRPr="00DB0579">
              <w:rPr>
                <w:rFonts w:ascii="Times New Roman" w:hAnsi="Times New Roman" w:cs="Times New Roman"/>
                <w:sz w:val="21"/>
                <w:szCs w:val="21"/>
              </w:rPr>
              <w:t xml:space="preserve"> Российской Федерации о защите персональных данных</w:t>
            </w:r>
          </w:p>
        </w:tc>
      </w:tr>
      <w:tr w:rsidR="00C3517E" w:rsidRPr="00DB0579" w:rsidTr="00590465">
        <w:trPr>
          <w:trHeight w:val="4103"/>
        </w:trPr>
        <w:tc>
          <w:tcPr>
            <w:tcW w:w="567" w:type="dxa"/>
            <w:tcBorders>
              <w:top w:val="nil"/>
              <w:bottom w:val="single" w:sz="4" w:space="0" w:color="auto"/>
              <w:right w:val="nil"/>
            </w:tcBorders>
          </w:tcPr>
          <w:p w:rsidR="00E31F0A" w:rsidRPr="00DB0579" w:rsidRDefault="00E31F0A" w:rsidP="00FD044E">
            <w:pPr>
              <w:pStyle w:val="af1"/>
              <w:rPr>
                <w:rFonts w:ascii="Times New Roman" w:hAnsi="Times New Roman" w:cs="Times New Roman"/>
                <w:sz w:val="21"/>
                <w:szCs w:val="21"/>
              </w:rPr>
            </w:pPr>
            <w:r w:rsidRPr="00DB0579">
              <w:rPr>
                <w:rFonts w:ascii="Times New Roman" w:hAnsi="Times New Roman" w:cs="Times New Roman"/>
                <w:sz w:val="21"/>
                <w:szCs w:val="21"/>
              </w:rPr>
              <w:t>3.</w:t>
            </w:r>
          </w:p>
        </w:tc>
        <w:tc>
          <w:tcPr>
            <w:tcW w:w="10319" w:type="dxa"/>
            <w:tcBorders>
              <w:top w:val="single" w:sz="4" w:space="0" w:color="auto"/>
              <w:left w:val="single" w:sz="4" w:space="0" w:color="auto"/>
              <w:bottom w:val="single" w:sz="4" w:space="0" w:color="auto"/>
              <w:right w:val="single" w:sz="4" w:space="0" w:color="auto"/>
            </w:tcBorders>
          </w:tcPr>
          <w:p w:rsidR="00E31F0A" w:rsidRPr="00DB0579" w:rsidRDefault="00E31F0A" w:rsidP="00033486">
            <w:pPr>
              <w:pStyle w:val="af1"/>
              <w:jc w:val="both"/>
              <w:rPr>
                <w:rFonts w:ascii="Times New Roman" w:hAnsi="Times New Roman" w:cs="Times New Roman"/>
                <w:sz w:val="21"/>
                <w:szCs w:val="21"/>
              </w:rPr>
            </w:pPr>
            <w:r w:rsidRPr="00DB0579">
              <w:rPr>
                <w:rFonts w:ascii="Times New Roman" w:hAnsi="Times New Roman" w:cs="Times New Roman"/>
                <w:sz w:val="21"/>
                <w:szCs w:val="21"/>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rsidR="00E31F0A" w:rsidRPr="00DB0579" w:rsidRDefault="00E31F0A" w:rsidP="00033486">
            <w:pPr>
              <w:pStyle w:val="af1"/>
              <w:jc w:val="both"/>
              <w:rPr>
                <w:rFonts w:ascii="Times New Roman" w:hAnsi="Times New Roman" w:cs="Times New Roman"/>
                <w:sz w:val="21"/>
                <w:szCs w:val="21"/>
              </w:rPr>
            </w:pPr>
            <w:r w:rsidRPr="00DB0579">
              <w:rPr>
                <w:rFonts w:ascii="Times New Roman" w:hAnsi="Times New Roman" w:cs="Times New Roman"/>
                <w:sz w:val="21"/>
                <w:szCs w:val="21"/>
              </w:rPr>
              <w:t xml:space="preserve">- разработка с учетом </w:t>
            </w:r>
            <w:hyperlink r:id="rId23" w:history="1">
              <w:r w:rsidRPr="00DB0579">
                <w:rPr>
                  <w:rFonts w:ascii="Times New Roman" w:hAnsi="Times New Roman" w:cs="Times New Roman"/>
                  <w:sz w:val="21"/>
                  <w:szCs w:val="21"/>
                </w:rPr>
                <w:t>минимального перечня</w:t>
              </w:r>
            </w:hyperlink>
            <w:r w:rsidRPr="00DB0579">
              <w:rPr>
                <w:rFonts w:ascii="Times New Roman" w:hAnsi="Times New Roman" w:cs="Times New Roman"/>
                <w:sz w:val="21"/>
                <w:szCs w:val="21"/>
              </w:rPr>
              <w:t xml:space="preserve"> услуг и работ по содержанию и ремонту общего имущества в многоквартирном доме (далее - перечень услуг и работ);</w:t>
            </w:r>
          </w:p>
          <w:p w:rsidR="00E31F0A" w:rsidRPr="00DB0579" w:rsidRDefault="00E31F0A" w:rsidP="00033486">
            <w:pPr>
              <w:pStyle w:val="af1"/>
              <w:jc w:val="both"/>
              <w:rPr>
                <w:rFonts w:ascii="Times New Roman" w:hAnsi="Times New Roman" w:cs="Times New Roman"/>
                <w:sz w:val="21"/>
                <w:szCs w:val="21"/>
              </w:rPr>
            </w:pPr>
            <w:r w:rsidRPr="00DB0579">
              <w:rPr>
                <w:rFonts w:ascii="Times New Roman" w:hAnsi="Times New Roman" w:cs="Times New Roman"/>
                <w:sz w:val="21"/>
                <w:szCs w:val="21"/>
              </w:rPr>
              <w:t>- расчет и обоснование финансовых потребностей, необходимых для оказания услуг и выполнения работ, вх</w:t>
            </w:r>
            <w:r w:rsidRPr="00DB0579">
              <w:rPr>
                <w:rFonts w:ascii="Times New Roman" w:hAnsi="Times New Roman" w:cs="Times New Roman"/>
                <w:sz w:val="21"/>
                <w:szCs w:val="21"/>
              </w:rPr>
              <w:t>о</w:t>
            </w:r>
            <w:r w:rsidRPr="00DB0579">
              <w:rPr>
                <w:rFonts w:ascii="Times New Roman" w:hAnsi="Times New Roman" w:cs="Times New Roman"/>
                <w:sz w:val="21"/>
                <w:szCs w:val="21"/>
              </w:rPr>
              <w:t>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rsidR="00E31F0A" w:rsidRPr="00DB0579" w:rsidRDefault="00E31F0A" w:rsidP="00033486">
            <w:pPr>
              <w:pStyle w:val="af1"/>
              <w:jc w:val="both"/>
              <w:rPr>
                <w:rFonts w:ascii="Times New Roman" w:hAnsi="Times New Roman" w:cs="Times New Roman"/>
                <w:sz w:val="21"/>
                <w:szCs w:val="21"/>
              </w:rPr>
            </w:pPr>
            <w:r w:rsidRPr="00DB0579">
              <w:rPr>
                <w:rFonts w:ascii="Times New Roman" w:hAnsi="Times New Roman" w:cs="Times New Roman"/>
                <w:sz w:val="21"/>
                <w:szCs w:val="21"/>
              </w:rPr>
              <w:t>- 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rsidR="00E31F0A" w:rsidRPr="00DB0579" w:rsidRDefault="00E31F0A" w:rsidP="00033486">
            <w:pPr>
              <w:pStyle w:val="af1"/>
              <w:jc w:val="both"/>
              <w:rPr>
                <w:rFonts w:ascii="Times New Roman" w:hAnsi="Times New Roman" w:cs="Times New Roman"/>
                <w:sz w:val="21"/>
                <w:szCs w:val="21"/>
              </w:rPr>
            </w:pPr>
            <w:r w:rsidRPr="00DB0579">
              <w:rPr>
                <w:rFonts w:ascii="Times New Roman" w:hAnsi="Times New Roman" w:cs="Times New Roman"/>
                <w:sz w:val="21"/>
                <w:szCs w:val="21"/>
              </w:rPr>
              <w:t>- подготовка предложений о передаче объектов общего имущества собственников помещений в многокварти</w:t>
            </w:r>
            <w:r w:rsidRPr="00DB0579">
              <w:rPr>
                <w:rFonts w:ascii="Times New Roman" w:hAnsi="Times New Roman" w:cs="Times New Roman"/>
                <w:sz w:val="21"/>
                <w:szCs w:val="21"/>
              </w:rPr>
              <w:t>р</w:t>
            </w:r>
            <w:r w:rsidRPr="00DB0579">
              <w:rPr>
                <w:rFonts w:ascii="Times New Roman" w:hAnsi="Times New Roman" w:cs="Times New Roman"/>
                <w:sz w:val="21"/>
                <w:szCs w:val="21"/>
              </w:rPr>
              <w:t>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rsidR="00E31F0A" w:rsidRPr="00DB0579" w:rsidRDefault="00E31F0A" w:rsidP="00033486">
            <w:pPr>
              <w:pStyle w:val="af1"/>
              <w:jc w:val="both"/>
              <w:rPr>
                <w:rFonts w:ascii="Times New Roman" w:hAnsi="Times New Roman" w:cs="Times New Roman"/>
                <w:sz w:val="21"/>
                <w:szCs w:val="21"/>
              </w:rPr>
            </w:pPr>
            <w:r w:rsidRPr="00DB0579">
              <w:rPr>
                <w:rFonts w:ascii="Times New Roman" w:hAnsi="Times New Roman" w:cs="Times New Roman"/>
                <w:sz w:val="21"/>
                <w:szCs w:val="21"/>
              </w:rPr>
              <w:t>-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w:t>
            </w:r>
            <w:r w:rsidRPr="00DB0579">
              <w:rPr>
                <w:rFonts w:ascii="Times New Roman" w:hAnsi="Times New Roman" w:cs="Times New Roman"/>
                <w:sz w:val="21"/>
                <w:szCs w:val="21"/>
              </w:rPr>
              <w:t>р</w:t>
            </w:r>
            <w:r w:rsidRPr="00DB0579">
              <w:rPr>
                <w:rFonts w:ascii="Times New Roman" w:hAnsi="Times New Roman" w:cs="Times New Roman"/>
                <w:sz w:val="21"/>
                <w:szCs w:val="21"/>
              </w:rPr>
              <w:t>ном доме и пользования этим имуществом, а также организация предварительного обсуждения этих проектов</w:t>
            </w:r>
          </w:p>
        </w:tc>
      </w:tr>
      <w:tr w:rsidR="00C3517E" w:rsidRPr="00DB0579" w:rsidTr="00590465">
        <w:trPr>
          <w:trHeight w:val="2304"/>
        </w:trPr>
        <w:tc>
          <w:tcPr>
            <w:tcW w:w="567" w:type="dxa"/>
            <w:tcBorders>
              <w:top w:val="nil"/>
              <w:bottom w:val="single" w:sz="4" w:space="0" w:color="auto"/>
              <w:right w:val="nil"/>
            </w:tcBorders>
          </w:tcPr>
          <w:p w:rsidR="00E31F0A" w:rsidRPr="00DB0579" w:rsidRDefault="00E31F0A" w:rsidP="00033486">
            <w:pPr>
              <w:pStyle w:val="af1"/>
              <w:jc w:val="both"/>
              <w:rPr>
                <w:rFonts w:ascii="Times New Roman" w:hAnsi="Times New Roman" w:cs="Times New Roman"/>
                <w:sz w:val="21"/>
                <w:szCs w:val="21"/>
              </w:rPr>
            </w:pPr>
            <w:r w:rsidRPr="00DB0579">
              <w:rPr>
                <w:rFonts w:ascii="Times New Roman" w:hAnsi="Times New Roman" w:cs="Times New Roman"/>
                <w:sz w:val="21"/>
                <w:szCs w:val="21"/>
              </w:rPr>
              <w:t>4.</w:t>
            </w:r>
          </w:p>
        </w:tc>
        <w:tc>
          <w:tcPr>
            <w:tcW w:w="10319" w:type="dxa"/>
            <w:tcBorders>
              <w:top w:val="single" w:sz="4" w:space="0" w:color="auto"/>
              <w:left w:val="single" w:sz="4" w:space="0" w:color="auto"/>
              <w:bottom w:val="single" w:sz="4" w:space="0" w:color="auto"/>
              <w:right w:val="single" w:sz="4" w:space="0" w:color="auto"/>
            </w:tcBorders>
          </w:tcPr>
          <w:p w:rsidR="00E31F0A" w:rsidRPr="00DB0579" w:rsidRDefault="00E31F0A" w:rsidP="00033486">
            <w:pPr>
              <w:pStyle w:val="af1"/>
              <w:jc w:val="both"/>
              <w:rPr>
                <w:rFonts w:ascii="Times New Roman" w:hAnsi="Times New Roman" w:cs="Times New Roman"/>
                <w:sz w:val="21"/>
                <w:szCs w:val="21"/>
              </w:rPr>
            </w:pPr>
            <w:r w:rsidRPr="00DB0579">
              <w:rPr>
                <w:rFonts w:ascii="Times New Roman" w:hAnsi="Times New Roman" w:cs="Times New Roman"/>
                <w:sz w:val="21"/>
                <w:szCs w:val="21"/>
              </w:rPr>
              <w:t>Организация рассмотрения общим собранием собственников помещений в многоквартирном доме (далее - с</w:t>
            </w:r>
            <w:r w:rsidRPr="00DB0579">
              <w:rPr>
                <w:rFonts w:ascii="Times New Roman" w:hAnsi="Times New Roman" w:cs="Times New Roman"/>
                <w:sz w:val="21"/>
                <w:szCs w:val="21"/>
              </w:rPr>
              <w:t>о</w:t>
            </w:r>
            <w:r w:rsidRPr="00DB0579">
              <w:rPr>
                <w:rFonts w:ascii="Times New Roman" w:hAnsi="Times New Roman" w:cs="Times New Roman"/>
                <w:sz w:val="21"/>
                <w:szCs w:val="21"/>
              </w:rPr>
              <w:t>брание) вопросов, связанных с управлением многоквартирным домом, в том числе:</w:t>
            </w:r>
          </w:p>
          <w:p w:rsidR="00E31F0A" w:rsidRPr="00DB0579" w:rsidRDefault="00E31F0A" w:rsidP="00033486">
            <w:pPr>
              <w:pStyle w:val="af1"/>
              <w:jc w:val="both"/>
              <w:rPr>
                <w:rFonts w:ascii="Times New Roman" w:hAnsi="Times New Roman" w:cs="Times New Roman"/>
                <w:sz w:val="21"/>
                <w:szCs w:val="21"/>
              </w:rPr>
            </w:pPr>
            <w:r w:rsidRPr="00DB0579">
              <w:rPr>
                <w:rFonts w:ascii="Times New Roman" w:hAnsi="Times New Roman" w:cs="Times New Roman"/>
                <w:sz w:val="21"/>
                <w:szCs w:val="21"/>
              </w:rPr>
              <w:t>- уведомление собственников помещений в многоквартирном доме;</w:t>
            </w:r>
          </w:p>
          <w:p w:rsidR="00E31F0A" w:rsidRPr="00DB0579" w:rsidRDefault="00E31F0A" w:rsidP="00033486">
            <w:pPr>
              <w:pStyle w:val="af1"/>
              <w:jc w:val="both"/>
              <w:rPr>
                <w:rFonts w:ascii="Times New Roman" w:hAnsi="Times New Roman" w:cs="Times New Roman"/>
                <w:sz w:val="21"/>
                <w:szCs w:val="21"/>
              </w:rPr>
            </w:pPr>
            <w:r w:rsidRPr="00DB0579">
              <w:rPr>
                <w:rFonts w:ascii="Times New Roman" w:hAnsi="Times New Roman" w:cs="Times New Roman"/>
                <w:sz w:val="21"/>
                <w:szCs w:val="21"/>
              </w:rPr>
              <w:t>- обеспечение ознакомления собственников помещений в многоквартирном доме с информацией и (или) мат</w:t>
            </w:r>
            <w:r w:rsidRPr="00DB0579">
              <w:rPr>
                <w:rFonts w:ascii="Times New Roman" w:hAnsi="Times New Roman" w:cs="Times New Roman"/>
                <w:sz w:val="21"/>
                <w:szCs w:val="21"/>
              </w:rPr>
              <w:t>е</w:t>
            </w:r>
            <w:r w:rsidRPr="00DB0579">
              <w:rPr>
                <w:rFonts w:ascii="Times New Roman" w:hAnsi="Times New Roman" w:cs="Times New Roman"/>
                <w:sz w:val="21"/>
                <w:szCs w:val="21"/>
              </w:rPr>
              <w:t>риалами, которые будут рассматриваться на собрании;</w:t>
            </w:r>
          </w:p>
          <w:p w:rsidR="00E31F0A" w:rsidRPr="00DB0579" w:rsidRDefault="00E31F0A" w:rsidP="00033486">
            <w:pPr>
              <w:pStyle w:val="af1"/>
              <w:jc w:val="both"/>
              <w:rPr>
                <w:rFonts w:ascii="Times New Roman" w:hAnsi="Times New Roman" w:cs="Times New Roman"/>
                <w:sz w:val="21"/>
                <w:szCs w:val="21"/>
              </w:rPr>
            </w:pPr>
            <w:r w:rsidRPr="00DB0579">
              <w:rPr>
                <w:rFonts w:ascii="Times New Roman" w:hAnsi="Times New Roman" w:cs="Times New Roman"/>
                <w:sz w:val="21"/>
                <w:szCs w:val="21"/>
              </w:rPr>
              <w:t>- подготовка форм документов, необходимых для регистрации участников собрания;</w:t>
            </w:r>
          </w:p>
          <w:p w:rsidR="00E31F0A" w:rsidRPr="00DB0579" w:rsidRDefault="00E31F0A" w:rsidP="00033486">
            <w:pPr>
              <w:pStyle w:val="af1"/>
              <w:jc w:val="both"/>
              <w:rPr>
                <w:rFonts w:ascii="Times New Roman" w:hAnsi="Times New Roman" w:cs="Times New Roman"/>
                <w:sz w:val="21"/>
                <w:szCs w:val="21"/>
              </w:rPr>
            </w:pPr>
            <w:r w:rsidRPr="00DB0579">
              <w:rPr>
                <w:rFonts w:ascii="Times New Roman" w:hAnsi="Times New Roman" w:cs="Times New Roman"/>
                <w:sz w:val="21"/>
                <w:szCs w:val="21"/>
              </w:rPr>
              <w:t>- подготовка помещений для проведения собрания, регистрация участников собрания;</w:t>
            </w:r>
          </w:p>
          <w:p w:rsidR="00E31F0A" w:rsidRPr="00DB0579" w:rsidRDefault="00E31F0A" w:rsidP="00033486">
            <w:pPr>
              <w:pStyle w:val="af1"/>
              <w:jc w:val="both"/>
              <w:rPr>
                <w:rFonts w:ascii="Times New Roman" w:hAnsi="Times New Roman" w:cs="Times New Roman"/>
                <w:sz w:val="21"/>
                <w:szCs w:val="21"/>
              </w:rPr>
            </w:pPr>
            <w:r w:rsidRPr="00DB0579">
              <w:rPr>
                <w:rFonts w:ascii="Times New Roman" w:hAnsi="Times New Roman" w:cs="Times New Roman"/>
                <w:sz w:val="21"/>
                <w:szCs w:val="21"/>
              </w:rPr>
              <w:t>- документальное оформление решений, принятых собранием;</w:t>
            </w:r>
          </w:p>
          <w:p w:rsidR="00E31F0A" w:rsidRPr="00DB0579" w:rsidRDefault="00E31F0A" w:rsidP="00033486">
            <w:pPr>
              <w:pStyle w:val="af1"/>
              <w:jc w:val="both"/>
              <w:rPr>
                <w:rFonts w:ascii="Times New Roman" w:hAnsi="Times New Roman" w:cs="Times New Roman"/>
                <w:sz w:val="21"/>
                <w:szCs w:val="21"/>
              </w:rPr>
            </w:pPr>
            <w:r w:rsidRPr="00DB0579">
              <w:rPr>
                <w:rFonts w:ascii="Times New Roman" w:hAnsi="Times New Roman" w:cs="Times New Roman"/>
                <w:sz w:val="21"/>
                <w:szCs w:val="21"/>
              </w:rPr>
              <w:t>- доведение до сведения собственников помещений в многоквартирном доме решений, принятых на собрании</w:t>
            </w:r>
          </w:p>
        </w:tc>
      </w:tr>
      <w:tr w:rsidR="00C3517E" w:rsidRPr="00DB0579" w:rsidTr="00590465">
        <w:trPr>
          <w:trHeight w:val="187"/>
        </w:trPr>
        <w:tc>
          <w:tcPr>
            <w:tcW w:w="567" w:type="dxa"/>
            <w:tcBorders>
              <w:top w:val="nil"/>
              <w:bottom w:val="single" w:sz="4" w:space="0" w:color="auto"/>
              <w:right w:val="nil"/>
            </w:tcBorders>
          </w:tcPr>
          <w:p w:rsidR="00E31F0A" w:rsidRPr="00DB0579" w:rsidRDefault="00E31F0A" w:rsidP="00FD044E">
            <w:pPr>
              <w:pStyle w:val="af1"/>
              <w:rPr>
                <w:rFonts w:ascii="Times New Roman" w:hAnsi="Times New Roman" w:cs="Times New Roman"/>
                <w:sz w:val="21"/>
                <w:szCs w:val="21"/>
              </w:rPr>
            </w:pPr>
            <w:r w:rsidRPr="00DB0579">
              <w:rPr>
                <w:rFonts w:ascii="Times New Roman" w:hAnsi="Times New Roman" w:cs="Times New Roman"/>
                <w:sz w:val="21"/>
                <w:szCs w:val="21"/>
              </w:rPr>
              <w:t>5.</w:t>
            </w:r>
          </w:p>
        </w:tc>
        <w:tc>
          <w:tcPr>
            <w:tcW w:w="10319" w:type="dxa"/>
            <w:tcBorders>
              <w:top w:val="single" w:sz="4" w:space="0" w:color="auto"/>
              <w:left w:val="single" w:sz="4" w:space="0" w:color="auto"/>
              <w:bottom w:val="single" w:sz="4" w:space="0" w:color="auto"/>
              <w:right w:val="single" w:sz="4" w:space="0" w:color="auto"/>
            </w:tcBorders>
          </w:tcPr>
          <w:p w:rsidR="00E31F0A" w:rsidRPr="00DB0579" w:rsidRDefault="00E31F0A" w:rsidP="00033486">
            <w:pPr>
              <w:pStyle w:val="af1"/>
              <w:jc w:val="both"/>
              <w:rPr>
                <w:rFonts w:ascii="Times New Roman" w:hAnsi="Times New Roman" w:cs="Times New Roman"/>
                <w:sz w:val="21"/>
                <w:szCs w:val="21"/>
              </w:rPr>
            </w:pPr>
            <w:r w:rsidRPr="00DB0579">
              <w:rPr>
                <w:rFonts w:ascii="Times New Roman" w:hAnsi="Times New Roman" w:cs="Times New Roman"/>
                <w:sz w:val="21"/>
                <w:szCs w:val="21"/>
              </w:rPr>
              <w:t>Организация оказания услуг и выполнения работ, предусмотренных перечнем услуг и работ, утвержденным решением собрания, в том числе:</w:t>
            </w:r>
          </w:p>
          <w:p w:rsidR="00E31F0A" w:rsidRPr="00DB0579" w:rsidRDefault="00E31F0A" w:rsidP="00033486">
            <w:pPr>
              <w:pStyle w:val="af1"/>
              <w:jc w:val="both"/>
              <w:rPr>
                <w:rFonts w:ascii="Times New Roman" w:hAnsi="Times New Roman" w:cs="Times New Roman"/>
                <w:sz w:val="21"/>
                <w:szCs w:val="21"/>
              </w:rPr>
            </w:pPr>
            <w:r w:rsidRPr="00DB0579">
              <w:rPr>
                <w:rFonts w:ascii="Times New Roman" w:hAnsi="Times New Roman" w:cs="Times New Roman"/>
                <w:sz w:val="21"/>
                <w:szCs w:val="21"/>
              </w:rPr>
              <w:t>- определение способа оказания услуг и выполнения работ;</w:t>
            </w:r>
          </w:p>
          <w:p w:rsidR="00E31F0A" w:rsidRPr="00DB0579" w:rsidRDefault="00E31F0A" w:rsidP="00033486">
            <w:pPr>
              <w:pStyle w:val="af1"/>
              <w:jc w:val="both"/>
              <w:rPr>
                <w:rFonts w:ascii="Times New Roman" w:hAnsi="Times New Roman" w:cs="Times New Roman"/>
                <w:sz w:val="21"/>
                <w:szCs w:val="21"/>
              </w:rPr>
            </w:pPr>
            <w:r w:rsidRPr="00DB0579">
              <w:rPr>
                <w:rFonts w:ascii="Times New Roman" w:hAnsi="Times New Roman" w:cs="Times New Roman"/>
                <w:sz w:val="21"/>
                <w:szCs w:val="21"/>
              </w:rPr>
              <w:t>- подготовка заданий для исполнителей услуг и работ;</w:t>
            </w:r>
          </w:p>
          <w:p w:rsidR="00E31F0A" w:rsidRPr="00DB0579" w:rsidRDefault="00E31F0A" w:rsidP="00033486">
            <w:pPr>
              <w:pStyle w:val="af1"/>
              <w:jc w:val="both"/>
              <w:rPr>
                <w:rFonts w:ascii="Times New Roman" w:hAnsi="Times New Roman" w:cs="Times New Roman"/>
                <w:sz w:val="21"/>
                <w:szCs w:val="21"/>
              </w:rPr>
            </w:pPr>
            <w:r w:rsidRPr="00DB0579">
              <w:rPr>
                <w:rFonts w:ascii="Times New Roman" w:hAnsi="Times New Roman" w:cs="Times New Roman"/>
                <w:sz w:val="21"/>
                <w:szCs w:val="21"/>
              </w:rPr>
              <w:t>- 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w:t>
            </w:r>
            <w:r w:rsidRPr="00DB0579">
              <w:rPr>
                <w:rFonts w:ascii="Times New Roman" w:hAnsi="Times New Roman" w:cs="Times New Roman"/>
                <w:sz w:val="21"/>
                <w:szCs w:val="21"/>
              </w:rPr>
              <w:t>о</w:t>
            </w:r>
            <w:r w:rsidRPr="00DB0579">
              <w:rPr>
                <w:rFonts w:ascii="Times New Roman" w:hAnsi="Times New Roman" w:cs="Times New Roman"/>
                <w:sz w:val="21"/>
                <w:szCs w:val="21"/>
              </w:rPr>
              <w:t>квартирном доме;</w:t>
            </w:r>
          </w:p>
          <w:p w:rsidR="00E31F0A" w:rsidRPr="00DB0579" w:rsidRDefault="00E31F0A" w:rsidP="00033486">
            <w:pPr>
              <w:pStyle w:val="af1"/>
              <w:jc w:val="both"/>
              <w:rPr>
                <w:rFonts w:ascii="Times New Roman" w:hAnsi="Times New Roman" w:cs="Times New Roman"/>
                <w:sz w:val="21"/>
                <w:szCs w:val="21"/>
              </w:rPr>
            </w:pPr>
            <w:r w:rsidRPr="00DB0579">
              <w:rPr>
                <w:rFonts w:ascii="Times New Roman" w:hAnsi="Times New Roman" w:cs="Times New Roman"/>
                <w:sz w:val="21"/>
                <w:szCs w:val="21"/>
              </w:rPr>
              <w:t>- 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rsidR="00E31F0A" w:rsidRPr="00DB0579" w:rsidRDefault="00E31F0A" w:rsidP="00033486">
            <w:pPr>
              <w:pStyle w:val="af1"/>
              <w:jc w:val="both"/>
              <w:rPr>
                <w:rFonts w:ascii="Times New Roman" w:hAnsi="Times New Roman" w:cs="Times New Roman"/>
                <w:sz w:val="21"/>
                <w:szCs w:val="21"/>
              </w:rPr>
            </w:pPr>
            <w:r w:rsidRPr="00DB0579">
              <w:rPr>
                <w:rFonts w:ascii="Times New Roman" w:hAnsi="Times New Roman" w:cs="Times New Roman"/>
                <w:sz w:val="21"/>
                <w:szCs w:val="21"/>
              </w:rPr>
              <w:t>- заключение с собственниками и пользователями помещений в многоквартирном доме договоров, содержащих условия предоставления коммунальных услуг;</w:t>
            </w:r>
          </w:p>
          <w:p w:rsidR="00E31F0A" w:rsidRPr="00DB0579" w:rsidRDefault="00E31F0A" w:rsidP="00033486">
            <w:pPr>
              <w:pStyle w:val="af1"/>
              <w:jc w:val="both"/>
              <w:rPr>
                <w:rFonts w:ascii="Times New Roman" w:hAnsi="Times New Roman" w:cs="Times New Roman"/>
                <w:sz w:val="21"/>
                <w:szCs w:val="21"/>
              </w:rPr>
            </w:pPr>
            <w:r w:rsidRPr="00DB0579">
              <w:rPr>
                <w:rFonts w:ascii="Times New Roman" w:hAnsi="Times New Roman" w:cs="Times New Roman"/>
                <w:sz w:val="21"/>
                <w:szCs w:val="21"/>
              </w:rPr>
              <w:t>- заключение договоров энергоснабжения (купли-продажи, поставки электрической энергии (мощности), те</w:t>
            </w:r>
            <w:r w:rsidRPr="00DB0579">
              <w:rPr>
                <w:rFonts w:ascii="Times New Roman" w:hAnsi="Times New Roman" w:cs="Times New Roman"/>
                <w:sz w:val="21"/>
                <w:szCs w:val="21"/>
              </w:rPr>
              <w:t>п</w:t>
            </w:r>
            <w:r w:rsidRPr="00DB0579">
              <w:rPr>
                <w:rFonts w:ascii="Times New Roman" w:hAnsi="Times New Roman" w:cs="Times New Roman"/>
                <w:sz w:val="21"/>
                <w:szCs w:val="21"/>
              </w:rPr>
              <w:t>лоснабжения и (или) горячего водоснабжения, холодного водоснабжения, водоотведения, с ресурсоснабжа</w:t>
            </w:r>
            <w:r w:rsidRPr="00DB0579">
              <w:rPr>
                <w:rFonts w:ascii="Times New Roman" w:hAnsi="Times New Roman" w:cs="Times New Roman"/>
                <w:sz w:val="21"/>
                <w:szCs w:val="21"/>
              </w:rPr>
              <w:t>ю</w:t>
            </w:r>
            <w:r w:rsidRPr="00DB0579">
              <w:rPr>
                <w:rFonts w:ascii="Times New Roman" w:hAnsi="Times New Roman" w:cs="Times New Roman"/>
                <w:sz w:val="21"/>
                <w:szCs w:val="21"/>
              </w:rPr>
              <w:t xml:space="preserve">щими организациями </w:t>
            </w:r>
            <w:r w:rsidR="004E763F" w:rsidRPr="00DB0579">
              <w:rPr>
                <w:rFonts w:ascii="Times New Roman" w:hAnsi="Times New Roman" w:cs="Times New Roman"/>
                <w:sz w:val="21"/>
                <w:szCs w:val="21"/>
              </w:rPr>
              <w:t xml:space="preserve">региональным оператором по обращению с твердыми коммунальными отходами,  </w:t>
            </w:r>
            <w:r w:rsidRPr="00DB0579">
              <w:rPr>
                <w:rFonts w:ascii="Times New Roman" w:hAnsi="Times New Roman" w:cs="Times New Roman"/>
                <w:sz w:val="21"/>
                <w:szCs w:val="21"/>
              </w:rPr>
              <w:t>в целях обеспечения предоставления собственникам и пользователям помещений в многоквартирном доме коммунал</w:t>
            </w:r>
            <w:r w:rsidRPr="00DB0579">
              <w:rPr>
                <w:rFonts w:ascii="Times New Roman" w:hAnsi="Times New Roman" w:cs="Times New Roman"/>
                <w:sz w:val="21"/>
                <w:szCs w:val="21"/>
              </w:rPr>
              <w:t>ь</w:t>
            </w:r>
            <w:r w:rsidRPr="00DB0579">
              <w:rPr>
                <w:rFonts w:ascii="Times New Roman" w:hAnsi="Times New Roman" w:cs="Times New Roman"/>
                <w:sz w:val="21"/>
                <w:szCs w:val="21"/>
              </w:rPr>
              <w:t>ной услуги соответствующего вида, а также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p w:rsidR="00E31F0A" w:rsidRPr="00DB0579" w:rsidRDefault="00E31F0A" w:rsidP="00033486">
            <w:pPr>
              <w:pStyle w:val="af1"/>
              <w:jc w:val="both"/>
              <w:rPr>
                <w:rFonts w:ascii="Times New Roman" w:hAnsi="Times New Roman" w:cs="Times New Roman"/>
                <w:sz w:val="21"/>
                <w:szCs w:val="21"/>
              </w:rPr>
            </w:pPr>
            <w:r w:rsidRPr="00DB0579">
              <w:rPr>
                <w:rFonts w:ascii="Times New Roman" w:hAnsi="Times New Roman" w:cs="Times New Roman"/>
                <w:sz w:val="21"/>
                <w:szCs w:val="21"/>
              </w:rPr>
              <w:t>- заключение иных договоров, направленных на достижение целей управления многоквартирным домом, обе</w:t>
            </w:r>
            <w:r w:rsidRPr="00DB0579">
              <w:rPr>
                <w:rFonts w:ascii="Times New Roman" w:hAnsi="Times New Roman" w:cs="Times New Roman"/>
                <w:sz w:val="21"/>
                <w:szCs w:val="21"/>
              </w:rPr>
              <w:t>с</w:t>
            </w:r>
            <w:r w:rsidRPr="00DB0579">
              <w:rPr>
                <w:rFonts w:ascii="Times New Roman" w:hAnsi="Times New Roman" w:cs="Times New Roman"/>
                <w:sz w:val="21"/>
                <w:szCs w:val="21"/>
              </w:rPr>
              <w:t>печение безопасности и комфортности проживания в этом доме;</w:t>
            </w:r>
          </w:p>
          <w:p w:rsidR="00E31F0A" w:rsidRPr="00DB0579" w:rsidRDefault="00E31F0A" w:rsidP="00033486">
            <w:pPr>
              <w:pStyle w:val="af1"/>
              <w:jc w:val="both"/>
              <w:rPr>
                <w:rFonts w:ascii="Times New Roman" w:hAnsi="Times New Roman" w:cs="Times New Roman"/>
                <w:sz w:val="21"/>
                <w:szCs w:val="21"/>
              </w:rPr>
            </w:pPr>
            <w:r w:rsidRPr="00DB0579">
              <w:rPr>
                <w:rFonts w:ascii="Times New Roman" w:hAnsi="Times New Roman" w:cs="Times New Roman"/>
                <w:sz w:val="21"/>
                <w:szCs w:val="21"/>
              </w:rPr>
              <w:t>- осуществление контроля за оказанием услуг и выполнением работ по содержанию и ремонту общего имущ</w:t>
            </w:r>
            <w:r w:rsidRPr="00DB0579">
              <w:rPr>
                <w:rFonts w:ascii="Times New Roman" w:hAnsi="Times New Roman" w:cs="Times New Roman"/>
                <w:sz w:val="21"/>
                <w:szCs w:val="21"/>
              </w:rPr>
              <w:t>е</w:t>
            </w:r>
            <w:r w:rsidRPr="00DB0579">
              <w:rPr>
                <w:rFonts w:ascii="Times New Roman" w:hAnsi="Times New Roman" w:cs="Times New Roman"/>
                <w:sz w:val="21"/>
                <w:szCs w:val="21"/>
              </w:rPr>
              <w:t>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E31F0A" w:rsidRPr="00DB0579" w:rsidRDefault="00E31F0A" w:rsidP="00033486">
            <w:pPr>
              <w:pStyle w:val="af1"/>
              <w:jc w:val="both"/>
              <w:rPr>
                <w:rFonts w:ascii="Times New Roman" w:hAnsi="Times New Roman" w:cs="Times New Roman"/>
                <w:sz w:val="21"/>
                <w:szCs w:val="21"/>
              </w:rPr>
            </w:pPr>
            <w:r w:rsidRPr="00DB0579">
              <w:rPr>
                <w:rFonts w:ascii="Times New Roman" w:hAnsi="Times New Roman" w:cs="Times New Roman"/>
                <w:sz w:val="21"/>
                <w:szCs w:val="21"/>
              </w:rPr>
              <w:t>- ведение претензионной, исковой работы при выявлении нарушений исполнителями услуг и работ обяз</w:t>
            </w:r>
            <w:r w:rsidRPr="00DB0579">
              <w:rPr>
                <w:rFonts w:ascii="Times New Roman" w:hAnsi="Times New Roman" w:cs="Times New Roman"/>
                <w:sz w:val="21"/>
                <w:szCs w:val="21"/>
              </w:rPr>
              <w:t>а</w:t>
            </w:r>
            <w:r w:rsidRPr="00DB0579">
              <w:rPr>
                <w:rFonts w:ascii="Times New Roman" w:hAnsi="Times New Roman" w:cs="Times New Roman"/>
                <w:sz w:val="21"/>
                <w:szCs w:val="21"/>
              </w:rPr>
              <w:t xml:space="preserve">тельств, вытекающих из договоров оказания услуг и (или) выполнения работ по содержанию и ремонту общего </w:t>
            </w:r>
            <w:r w:rsidRPr="00DB0579">
              <w:rPr>
                <w:rFonts w:ascii="Times New Roman" w:hAnsi="Times New Roman" w:cs="Times New Roman"/>
                <w:sz w:val="21"/>
                <w:szCs w:val="21"/>
              </w:rPr>
              <w:lastRenderedPageBreak/>
              <w:t>имущества собственников помещений в многоквартирном доме</w:t>
            </w:r>
          </w:p>
        </w:tc>
      </w:tr>
      <w:tr w:rsidR="00C3517E" w:rsidRPr="00DB0579" w:rsidTr="00590465">
        <w:trPr>
          <w:trHeight w:val="451"/>
        </w:trPr>
        <w:tc>
          <w:tcPr>
            <w:tcW w:w="567" w:type="dxa"/>
            <w:tcBorders>
              <w:top w:val="nil"/>
              <w:bottom w:val="single" w:sz="4" w:space="0" w:color="auto"/>
              <w:right w:val="nil"/>
            </w:tcBorders>
          </w:tcPr>
          <w:p w:rsidR="00E31F0A" w:rsidRPr="00DB0579" w:rsidRDefault="00E31F0A" w:rsidP="00FD044E">
            <w:pPr>
              <w:pStyle w:val="af1"/>
              <w:rPr>
                <w:rFonts w:ascii="Times New Roman" w:hAnsi="Times New Roman" w:cs="Times New Roman"/>
                <w:sz w:val="21"/>
                <w:szCs w:val="21"/>
              </w:rPr>
            </w:pPr>
            <w:r w:rsidRPr="00DB0579">
              <w:rPr>
                <w:rFonts w:ascii="Times New Roman" w:hAnsi="Times New Roman" w:cs="Times New Roman"/>
                <w:sz w:val="21"/>
                <w:szCs w:val="21"/>
              </w:rPr>
              <w:lastRenderedPageBreak/>
              <w:t>6.</w:t>
            </w:r>
          </w:p>
        </w:tc>
        <w:tc>
          <w:tcPr>
            <w:tcW w:w="10319" w:type="dxa"/>
            <w:tcBorders>
              <w:top w:val="single" w:sz="4" w:space="0" w:color="auto"/>
              <w:left w:val="single" w:sz="4" w:space="0" w:color="auto"/>
              <w:bottom w:val="single" w:sz="4" w:space="0" w:color="auto"/>
              <w:right w:val="single" w:sz="4" w:space="0" w:color="auto"/>
            </w:tcBorders>
          </w:tcPr>
          <w:p w:rsidR="00E31F0A" w:rsidRPr="00DB0579" w:rsidRDefault="00E31F0A" w:rsidP="00FD044E">
            <w:pPr>
              <w:pStyle w:val="af1"/>
              <w:rPr>
                <w:rFonts w:ascii="Times New Roman" w:hAnsi="Times New Roman" w:cs="Times New Roman"/>
                <w:sz w:val="21"/>
                <w:szCs w:val="21"/>
              </w:rPr>
            </w:pPr>
            <w:r w:rsidRPr="00DB0579">
              <w:rPr>
                <w:rFonts w:ascii="Times New Roman" w:hAnsi="Times New Roman" w:cs="Times New Roman"/>
                <w:sz w:val="21"/>
                <w:szCs w:val="21"/>
              </w:rPr>
              <w:t>Взаимодействие с органами государственной власти и органами местного самоуправления по вопросам, св</w:t>
            </w:r>
            <w:r w:rsidRPr="00DB0579">
              <w:rPr>
                <w:rFonts w:ascii="Times New Roman" w:hAnsi="Times New Roman" w:cs="Times New Roman"/>
                <w:sz w:val="21"/>
                <w:szCs w:val="21"/>
              </w:rPr>
              <w:t>я</w:t>
            </w:r>
            <w:r w:rsidRPr="00DB0579">
              <w:rPr>
                <w:rFonts w:ascii="Times New Roman" w:hAnsi="Times New Roman" w:cs="Times New Roman"/>
                <w:sz w:val="21"/>
                <w:szCs w:val="21"/>
              </w:rPr>
              <w:t>занным с деятельностью по управлению многоквартирным домом</w:t>
            </w:r>
          </w:p>
        </w:tc>
      </w:tr>
      <w:tr w:rsidR="00C3517E" w:rsidRPr="00DB0579" w:rsidTr="00590465">
        <w:trPr>
          <w:trHeight w:val="3344"/>
        </w:trPr>
        <w:tc>
          <w:tcPr>
            <w:tcW w:w="567" w:type="dxa"/>
            <w:tcBorders>
              <w:top w:val="nil"/>
              <w:bottom w:val="single" w:sz="4" w:space="0" w:color="auto"/>
              <w:right w:val="nil"/>
            </w:tcBorders>
          </w:tcPr>
          <w:p w:rsidR="00E31F0A" w:rsidRPr="00DB0579" w:rsidRDefault="00E31F0A" w:rsidP="00FD044E">
            <w:pPr>
              <w:pStyle w:val="af1"/>
              <w:rPr>
                <w:rFonts w:ascii="Times New Roman" w:hAnsi="Times New Roman" w:cs="Times New Roman"/>
                <w:sz w:val="21"/>
                <w:szCs w:val="21"/>
              </w:rPr>
            </w:pPr>
            <w:r w:rsidRPr="00DB0579">
              <w:rPr>
                <w:rFonts w:ascii="Times New Roman" w:hAnsi="Times New Roman" w:cs="Times New Roman"/>
                <w:sz w:val="21"/>
                <w:szCs w:val="21"/>
              </w:rPr>
              <w:t>7.</w:t>
            </w:r>
          </w:p>
        </w:tc>
        <w:tc>
          <w:tcPr>
            <w:tcW w:w="10319" w:type="dxa"/>
            <w:tcBorders>
              <w:top w:val="single" w:sz="4" w:space="0" w:color="auto"/>
              <w:left w:val="single" w:sz="4" w:space="0" w:color="auto"/>
              <w:bottom w:val="single" w:sz="4" w:space="0" w:color="auto"/>
              <w:right w:val="single" w:sz="4" w:space="0" w:color="auto"/>
            </w:tcBorders>
          </w:tcPr>
          <w:p w:rsidR="00E31F0A" w:rsidRPr="00DB0579" w:rsidRDefault="00E31F0A" w:rsidP="00033486">
            <w:pPr>
              <w:pStyle w:val="af1"/>
              <w:jc w:val="both"/>
              <w:rPr>
                <w:rFonts w:ascii="Times New Roman" w:hAnsi="Times New Roman" w:cs="Times New Roman"/>
                <w:sz w:val="21"/>
                <w:szCs w:val="21"/>
              </w:rPr>
            </w:pPr>
            <w:r w:rsidRPr="00DB0579">
              <w:rPr>
                <w:rFonts w:ascii="Times New Roman" w:hAnsi="Times New Roman" w:cs="Times New Roman"/>
                <w:sz w:val="21"/>
                <w:szCs w:val="21"/>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rsidR="00E31F0A" w:rsidRPr="00DB0579" w:rsidRDefault="00E31F0A" w:rsidP="00033486">
            <w:pPr>
              <w:pStyle w:val="af1"/>
              <w:jc w:val="both"/>
              <w:rPr>
                <w:rFonts w:ascii="Times New Roman" w:hAnsi="Times New Roman" w:cs="Times New Roman"/>
                <w:sz w:val="21"/>
                <w:szCs w:val="21"/>
              </w:rPr>
            </w:pPr>
            <w:r w:rsidRPr="00DB0579">
              <w:rPr>
                <w:rFonts w:ascii="Times New Roman" w:hAnsi="Times New Roman" w:cs="Times New Roman"/>
                <w:sz w:val="21"/>
                <w:szCs w:val="21"/>
              </w:rPr>
              <w:t>- 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rsidR="00E31F0A" w:rsidRPr="00DB0579" w:rsidRDefault="00E31F0A" w:rsidP="00033486">
            <w:pPr>
              <w:pStyle w:val="af1"/>
              <w:jc w:val="both"/>
              <w:rPr>
                <w:rFonts w:ascii="Times New Roman" w:hAnsi="Times New Roman" w:cs="Times New Roman"/>
                <w:sz w:val="21"/>
                <w:szCs w:val="21"/>
              </w:rPr>
            </w:pPr>
            <w:r w:rsidRPr="00DB0579">
              <w:rPr>
                <w:rFonts w:ascii="Times New Roman" w:hAnsi="Times New Roman" w:cs="Times New Roman"/>
                <w:sz w:val="21"/>
                <w:szCs w:val="21"/>
              </w:rPr>
              <w:t>- оформление платежных документов и направление их собственникам и пользователям помещений в мног</w:t>
            </w:r>
            <w:r w:rsidRPr="00DB0579">
              <w:rPr>
                <w:rFonts w:ascii="Times New Roman" w:hAnsi="Times New Roman" w:cs="Times New Roman"/>
                <w:sz w:val="21"/>
                <w:szCs w:val="21"/>
              </w:rPr>
              <w:t>о</w:t>
            </w:r>
            <w:r w:rsidRPr="00DB0579">
              <w:rPr>
                <w:rFonts w:ascii="Times New Roman" w:hAnsi="Times New Roman" w:cs="Times New Roman"/>
                <w:sz w:val="21"/>
                <w:szCs w:val="21"/>
              </w:rPr>
              <w:t>квартирном доме;</w:t>
            </w:r>
          </w:p>
          <w:p w:rsidR="00E31F0A" w:rsidRPr="00DB0579" w:rsidRDefault="00E31F0A" w:rsidP="00033486">
            <w:pPr>
              <w:pStyle w:val="af1"/>
              <w:jc w:val="both"/>
              <w:rPr>
                <w:rFonts w:ascii="Times New Roman" w:hAnsi="Times New Roman" w:cs="Times New Roman"/>
                <w:sz w:val="21"/>
                <w:szCs w:val="21"/>
              </w:rPr>
            </w:pPr>
            <w:r w:rsidRPr="00DB0579">
              <w:rPr>
                <w:rFonts w:ascii="Times New Roman" w:hAnsi="Times New Roman" w:cs="Times New Roman"/>
                <w:sz w:val="21"/>
                <w:szCs w:val="21"/>
              </w:rPr>
              <w:t>- осуществление расчетов с ресурсоснабжающими организациями</w:t>
            </w:r>
            <w:r w:rsidR="004E763F" w:rsidRPr="00DB0579">
              <w:rPr>
                <w:rFonts w:ascii="Times New Roman" w:hAnsi="Times New Roman" w:cs="Times New Roman"/>
                <w:sz w:val="21"/>
                <w:szCs w:val="21"/>
              </w:rPr>
              <w:t xml:space="preserve">, региональным оператором по обращению с твердыми коммунальными отходами </w:t>
            </w:r>
            <w:r w:rsidRPr="00DB0579">
              <w:rPr>
                <w:rFonts w:ascii="Times New Roman" w:hAnsi="Times New Roman" w:cs="Times New Roman"/>
                <w:sz w:val="21"/>
                <w:szCs w:val="21"/>
              </w:rPr>
              <w:t>за коммунальные ресурсы, поставленные по договорам ресурсоснабж</w:t>
            </w:r>
            <w:r w:rsidRPr="00DB0579">
              <w:rPr>
                <w:rFonts w:ascii="Times New Roman" w:hAnsi="Times New Roman" w:cs="Times New Roman"/>
                <w:sz w:val="21"/>
                <w:szCs w:val="21"/>
              </w:rPr>
              <w:t>е</w:t>
            </w:r>
            <w:r w:rsidRPr="00DB0579">
              <w:rPr>
                <w:rFonts w:ascii="Times New Roman" w:hAnsi="Times New Roman" w:cs="Times New Roman"/>
                <w:sz w:val="21"/>
                <w:szCs w:val="21"/>
              </w:rPr>
              <w:t>ния</w:t>
            </w:r>
            <w:r w:rsidR="004E763F" w:rsidRPr="00DB0579">
              <w:rPr>
                <w:rFonts w:ascii="Times New Roman" w:hAnsi="Times New Roman" w:cs="Times New Roman"/>
                <w:sz w:val="21"/>
                <w:szCs w:val="21"/>
              </w:rPr>
              <w:t xml:space="preserve">, договору на оказание услуг по обращению с твердыми коммунальными отходами </w:t>
            </w:r>
            <w:r w:rsidRPr="00DB0579">
              <w:rPr>
                <w:rFonts w:ascii="Times New Roman" w:hAnsi="Times New Roman" w:cs="Times New Roman"/>
                <w:sz w:val="21"/>
                <w:szCs w:val="21"/>
              </w:rPr>
              <w:t xml:space="preserve">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rsidR="00E31F0A" w:rsidRPr="00DB0579" w:rsidRDefault="00E31F0A" w:rsidP="00033486">
            <w:pPr>
              <w:pStyle w:val="af1"/>
              <w:jc w:val="both"/>
              <w:rPr>
                <w:rFonts w:ascii="Times New Roman" w:hAnsi="Times New Roman" w:cs="Times New Roman"/>
                <w:sz w:val="21"/>
                <w:szCs w:val="21"/>
              </w:rPr>
            </w:pPr>
            <w:r w:rsidRPr="00DB0579">
              <w:rPr>
                <w:rFonts w:ascii="Times New Roman" w:hAnsi="Times New Roman" w:cs="Times New Roman"/>
                <w:sz w:val="21"/>
                <w:szCs w:val="21"/>
              </w:rPr>
              <w:t xml:space="preserve">- 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w:t>
            </w:r>
            <w:hyperlink r:id="rId24" w:history="1">
              <w:r w:rsidRPr="00DB0579">
                <w:rPr>
                  <w:rFonts w:ascii="Times New Roman" w:hAnsi="Times New Roman" w:cs="Times New Roman"/>
                  <w:sz w:val="21"/>
                  <w:szCs w:val="21"/>
                </w:rPr>
                <w:t>жилищным законодательством</w:t>
              </w:r>
            </w:hyperlink>
            <w:r w:rsidRPr="00DB0579">
              <w:rPr>
                <w:rFonts w:ascii="Times New Roman" w:hAnsi="Times New Roman" w:cs="Times New Roman"/>
                <w:sz w:val="21"/>
                <w:szCs w:val="21"/>
              </w:rPr>
              <w:t xml:space="preserve"> Российской Федерации</w:t>
            </w:r>
          </w:p>
          <w:p w:rsidR="004428E8" w:rsidRPr="00DB0579" w:rsidRDefault="004428E8" w:rsidP="00033486">
            <w:pPr>
              <w:jc w:val="both"/>
              <w:rPr>
                <w:color w:val="auto"/>
                <w:sz w:val="21"/>
                <w:szCs w:val="21"/>
              </w:rPr>
            </w:pPr>
            <w:r w:rsidRPr="00DB0579">
              <w:rPr>
                <w:color w:val="auto"/>
                <w:sz w:val="21"/>
                <w:szCs w:val="21"/>
              </w:rPr>
              <w:t>-организация доступа и пользования ЛК для Собственника (потребителя), в том числе путем заключения соо</w:t>
            </w:r>
            <w:r w:rsidRPr="00DB0579">
              <w:rPr>
                <w:color w:val="auto"/>
                <w:sz w:val="21"/>
                <w:szCs w:val="21"/>
              </w:rPr>
              <w:t>т</w:t>
            </w:r>
            <w:r w:rsidRPr="00DB0579">
              <w:rPr>
                <w:color w:val="auto"/>
                <w:sz w:val="21"/>
                <w:szCs w:val="21"/>
              </w:rPr>
              <w:t>ветствующего договора с третьими лицами</w:t>
            </w:r>
          </w:p>
        </w:tc>
      </w:tr>
      <w:tr w:rsidR="00C3517E" w:rsidRPr="00DB0579" w:rsidTr="00590465">
        <w:trPr>
          <w:trHeight w:val="3229"/>
        </w:trPr>
        <w:tc>
          <w:tcPr>
            <w:tcW w:w="567" w:type="dxa"/>
            <w:tcBorders>
              <w:top w:val="nil"/>
              <w:bottom w:val="single" w:sz="4" w:space="0" w:color="auto"/>
              <w:right w:val="nil"/>
            </w:tcBorders>
          </w:tcPr>
          <w:p w:rsidR="00E31F0A" w:rsidRPr="00DB0579" w:rsidRDefault="00E31F0A" w:rsidP="00FD044E">
            <w:pPr>
              <w:pStyle w:val="af1"/>
              <w:rPr>
                <w:rFonts w:ascii="Times New Roman" w:hAnsi="Times New Roman" w:cs="Times New Roman"/>
                <w:sz w:val="21"/>
                <w:szCs w:val="21"/>
              </w:rPr>
            </w:pPr>
            <w:r w:rsidRPr="00DB0579">
              <w:rPr>
                <w:rFonts w:ascii="Times New Roman" w:hAnsi="Times New Roman" w:cs="Times New Roman"/>
                <w:sz w:val="21"/>
                <w:szCs w:val="21"/>
              </w:rPr>
              <w:t>8.</w:t>
            </w:r>
          </w:p>
        </w:tc>
        <w:tc>
          <w:tcPr>
            <w:tcW w:w="10319" w:type="dxa"/>
            <w:tcBorders>
              <w:top w:val="single" w:sz="4" w:space="0" w:color="auto"/>
              <w:left w:val="single" w:sz="4" w:space="0" w:color="auto"/>
              <w:bottom w:val="single" w:sz="4" w:space="0" w:color="auto"/>
              <w:right w:val="single" w:sz="4" w:space="0" w:color="auto"/>
            </w:tcBorders>
          </w:tcPr>
          <w:p w:rsidR="00E31F0A" w:rsidRPr="00DB0579" w:rsidRDefault="00E31F0A" w:rsidP="00033486">
            <w:pPr>
              <w:pStyle w:val="af1"/>
              <w:jc w:val="both"/>
              <w:rPr>
                <w:rFonts w:ascii="Times New Roman" w:hAnsi="Times New Roman" w:cs="Times New Roman"/>
                <w:sz w:val="21"/>
                <w:szCs w:val="21"/>
              </w:rPr>
            </w:pPr>
            <w:r w:rsidRPr="00DB0579">
              <w:rPr>
                <w:rFonts w:ascii="Times New Roman" w:hAnsi="Times New Roman" w:cs="Times New Roman"/>
                <w:sz w:val="21"/>
                <w:szCs w:val="21"/>
              </w:rPr>
              <w:t>Обеспечение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w:t>
            </w:r>
            <w:r w:rsidRPr="00DB0579">
              <w:rPr>
                <w:rFonts w:ascii="Times New Roman" w:hAnsi="Times New Roman" w:cs="Times New Roman"/>
                <w:sz w:val="21"/>
                <w:szCs w:val="21"/>
              </w:rPr>
              <w:t>о</w:t>
            </w:r>
            <w:r w:rsidRPr="00DB0579">
              <w:rPr>
                <w:rFonts w:ascii="Times New Roman" w:hAnsi="Times New Roman" w:cs="Times New Roman"/>
                <w:sz w:val="21"/>
                <w:szCs w:val="21"/>
              </w:rPr>
              <w:t>квартирным домом, в том числе:</w:t>
            </w:r>
          </w:p>
          <w:p w:rsidR="00E31F0A" w:rsidRPr="00DB0579" w:rsidRDefault="00E31F0A" w:rsidP="00033486">
            <w:pPr>
              <w:pStyle w:val="af1"/>
              <w:jc w:val="both"/>
              <w:rPr>
                <w:rFonts w:ascii="Times New Roman" w:hAnsi="Times New Roman" w:cs="Times New Roman"/>
                <w:sz w:val="21"/>
                <w:szCs w:val="21"/>
              </w:rPr>
            </w:pPr>
            <w:r w:rsidRPr="00DB0579">
              <w:rPr>
                <w:rFonts w:ascii="Times New Roman" w:hAnsi="Times New Roman" w:cs="Times New Roman"/>
                <w:sz w:val="21"/>
                <w:szCs w:val="21"/>
              </w:rPr>
              <w:t>-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E31F0A" w:rsidRPr="00DB0579" w:rsidRDefault="00E31F0A" w:rsidP="00033486">
            <w:pPr>
              <w:pStyle w:val="af1"/>
              <w:jc w:val="both"/>
              <w:rPr>
                <w:rFonts w:ascii="Times New Roman" w:hAnsi="Times New Roman" w:cs="Times New Roman"/>
                <w:sz w:val="21"/>
                <w:szCs w:val="21"/>
              </w:rPr>
            </w:pPr>
            <w:r w:rsidRPr="00DB0579">
              <w:rPr>
                <w:rFonts w:ascii="Times New Roman" w:hAnsi="Times New Roman" w:cs="Times New Roman"/>
                <w:sz w:val="21"/>
                <w:szCs w:val="21"/>
              </w:rPr>
              <w:t xml:space="preserve">- </w:t>
            </w:r>
            <w:r w:rsidR="004428E8" w:rsidRPr="00DB0579">
              <w:rPr>
                <w:rFonts w:ascii="Times New Roman" w:hAnsi="Times New Roman" w:cs="Times New Roman"/>
                <w:sz w:val="21"/>
                <w:szCs w:val="21"/>
              </w:rPr>
              <w:t xml:space="preserve">раскрытие информации о деятельности по управлению многоквартирным домом в соответствии со </w:t>
            </w:r>
            <w:hyperlink r:id="rId25" w:history="1">
              <w:r w:rsidR="004428E8" w:rsidRPr="00DB0579">
                <w:rPr>
                  <w:rFonts w:ascii="Times New Roman" w:hAnsi="Times New Roman" w:cs="Times New Roman"/>
                  <w:sz w:val="21"/>
                  <w:szCs w:val="21"/>
                </w:rPr>
                <w:t>станда</w:t>
              </w:r>
              <w:r w:rsidR="004428E8" w:rsidRPr="00DB0579">
                <w:rPr>
                  <w:rFonts w:ascii="Times New Roman" w:hAnsi="Times New Roman" w:cs="Times New Roman"/>
                  <w:sz w:val="21"/>
                  <w:szCs w:val="21"/>
                </w:rPr>
                <w:t>р</w:t>
              </w:r>
              <w:r w:rsidR="004428E8" w:rsidRPr="00DB0579">
                <w:rPr>
                  <w:rFonts w:ascii="Times New Roman" w:hAnsi="Times New Roman" w:cs="Times New Roman"/>
                  <w:sz w:val="21"/>
                  <w:szCs w:val="21"/>
                </w:rPr>
                <w:t>том</w:t>
              </w:r>
            </w:hyperlink>
            <w:r w:rsidR="004428E8" w:rsidRPr="00DB0579">
              <w:rPr>
                <w:rFonts w:ascii="Times New Roman" w:hAnsi="Times New Roman" w:cs="Times New Roman"/>
                <w:sz w:val="21"/>
                <w:szCs w:val="21"/>
              </w:rPr>
              <w:t xml:space="preserve"> раскрытия информации организациями, осуществляющими деятельность в сфере управления многоква</w:t>
            </w:r>
            <w:r w:rsidR="004428E8" w:rsidRPr="00DB0579">
              <w:rPr>
                <w:rFonts w:ascii="Times New Roman" w:hAnsi="Times New Roman" w:cs="Times New Roman"/>
                <w:sz w:val="21"/>
                <w:szCs w:val="21"/>
              </w:rPr>
              <w:t>р</w:t>
            </w:r>
            <w:r w:rsidR="004428E8" w:rsidRPr="00DB0579">
              <w:rPr>
                <w:rFonts w:ascii="Times New Roman" w:hAnsi="Times New Roman" w:cs="Times New Roman"/>
                <w:sz w:val="21"/>
                <w:szCs w:val="21"/>
              </w:rPr>
              <w:t>тирными домами, утвержденным приказом Министерства связи и массовых коммуникаций РФ и Министерства строительства и жилищно-коммунального хозяйства РФ от 29 февраля 2016 г. № 74/114/пр «Об утверждении состава, сроков и периодичности размещения информации поставщиками информации в государственной и</w:t>
            </w:r>
            <w:r w:rsidR="004428E8" w:rsidRPr="00DB0579">
              <w:rPr>
                <w:rFonts w:ascii="Times New Roman" w:hAnsi="Times New Roman" w:cs="Times New Roman"/>
                <w:sz w:val="21"/>
                <w:szCs w:val="21"/>
              </w:rPr>
              <w:t>н</w:t>
            </w:r>
            <w:r w:rsidR="004428E8" w:rsidRPr="00DB0579">
              <w:rPr>
                <w:rFonts w:ascii="Times New Roman" w:hAnsi="Times New Roman" w:cs="Times New Roman"/>
                <w:sz w:val="21"/>
                <w:szCs w:val="21"/>
              </w:rPr>
              <w:t>формационной системе жилищно-коммунального хозяйства»</w:t>
            </w:r>
            <w:r w:rsidRPr="00DB0579">
              <w:rPr>
                <w:rFonts w:ascii="Times New Roman" w:hAnsi="Times New Roman" w:cs="Times New Roman"/>
                <w:sz w:val="21"/>
                <w:szCs w:val="21"/>
              </w:rPr>
              <w:t>;</w:t>
            </w:r>
          </w:p>
          <w:p w:rsidR="00E31F0A" w:rsidRPr="00DB0579" w:rsidRDefault="00E31F0A" w:rsidP="00033486">
            <w:pPr>
              <w:pStyle w:val="af1"/>
              <w:jc w:val="both"/>
              <w:rPr>
                <w:rFonts w:ascii="Times New Roman" w:hAnsi="Times New Roman" w:cs="Times New Roman"/>
                <w:sz w:val="21"/>
                <w:szCs w:val="21"/>
              </w:rPr>
            </w:pPr>
            <w:r w:rsidRPr="00DB0579">
              <w:rPr>
                <w:rFonts w:ascii="Times New Roman" w:hAnsi="Times New Roman" w:cs="Times New Roman"/>
                <w:sz w:val="21"/>
                <w:szCs w:val="21"/>
              </w:rPr>
              <w:t>- прием и рассмотрение заявок, предложений и обращений собственников и пользователей помещений в мн</w:t>
            </w:r>
            <w:r w:rsidRPr="00DB0579">
              <w:rPr>
                <w:rFonts w:ascii="Times New Roman" w:hAnsi="Times New Roman" w:cs="Times New Roman"/>
                <w:sz w:val="21"/>
                <w:szCs w:val="21"/>
              </w:rPr>
              <w:t>о</w:t>
            </w:r>
            <w:r w:rsidRPr="00DB0579">
              <w:rPr>
                <w:rFonts w:ascii="Times New Roman" w:hAnsi="Times New Roman" w:cs="Times New Roman"/>
                <w:sz w:val="21"/>
                <w:szCs w:val="21"/>
              </w:rPr>
              <w:t>гоквартирном доме;</w:t>
            </w:r>
          </w:p>
          <w:p w:rsidR="00E31F0A" w:rsidRPr="00DB0579" w:rsidRDefault="00E31F0A" w:rsidP="00033486">
            <w:pPr>
              <w:pStyle w:val="af1"/>
              <w:jc w:val="both"/>
              <w:rPr>
                <w:rFonts w:ascii="Times New Roman" w:hAnsi="Times New Roman" w:cs="Times New Roman"/>
                <w:sz w:val="21"/>
                <w:szCs w:val="21"/>
              </w:rPr>
            </w:pPr>
            <w:r w:rsidRPr="00DB0579">
              <w:rPr>
                <w:rFonts w:ascii="Times New Roman" w:hAnsi="Times New Roman" w:cs="Times New Roman"/>
                <w:sz w:val="21"/>
                <w:szCs w:val="21"/>
              </w:rPr>
              <w:t>- 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r w:rsidR="00590465" w:rsidRPr="00DB0579">
              <w:rPr>
                <w:rFonts w:ascii="Times New Roman" w:hAnsi="Times New Roman" w:cs="Times New Roman"/>
                <w:sz w:val="21"/>
                <w:szCs w:val="21"/>
              </w:rPr>
              <w:t>.</w:t>
            </w:r>
          </w:p>
        </w:tc>
      </w:tr>
    </w:tbl>
    <w:p w:rsidR="006E35F0" w:rsidRPr="00DB0579" w:rsidRDefault="006E35F0" w:rsidP="00FD044E">
      <w:pPr>
        <w:widowControl/>
        <w:autoSpaceDE w:val="0"/>
        <w:autoSpaceDN w:val="0"/>
        <w:adjustRightInd w:val="0"/>
        <w:jc w:val="center"/>
        <w:outlineLvl w:val="0"/>
        <w:rPr>
          <w:b/>
          <w:bCs/>
          <w:color w:val="auto"/>
          <w:sz w:val="21"/>
          <w:szCs w:val="21"/>
        </w:rPr>
      </w:pPr>
      <w:r w:rsidRPr="00DB0579">
        <w:rPr>
          <w:b/>
          <w:bCs/>
          <w:color w:val="auto"/>
          <w:sz w:val="21"/>
          <w:szCs w:val="21"/>
        </w:rPr>
        <w:t xml:space="preserve">Перечень коммунальных услуг и условия их предоставления управляющей </w:t>
      </w:r>
      <w:r w:rsidR="00715957" w:rsidRPr="00DB0579">
        <w:rPr>
          <w:b/>
          <w:bCs/>
          <w:color w:val="auto"/>
          <w:sz w:val="21"/>
          <w:szCs w:val="21"/>
        </w:rPr>
        <w:t>организацией</w:t>
      </w:r>
    </w:p>
    <w:p w:rsidR="006E35F0" w:rsidRPr="00DB0579" w:rsidRDefault="006E35F0" w:rsidP="009B3FFF">
      <w:pPr>
        <w:widowControl/>
        <w:autoSpaceDE w:val="0"/>
        <w:autoSpaceDN w:val="0"/>
        <w:adjustRightInd w:val="0"/>
        <w:ind w:firstLine="720"/>
        <w:jc w:val="both"/>
        <w:rPr>
          <w:rFonts w:eastAsiaTheme="minorEastAsia"/>
          <w:color w:val="auto"/>
          <w:sz w:val="21"/>
          <w:szCs w:val="21"/>
        </w:rPr>
      </w:pPr>
      <w:r w:rsidRPr="00DB0579">
        <w:rPr>
          <w:color w:val="auto"/>
          <w:sz w:val="21"/>
          <w:szCs w:val="21"/>
        </w:rPr>
        <w:t xml:space="preserve">1. </w:t>
      </w:r>
      <w:r w:rsidRPr="00DB0579">
        <w:rPr>
          <w:rFonts w:eastAsiaTheme="minorEastAsia"/>
          <w:color w:val="auto"/>
          <w:sz w:val="21"/>
          <w:szCs w:val="21"/>
        </w:rPr>
        <w:t>Предоставление коммунальных услуг Собственнику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w:t>
      </w:r>
      <w:r w:rsidRPr="00DB0579">
        <w:rPr>
          <w:rFonts w:eastAsiaTheme="minorEastAsia"/>
          <w:color w:val="auto"/>
          <w:sz w:val="21"/>
          <w:szCs w:val="21"/>
        </w:rPr>
        <w:t>ы</w:t>
      </w:r>
      <w:r w:rsidRPr="00DB0579">
        <w:rPr>
          <w:rFonts w:eastAsiaTheme="minorEastAsia"/>
          <w:color w:val="auto"/>
          <w:sz w:val="21"/>
          <w:szCs w:val="21"/>
        </w:rPr>
        <w:t>шающими продолжительность, соответствующую требованиям к качеству коммунальных услуг.</w:t>
      </w:r>
    </w:p>
    <w:p w:rsidR="00A512C9" w:rsidRPr="00DB0579" w:rsidRDefault="006E35F0" w:rsidP="009B3FFF">
      <w:pPr>
        <w:widowControl/>
        <w:autoSpaceDE w:val="0"/>
        <w:autoSpaceDN w:val="0"/>
        <w:adjustRightInd w:val="0"/>
        <w:ind w:firstLine="720"/>
        <w:jc w:val="both"/>
        <w:rPr>
          <w:rFonts w:eastAsiaTheme="minorEastAsia"/>
          <w:color w:val="auto"/>
          <w:sz w:val="21"/>
          <w:szCs w:val="21"/>
        </w:rPr>
      </w:pPr>
      <w:r w:rsidRPr="00DB0579">
        <w:rPr>
          <w:rFonts w:eastAsiaTheme="minorEastAsia"/>
          <w:color w:val="auto"/>
          <w:sz w:val="21"/>
          <w:szCs w:val="21"/>
        </w:rPr>
        <w:t>2. Предоставление коммунальных услуг осуществляется в необходимых Собственнику объемах в пределах технической возможности внутридомовых инженерных систем, с использованием которых осуществляется предоста</w:t>
      </w:r>
      <w:r w:rsidRPr="00DB0579">
        <w:rPr>
          <w:rFonts w:eastAsiaTheme="minorEastAsia"/>
          <w:color w:val="auto"/>
          <w:sz w:val="21"/>
          <w:szCs w:val="21"/>
        </w:rPr>
        <w:t>в</w:t>
      </w:r>
      <w:r w:rsidRPr="00DB0579">
        <w:rPr>
          <w:rFonts w:eastAsiaTheme="minorEastAsia"/>
          <w:color w:val="auto"/>
          <w:sz w:val="21"/>
          <w:szCs w:val="21"/>
        </w:rPr>
        <w:t>ление коммунальных услуг.</w:t>
      </w:r>
    </w:p>
    <w:p w:rsidR="006E35F0" w:rsidRPr="00DB0579" w:rsidRDefault="006E35F0" w:rsidP="00FD044E">
      <w:pPr>
        <w:widowControl/>
        <w:autoSpaceDE w:val="0"/>
        <w:autoSpaceDN w:val="0"/>
        <w:adjustRightInd w:val="0"/>
        <w:ind w:firstLine="720"/>
        <w:jc w:val="both"/>
        <w:rPr>
          <w:rFonts w:eastAsiaTheme="minorEastAsia"/>
          <w:color w:val="auto"/>
          <w:sz w:val="21"/>
          <w:szCs w:val="21"/>
        </w:rPr>
      </w:pPr>
      <w:r w:rsidRPr="00DB0579">
        <w:rPr>
          <w:rFonts w:eastAsiaTheme="minorEastAsia"/>
          <w:color w:val="auto"/>
          <w:sz w:val="21"/>
          <w:szCs w:val="21"/>
        </w:rPr>
        <w:t>3. Собственнику предоставляются следующие виды коммунальных услуг:</w:t>
      </w:r>
    </w:p>
    <w:p w:rsidR="006E35F0" w:rsidRPr="00DB0579" w:rsidRDefault="006E35F0" w:rsidP="00FD044E">
      <w:pPr>
        <w:widowControl/>
        <w:autoSpaceDE w:val="0"/>
        <w:autoSpaceDN w:val="0"/>
        <w:adjustRightInd w:val="0"/>
        <w:ind w:firstLine="720"/>
        <w:jc w:val="both"/>
        <w:rPr>
          <w:rFonts w:eastAsiaTheme="minorEastAsia"/>
          <w:color w:val="auto"/>
          <w:sz w:val="21"/>
          <w:szCs w:val="21"/>
        </w:rPr>
      </w:pPr>
      <w:r w:rsidRPr="00DB0579">
        <w:rPr>
          <w:rFonts w:eastAsiaTheme="minorEastAsia"/>
          <w:color w:val="auto"/>
          <w:sz w:val="21"/>
          <w:szCs w:val="21"/>
        </w:rPr>
        <w:t>- холодное водоснабжение, то есть снабжение холодной питьевой водой, подаваемой по централизованным с</w:t>
      </w:r>
      <w:r w:rsidRPr="00DB0579">
        <w:rPr>
          <w:rFonts w:eastAsiaTheme="minorEastAsia"/>
          <w:color w:val="auto"/>
          <w:sz w:val="21"/>
          <w:szCs w:val="21"/>
        </w:rPr>
        <w:t>е</w:t>
      </w:r>
      <w:r w:rsidRPr="00DB0579">
        <w:rPr>
          <w:rFonts w:eastAsiaTheme="minorEastAsia"/>
          <w:color w:val="auto"/>
          <w:sz w:val="21"/>
          <w:szCs w:val="21"/>
        </w:rPr>
        <w:t>тям холодного водоснабжения и внутридомовым инженерным системам в жилые и нежилые помещения в многоква</w:t>
      </w:r>
      <w:r w:rsidRPr="00DB0579">
        <w:rPr>
          <w:rFonts w:eastAsiaTheme="minorEastAsia"/>
          <w:color w:val="auto"/>
          <w:sz w:val="21"/>
          <w:szCs w:val="21"/>
        </w:rPr>
        <w:t>р</w:t>
      </w:r>
      <w:r w:rsidRPr="00DB0579">
        <w:rPr>
          <w:rFonts w:eastAsiaTheme="minorEastAsia"/>
          <w:color w:val="auto"/>
          <w:sz w:val="21"/>
          <w:szCs w:val="21"/>
        </w:rPr>
        <w:t>тирном доме, в помещения, входящие в состав общего имущества в многоквартирном доме, а также до водоразборной колонки в случае, когда многоквартирный дом не оборудован внутридомовыми инженерными системами холодного водоснабжения;</w:t>
      </w:r>
    </w:p>
    <w:p w:rsidR="006E35F0" w:rsidRPr="00DB0579" w:rsidRDefault="006E35F0" w:rsidP="00FD044E">
      <w:pPr>
        <w:widowControl/>
        <w:autoSpaceDE w:val="0"/>
        <w:autoSpaceDN w:val="0"/>
        <w:adjustRightInd w:val="0"/>
        <w:ind w:firstLine="720"/>
        <w:jc w:val="both"/>
        <w:rPr>
          <w:rFonts w:eastAsiaTheme="minorEastAsia"/>
          <w:color w:val="auto"/>
          <w:sz w:val="21"/>
          <w:szCs w:val="21"/>
        </w:rPr>
      </w:pPr>
      <w:r w:rsidRPr="00DB0579">
        <w:rPr>
          <w:rFonts w:eastAsiaTheme="minorEastAsia"/>
          <w:color w:val="auto"/>
          <w:sz w:val="21"/>
          <w:szCs w:val="21"/>
        </w:rPr>
        <w:t>-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w:t>
      </w:r>
      <w:r w:rsidRPr="00DB0579">
        <w:rPr>
          <w:rFonts w:eastAsiaTheme="minorEastAsia"/>
          <w:color w:val="auto"/>
          <w:sz w:val="21"/>
          <w:szCs w:val="21"/>
        </w:rPr>
        <w:t>о</w:t>
      </w:r>
      <w:r w:rsidRPr="00DB0579">
        <w:rPr>
          <w:rFonts w:eastAsiaTheme="minorEastAsia"/>
          <w:color w:val="auto"/>
          <w:sz w:val="21"/>
          <w:szCs w:val="21"/>
        </w:rPr>
        <w:t>го горячего водоснабжения снабжение горячей водой Собственника осуществляется Управляющей организацией п</w:t>
      </w:r>
      <w:r w:rsidRPr="00DB0579">
        <w:rPr>
          <w:rFonts w:eastAsiaTheme="minorEastAsia"/>
          <w:color w:val="auto"/>
          <w:sz w:val="21"/>
          <w:szCs w:val="21"/>
        </w:rPr>
        <w:t>у</w:t>
      </w:r>
      <w:r w:rsidRPr="00DB0579">
        <w:rPr>
          <w:rFonts w:eastAsiaTheme="minorEastAsia"/>
          <w:color w:val="auto"/>
          <w:sz w:val="21"/>
          <w:szCs w:val="21"/>
        </w:rPr>
        <w:t>тем производства и предоставления коммунальной услуги по горячему водоснабжению с использованием внутридом</w:t>
      </w:r>
      <w:r w:rsidRPr="00DB0579">
        <w:rPr>
          <w:rFonts w:eastAsiaTheme="minorEastAsia"/>
          <w:color w:val="auto"/>
          <w:sz w:val="21"/>
          <w:szCs w:val="21"/>
        </w:rPr>
        <w:t>о</w:t>
      </w:r>
      <w:r w:rsidRPr="00DB0579">
        <w:rPr>
          <w:rFonts w:eastAsiaTheme="minorEastAsia"/>
          <w:color w:val="auto"/>
          <w:sz w:val="21"/>
          <w:szCs w:val="21"/>
        </w:rPr>
        <w:t>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6E35F0" w:rsidRPr="00DB0579" w:rsidRDefault="006E35F0" w:rsidP="00FD044E">
      <w:pPr>
        <w:widowControl/>
        <w:autoSpaceDE w:val="0"/>
        <w:autoSpaceDN w:val="0"/>
        <w:adjustRightInd w:val="0"/>
        <w:ind w:firstLine="720"/>
        <w:jc w:val="both"/>
        <w:rPr>
          <w:rFonts w:eastAsiaTheme="minorEastAsia"/>
          <w:color w:val="auto"/>
          <w:sz w:val="21"/>
          <w:szCs w:val="21"/>
        </w:rPr>
      </w:pPr>
      <w:r w:rsidRPr="00DB0579">
        <w:rPr>
          <w:rFonts w:eastAsiaTheme="minorEastAsia"/>
          <w:color w:val="auto"/>
          <w:sz w:val="21"/>
          <w:szCs w:val="21"/>
        </w:rPr>
        <w:t>- водоотведение, то есть отвод бытовых стоков из жилых и нежилых помещений в многоквартирном доме по централизованным сетям водоотведения и внутридомовым инженерным системам;</w:t>
      </w:r>
    </w:p>
    <w:p w:rsidR="006E35F0" w:rsidRPr="00DB0579" w:rsidRDefault="006E35F0" w:rsidP="00FD044E">
      <w:pPr>
        <w:widowControl/>
        <w:autoSpaceDE w:val="0"/>
        <w:autoSpaceDN w:val="0"/>
        <w:adjustRightInd w:val="0"/>
        <w:ind w:firstLine="720"/>
        <w:jc w:val="both"/>
        <w:rPr>
          <w:rFonts w:eastAsiaTheme="minorEastAsia"/>
          <w:color w:val="auto"/>
          <w:sz w:val="21"/>
          <w:szCs w:val="21"/>
        </w:rPr>
      </w:pPr>
      <w:r w:rsidRPr="00DB0579">
        <w:rPr>
          <w:rFonts w:eastAsiaTheme="minorEastAsia"/>
          <w:color w:val="auto"/>
          <w:sz w:val="21"/>
          <w:szCs w:val="21"/>
        </w:rPr>
        <w:t>- электроснабжение, то есть снабжение электрической энергией, подаваемой по централизованным сетям эле</w:t>
      </w:r>
      <w:r w:rsidRPr="00DB0579">
        <w:rPr>
          <w:rFonts w:eastAsiaTheme="minorEastAsia"/>
          <w:color w:val="auto"/>
          <w:sz w:val="21"/>
          <w:szCs w:val="21"/>
        </w:rPr>
        <w:t>к</w:t>
      </w:r>
      <w:r w:rsidRPr="00DB0579">
        <w:rPr>
          <w:rFonts w:eastAsiaTheme="minorEastAsia"/>
          <w:color w:val="auto"/>
          <w:sz w:val="21"/>
          <w:szCs w:val="21"/>
        </w:rPr>
        <w:t>троснабжения и внутридомовым инженерным системам в жилые и нежилые помещения в многоквартирном доме, а также в помещения, входящие в состав общего имущества в многоквартирном доме;</w:t>
      </w:r>
    </w:p>
    <w:p w:rsidR="006E35F0" w:rsidRPr="00DB0579" w:rsidRDefault="006E35F0" w:rsidP="00FD044E">
      <w:pPr>
        <w:widowControl/>
        <w:autoSpaceDE w:val="0"/>
        <w:autoSpaceDN w:val="0"/>
        <w:adjustRightInd w:val="0"/>
        <w:ind w:firstLine="720"/>
        <w:jc w:val="both"/>
        <w:rPr>
          <w:rFonts w:eastAsiaTheme="minorEastAsia"/>
          <w:color w:val="auto"/>
          <w:sz w:val="21"/>
          <w:szCs w:val="21"/>
        </w:rPr>
      </w:pPr>
      <w:r w:rsidRPr="00DB0579">
        <w:rPr>
          <w:rFonts w:eastAsiaTheme="minorEastAsia"/>
          <w:color w:val="auto"/>
          <w:sz w:val="21"/>
          <w:szCs w:val="21"/>
        </w:rPr>
        <w:t>- отопление, то есть подача по централизованным сетям теплоснабжения и внутридомовым инженерным с</w:t>
      </w:r>
      <w:r w:rsidRPr="00DB0579">
        <w:rPr>
          <w:rFonts w:eastAsiaTheme="minorEastAsia"/>
          <w:color w:val="auto"/>
          <w:sz w:val="21"/>
          <w:szCs w:val="21"/>
        </w:rPr>
        <w:t>и</w:t>
      </w:r>
      <w:r w:rsidRPr="00DB0579">
        <w:rPr>
          <w:rFonts w:eastAsiaTheme="minorEastAsia"/>
          <w:color w:val="auto"/>
          <w:sz w:val="21"/>
          <w:szCs w:val="21"/>
        </w:rPr>
        <w:t>стемам отопления тепловой энергии, обеспечивающей поддержание в жилых и нежилых помещениях в многокварти</w:t>
      </w:r>
      <w:r w:rsidRPr="00DB0579">
        <w:rPr>
          <w:rFonts w:eastAsiaTheme="minorEastAsia"/>
          <w:color w:val="auto"/>
          <w:sz w:val="21"/>
          <w:szCs w:val="21"/>
        </w:rPr>
        <w:t>р</w:t>
      </w:r>
      <w:r w:rsidRPr="00DB0579">
        <w:rPr>
          <w:rFonts w:eastAsiaTheme="minorEastAsia"/>
          <w:color w:val="auto"/>
          <w:sz w:val="21"/>
          <w:szCs w:val="21"/>
        </w:rPr>
        <w:lastRenderedPageBreak/>
        <w:t>ном доме, в помещениях, входящих в состав общего имущества в многоквартирном доме, нормативной температуры воздуха.</w:t>
      </w:r>
    </w:p>
    <w:p w:rsidR="004E763F" w:rsidRPr="00DB0579" w:rsidRDefault="00FD283D" w:rsidP="00FD044E">
      <w:pPr>
        <w:widowControl/>
        <w:autoSpaceDE w:val="0"/>
        <w:autoSpaceDN w:val="0"/>
        <w:adjustRightInd w:val="0"/>
        <w:ind w:firstLine="720"/>
        <w:jc w:val="both"/>
        <w:rPr>
          <w:rFonts w:eastAsiaTheme="minorEastAsia"/>
          <w:color w:val="auto"/>
          <w:sz w:val="21"/>
          <w:szCs w:val="21"/>
        </w:rPr>
      </w:pPr>
      <w:r w:rsidRPr="00DB0579">
        <w:rPr>
          <w:rFonts w:eastAsiaTheme="minorEastAsia"/>
          <w:color w:val="auto"/>
          <w:sz w:val="21"/>
          <w:szCs w:val="21"/>
        </w:rPr>
        <w:t>-</w:t>
      </w:r>
      <w:r w:rsidR="004E763F" w:rsidRPr="00DB0579">
        <w:rPr>
          <w:color w:val="auto"/>
          <w:sz w:val="21"/>
          <w:szCs w:val="21"/>
        </w:rPr>
        <w:t xml:space="preserve"> </w:t>
      </w:r>
      <w:r w:rsidR="00A512C9" w:rsidRPr="00DB0579">
        <w:rPr>
          <w:color w:val="auto"/>
          <w:sz w:val="21"/>
          <w:szCs w:val="21"/>
        </w:rPr>
        <w:t>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FD283D" w:rsidRPr="00DB0579" w:rsidRDefault="00B42722" w:rsidP="00FD044E">
      <w:pPr>
        <w:widowControl/>
        <w:autoSpaceDE w:val="0"/>
        <w:autoSpaceDN w:val="0"/>
        <w:adjustRightInd w:val="0"/>
        <w:ind w:firstLine="720"/>
        <w:jc w:val="both"/>
        <w:rPr>
          <w:rFonts w:eastAsiaTheme="minorEastAsia"/>
          <w:color w:val="auto"/>
          <w:sz w:val="21"/>
          <w:szCs w:val="21"/>
        </w:rPr>
      </w:pPr>
      <w:r w:rsidRPr="00DB0579">
        <w:rPr>
          <w:rFonts w:eastAsiaTheme="minorEastAsia"/>
          <w:color w:val="auto"/>
          <w:sz w:val="21"/>
          <w:szCs w:val="21"/>
        </w:rPr>
        <w:t>3.1.</w:t>
      </w:r>
      <w:r w:rsidRPr="00DB0579">
        <w:rPr>
          <w:color w:val="auto"/>
          <w:sz w:val="21"/>
          <w:szCs w:val="21"/>
        </w:rPr>
        <w:t xml:space="preserve"> С</w:t>
      </w:r>
      <w:r w:rsidRPr="00DB0579">
        <w:rPr>
          <w:rFonts w:eastAsiaTheme="minorEastAsia"/>
          <w:color w:val="auto"/>
          <w:sz w:val="21"/>
          <w:szCs w:val="21"/>
        </w:rPr>
        <w:t>остав предоставляемых потребителю коммунальных услуг определяется в зависимости от степени благ</w:t>
      </w:r>
      <w:r w:rsidRPr="00DB0579">
        <w:rPr>
          <w:rFonts w:eastAsiaTheme="minorEastAsia"/>
          <w:color w:val="auto"/>
          <w:sz w:val="21"/>
          <w:szCs w:val="21"/>
        </w:rPr>
        <w:t>о</w:t>
      </w:r>
      <w:r w:rsidRPr="00DB0579">
        <w:rPr>
          <w:rFonts w:eastAsiaTheme="minorEastAsia"/>
          <w:color w:val="auto"/>
          <w:sz w:val="21"/>
          <w:szCs w:val="21"/>
        </w:rPr>
        <w:t>устройства многоквартирного дома или жилого дома</w:t>
      </w:r>
      <w:r w:rsidR="008B535B" w:rsidRPr="00DB0579">
        <w:rPr>
          <w:rFonts w:eastAsiaTheme="minorEastAsia"/>
          <w:color w:val="auto"/>
          <w:sz w:val="21"/>
          <w:szCs w:val="21"/>
        </w:rPr>
        <w:t>, помещения (жилого/нежилого)</w:t>
      </w:r>
      <w:r w:rsidRPr="00DB0579">
        <w:rPr>
          <w:rFonts w:eastAsiaTheme="minorEastAsia"/>
          <w:color w:val="auto"/>
          <w:sz w:val="21"/>
          <w:szCs w:val="21"/>
        </w:rPr>
        <w:t xml:space="preserve"> и от наличия обстоятельств, определяемых ст.157.2 Жилищного кодекса Российской Федерации.</w:t>
      </w:r>
    </w:p>
    <w:p w:rsidR="006E35F0" w:rsidRPr="00DB0579" w:rsidRDefault="006E35F0" w:rsidP="00FD044E">
      <w:pPr>
        <w:widowControl/>
        <w:autoSpaceDE w:val="0"/>
        <w:autoSpaceDN w:val="0"/>
        <w:adjustRightInd w:val="0"/>
        <w:ind w:firstLine="720"/>
        <w:jc w:val="both"/>
        <w:rPr>
          <w:rFonts w:eastAsiaTheme="minorEastAsia"/>
          <w:color w:val="auto"/>
          <w:sz w:val="21"/>
          <w:szCs w:val="21"/>
        </w:rPr>
      </w:pPr>
      <w:r w:rsidRPr="00DB0579">
        <w:rPr>
          <w:rFonts w:eastAsiaTheme="minorEastAsia"/>
          <w:color w:val="auto"/>
          <w:sz w:val="21"/>
          <w:szCs w:val="21"/>
        </w:rPr>
        <w:t>4. Предоставление коммунальных услуг обеспечивается Управляющей организацией посредством заключения с ресурсоснабжающими организациями договоров о приобретении коммунальных ресурсов.</w:t>
      </w:r>
      <w:r w:rsidR="004E763F" w:rsidRPr="00DB0579">
        <w:rPr>
          <w:rFonts w:eastAsiaTheme="minorEastAsia"/>
          <w:color w:val="auto"/>
          <w:sz w:val="21"/>
          <w:szCs w:val="21"/>
        </w:rPr>
        <w:t xml:space="preserve"> </w:t>
      </w:r>
      <w:r w:rsidR="00534FDF" w:rsidRPr="00DB0579">
        <w:rPr>
          <w:rFonts w:eastAsiaTheme="minorEastAsia"/>
          <w:color w:val="auto"/>
          <w:sz w:val="21"/>
          <w:szCs w:val="21"/>
        </w:rPr>
        <w:t>П</w:t>
      </w:r>
      <w:r w:rsidR="004E763F" w:rsidRPr="00DB0579">
        <w:rPr>
          <w:rFonts w:eastAsiaTheme="minorEastAsia"/>
          <w:color w:val="auto"/>
          <w:sz w:val="21"/>
          <w:szCs w:val="21"/>
        </w:rPr>
        <w:t>редоставление комм</w:t>
      </w:r>
      <w:r w:rsidR="004E763F" w:rsidRPr="00DB0579">
        <w:rPr>
          <w:rFonts w:eastAsiaTheme="minorEastAsia"/>
          <w:color w:val="auto"/>
          <w:sz w:val="21"/>
          <w:szCs w:val="21"/>
        </w:rPr>
        <w:t>у</w:t>
      </w:r>
      <w:r w:rsidR="004E763F" w:rsidRPr="00DB0579">
        <w:rPr>
          <w:rFonts w:eastAsiaTheme="minorEastAsia"/>
          <w:color w:val="auto"/>
          <w:sz w:val="21"/>
          <w:szCs w:val="21"/>
        </w:rPr>
        <w:t>нальной услуги по обращению с твердыми коммунальными отходами осуществляется на основании возмездного дог</w:t>
      </w:r>
      <w:r w:rsidR="004E763F" w:rsidRPr="00DB0579">
        <w:rPr>
          <w:rFonts w:eastAsiaTheme="minorEastAsia"/>
          <w:color w:val="auto"/>
          <w:sz w:val="21"/>
          <w:szCs w:val="21"/>
        </w:rPr>
        <w:t>о</w:t>
      </w:r>
      <w:r w:rsidR="004E763F" w:rsidRPr="00DB0579">
        <w:rPr>
          <w:rFonts w:eastAsiaTheme="minorEastAsia"/>
          <w:color w:val="auto"/>
          <w:sz w:val="21"/>
          <w:szCs w:val="21"/>
        </w:rPr>
        <w:t>вора</w:t>
      </w:r>
      <w:r w:rsidR="00A512C9" w:rsidRPr="00DB0579">
        <w:rPr>
          <w:rFonts w:eastAsiaTheme="minorEastAsia"/>
          <w:color w:val="auto"/>
          <w:sz w:val="21"/>
          <w:szCs w:val="21"/>
        </w:rPr>
        <w:t xml:space="preserve"> с региональным оператором по обращению с твердыми коммунальными отходами</w:t>
      </w:r>
      <w:r w:rsidR="004E763F" w:rsidRPr="00DB0579">
        <w:rPr>
          <w:rFonts w:eastAsiaTheme="minorEastAsia"/>
          <w:color w:val="auto"/>
          <w:sz w:val="21"/>
          <w:szCs w:val="21"/>
        </w:rPr>
        <w:t>, содержащего положения о предоставлении коммунальной услуги по обращению с твердыми коммунальными отходами</w:t>
      </w:r>
      <w:r w:rsidR="00A512C9" w:rsidRPr="00DB0579">
        <w:rPr>
          <w:rFonts w:eastAsiaTheme="minorEastAsia"/>
          <w:color w:val="auto"/>
          <w:sz w:val="21"/>
          <w:szCs w:val="21"/>
        </w:rPr>
        <w:t>.</w:t>
      </w:r>
    </w:p>
    <w:p w:rsidR="005A2F93" w:rsidRPr="00DB0579" w:rsidRDefault="005A2F93" w:rsidP="00FD044E">
      <w:pPr>
        <w:widowControl/>
        <w:autoSpaceDE w:val="0"/>
        <w:autoSpaceDN w:val="0"/>
        <w:adjustRightInd w:val="0"/>
        <w:ind w:firstLine="720"/>
        <w:jc w:val="both"/>
        <w:rPr>
          <w:rFonts w:eastAsiaTheme="minorEastAsia"/>
          <w:color w:val="auto"/>
          <w:sz w:val="21"/>
          <w:szCs w:val="21"/>
        </w:rPr>
      </w:pPr>
      <w:r w:rsidRPr="00DB0579">
        <w:rPr>
          <w:rFonts w:eastAsiaTheme="minorEastAsia"/>
          <w:color w:val="auto"/>
          <w:sz w:val="21"/>
          <w:szCs w:val="21"/>
        </w:rPr>
        <w:t>4.1.</w:t>
      </w:r>
      <w:r w:rsidRPr="00DB0579">
        <w:rPr>
          <w:color w:val="auto"/>
          <w:sz w:val="21"/>
          <w:szCs w:val="21"/>
        </w:rPr>
        <w:t xml:space="preserve"> </w:t>
      </w:r>
      <w:r w:rsidRPr="00DB0579">
        <w:rPr>
          <w:rFonts w:eastAsiaTheme="minorEastAsia"/>
          <w:color w:val="auto"/>
          <w:sz w:val="21"/>
          <w:szCs w:val="21"/>
        </w:rPr>
        <w:t xml:space="preserve">В случаях, предусмотренных </w:t>
      </w:r>
      <w:hyperlink r:id="rId26" w:history="1">
        <w:r w:rsidRPr="00DB0579">
          <w:rPr>
            <w:rStyle w:val="aa"/>
            <w:rFonts w:eastAsiaTheme="minorEastAsia"/>
            <w:color w:val="auto"/>
            <w:sz w:val="21"/>
            <w:szCs w:val="21"/>
            <w:u w:val="none"/>
          </w:rPr>
          <w:t>статьей 157.2</w:t>
        </w:r>
      </w:hyperlink>
      <w:r w:rsidRPr="00DB0579">
        <w:rPr>
          <w:rFonts w:eastAsiaTheme="minorEastAsia"/>
          <w:color w:val="auto"/>
          <w:sz w:val="21"/>
          <w:szCs w:val="21"/>
        </w:rPr>
        <w:t xml:space="preserve"> Жилищного кодекса Российской Федерации, обеспечить гото</w:t>
      </w:r>
      <w:r w:rsidRPr="00DB0579">
        <w:rPr>
          <w:rFonts w:eastAsiaTheme="minorEastAsia"/>
          <w:color w:val="auto"/>
          <w:sz w:val="21"/>
          <w:szCs w:val="21"/>
        </w:rPr>
        <w:t>в</w:t>
      </w:r>
      <w:r w:rsidRPr="00DB0579">
        <w:rPr>
          <w:rFonts w:eastAsiaTheme="minorEastAsia"/>
          <w:color w:val="auto"/>
          <w:sz w:val="21"/>
          <w:szCs w:val="21"/>
        </w:rPr>
        <w:t>ность инженерных систем</w:t>
      </w:r>
      <w:r w:rsidR="004360C6" w:rsidRPr="00DB0579">
        <w:rPr>
          <w:rFonts w:eastAsiaTheme="minorEastAsia"/>
          <w:color w:val="auto"/>
          <w:sz w:val="21"/>
          <w:szCs w:val="21"/>
        </w:rPr>
        <w:t xml:space="preserve"> (сетей)</w:t>
      </w:r>
      <w:r w:rsidR="00192E0E" w:rsidRPr="00DB0579">
        <w:rPr>
          <w:rFonts w:eastAsiaTheme="minorEastAsia"/>
          <w:color w:val="auto"/>
          <w:sz w:val="21"/>
          <w:szCs w:val="21"/>
        </w:rPr>
        <w:t>, оборудования</w:t>
      </w:r>
      <w:r w:rsidRPr="00DB0579">
        <w:rPr>
          <w:rFonts w:eastAsiaTheme="minorEastAsia"/>
          <w:color w:val="auto"/>
          <w:sz w:val="21"/>
          <w:szCs w:val="21"/>
        </w:rPr>
        <w:t xml:space="preserve"> </w:t>
      </w:r>
      <w:r w:rsidR="00887F65" w:rsidRPr="00DB0579">
        <w:rPr>
          <w:rFonts w:eastAsiaTheme="minorEastAsia"/>
          <w:color w:val="auto"/>
          <w:sz w:val="21"/>
          <w:szCs w:val="21"/>
        </w:rPr>
        <w:t xml:space="preserve">к предоставлению коммунальных услуг </w:t>
      </w:r>
      <w:r w:rsidR="00887F65" w:rsidRPr="00DB0579">
        <w:rPr>
          <w:rFonts w:eastAsiaTheme="minorEastAsia"/>
          <w:bCs/>
          <w:color w:val="auto"/>
          <w:sz w:val="21"/>
          <w:szCs w:val="21"/>
        </w:rPr>
        <w:t>холодного водоснабжения,</w:t>
      </w:r>
      <w:r w:rsidR="00173801" w:rsidRPr="00DB0579">
        <w:rPr>
          <w:rFonts w:eastAsiaTheme="minorEastAsia"/>
          <w:bCs/>
          <w:color w:val="auto"/>
          <w:sz w:val="21"/>
          <w:szCs w:val="21"/>
        </w:rPr>
        <w:t xml:space="preserve"> электроснабжения,</w:t>
      </w:r>
      <w:r w:rsidR="00D62542" w:rsidRPr="00DB0579">
        <w:rPr>
          <w:rFonts w:eastAsiaTheme="minorEastAsia"/>
          <w:bCs/>
          <w:color w:val="auto"/>
          <w:sz w:val="21"/>
          <w:szCs w:val="21"/>
        </w:rPr>
        <w:t xml:space="preserve"> теплоснабжения,</w:t>
      </w:r>
      <w:r w:rsidR="00887F65" w:rsidRPr="00DB0579">
        <w:rPr>
          <w:rFonts w:eastAsiaTheme="minorEastAsia"/>
          <w:bCs/>
          <w:color w:val="auto"/>
          <w:sz w:val="21"/>
          <w:szCs w:val="21"/>
        </w:rPr>
        <w:t xml:space="preserve"> водоотведения, </w:t>
      </w:r>
      <w:r w:rsidR="00887F65" w:rsidRPr="00DB0579">
        <w:rPr>
          <w:rFonts w:eastAsiaTheme="minorEastAsia"/>
          <w:color w:val="auto"/>
          <w:sz w:val="21"/>
          <w:szCs w:val="21"/>
        </w:rPr>
        <w:t>и надлежащее содержание мест накопления твердых коммунал</w:t>
      </w:r>
      <w:r w:rsidR="00887F65" w:rsidRPr="00DB0579">
        <w:rPr>
          <w:rFonts w:eastAsiaTheme="minorEastAsia"/>
          <w:color w:val="auto"/>
          <w:sz w:val="21"/>
          <w:szCs w:val="21"/>
        </w:rPr>
        <w:t>ь</w:t>
      </w:r>
      <w:r w:rsidR="00887F65" w:rsidRPr="00DB0579">
        <w:rPr>
          <w:rFonts w:eastAsiaTheme="minorEastAsia"/>
          <w:color w:val="auto"/>
          <w:sz w:val="21"/>
          <w:szCs w:val="21"/>
        </w:rPr>
        <w:t xml:space="preserve">ных отходов (контейнерных площадок) к предоставлению коммунальной услуги по </w:t>
      </w:r>
      <w:r w:rsidR="00887F65" w:rsidRPr="00DB0579">
        <w:rPr>
          <w:rFonts w:eastAsiaTheme="minorEastAsia"/>
          <w:bCs/>
          <w:color w:val="auto"/>
          <w:sz w:val="21"/>
          <w:szCs w:val="21"/>
        </w:rPr>
        <w:t>обращению с твердыми комм</w:t>
      </w:r>
      <w:r w:rsidR="00887F65" w:rsidRPr="00DB0579">
        <w:rPr>
          <w:rFonts w:eastAsiaTheme="minorEastAsia"/>
          <w:bCs/>
          <w:color w:val="auto"/>
          <w:sz w:val="21"/>
          <w:szCs w:val="21"/>
        </w:rPr>
        <w:t>у</w:t>
      </w:r>
      <w:r w:rsidR="00887F65" w:rsidRPr="00DB0579">
        <w:rPr>
          <w:rFonts w:eastAsiaTheme="minorEastAsia"/>
          <w:bCs/>
          <w:color w:val="auto"/>
          <w:sz w:val="21"/>
          <w:szCs w:val="21"/>
        </w:rPr>
        <w:t>нальными отходами</w:t>
      </w:r>
      <w:r w:rsidRPr="00DB0579">
        <w:rPr>
          <w:rFonts w:eastAsiaTheme="minorEastAsia"/>
          <w:color w:val="auto"/>
          <w:sz w:val="21"/>
          <w:szCs w:val="21"/>
        </w:rPr>
        <w:t>.</w:t>
      </w:r>
      <w:r w:rsidR="00887F65" w:rsidRPr="00DB0579">
        <w:rPr>
          <w:rFonts w:eastAsiaTheme="minorEastAsia"/>
          <w:color w:val="auto"/>
          <w:sz w:val="21"/>
          <w:szCs w:val="21"/>
        </w:rPr>
        <w:t xml:space="preserve"> к предоставлению коммунальных услуг.</w:t>
      </w:r>
    </w:p>
    <w:p w:rsidR="00284130" w:rsidRPr="00DB0579" w:rsidRDefault="00284130" w:rsidP="00590465">
      <w:pPr>
        <w:widowControl/>
        <w:autoSpaceDE w:val="0"/>
        <w:autoSpaceDN w:val="0"/>
        <w:adjustRightInd w:val="0"/>
        <w:ind w:firstLine="709"/>
        <w:jc w:val="both"/>
        <w:rPr>
          <w:rFonts w:eastAsiaTheme="minorEastAsia"/>
          <w:color w:val="auto"/>
          <w:sz w:val="20"/>
          <w:szCs w:val="20"/>
        </w:rPr>
      </w:pPr>
      <w:r w:rsidRPr="00DB0579">
        <w:rPr>
          <w:rFonts w:eastAsiaTheme="minorEastAsia"/>
          <w:color w:val="auto"/>
          <w:sz w:val="20"/>
          <w:szCs w:val="20"/>
        </w:rPr>
        <w:t xml:space="preserve">5. В случае лучевой разводки холодного, горячего водоснабжения и </w:t>
      </w:r>
      <w:r w:rsidRPr="00DB0579">
        <w:rPr>
          <w:color w:val="auto"/>
          <w:sz w:val="21"/>
          <w:szCs w:val="21"/>
          <w:shd w:val="clear" w:color="auto" w:fill="FFFFFF"/>
          <w:lang w:eastAsia="en-US"/>
        </w:rPr>
        <w:t xml:space="preserve">системы отопления </w:t>
      </w:r>
      <w:r w:rsidRPr="00DB0579">
        <w:rPr>
          <w:rFonts w:eastAsiaTheme="minorEastAsia"/>
          <w:color w:val="auto"/>
          <w:sz w:val="20"/>
          <w:szCs w:val="20"/>
        </w:rPr>
        <w:t>проводится техническое обслуживание индивидуальных, общих (квартирных) или комнатных приборов учета, распределителей, фильтров (осмотр, поверка в сроки, установленные технической документацией, проверка технического состояния, ремонт, замена) в соотве</w:t>
      </w:r>
      <w:r w:rsidRPr="00DB0579">
        <w:rPr>
          <w:rFonts w:eastAsiaTheme="minorEastAsia"/>
          <w:color w:val="auto"/>
          <w:sz w:val="20"/>
          <w:szCs w:val="20"/>
        </w:rPr>
        <w:t>т</w:t>
      </w:r>
      <w:r w:rsidRPr="00DB0579">
        <w:rPr>
          <w:rFonts w:eastAsiaTheme="minorEastAsia"/>
          <w:color w:val="auto"/>
          <w:sz w:val="20"/>
          <w:szCs w:val="20"/>
        </w:rPr>
        <w:t>ствии с требованиями к средствам измерения, а также к их использованию (эксплуатации) и в соответствии с Правилами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284130" w:rsidRPr="00DB0579" w:rsidRDefault="00284130" w:rsidP="00590465">
      <w:pPr>
        <w:widowControl/>
        <w:autoSpaceDE w:val="0"/>
        <w:autoSpaceDN w:val="0"/>
        <w:adjustRightInd w:val="0"/>
        <w:ind w:firstLine="709"/>
        <w:jc w:val="both"/>
        <w:rPr>
          <w:rFonts w:eastAsiaTheme="minorEastAsia"/>
          <w:color w:val="auto"/>
          <w:sz w:val="20"/>
          <w:szCs w:val="20"/>
        </w:rPr>
      </w:pPr>
      <w:r w:rsidRPr="00DB0579">
        <w:rPr>
          <w:rFonts w:eastAsiaTheme="minorEastAsia"/>
          <w:color w:val="auto"/>
          <w:sz w:val="20"/>
          <w:szCs w:val="20"/>
        </w:rPr>
        <w:t>5.1. Проведение поверки (при лучевой разводке) производится не позднее срока, указанного в технической докуме</w:t>
      </w:r>
      <w:r w:rsidRPr="00DB0579">
        <w:rPr>
          <w:rFonts w:eastAsiaTheme="minorEastAsia"/>
          <w:color w:val="auto"/>
          <w:sz w:val="20"/>
          <w:szCs w:val="20"/>
        </w:rPr>
        <w:t>н</w:t>
      </w:r>
      <w:r w:rsidRPr="00DB0579">
        <w:rPr>
          <w:rFonts w:eastAsiaTheme="minorEastAsia"/>
          <w:color w:val="auto"/>
          <w:sz w:val="20"/>
          <w:szCs w:val="20"/>
        </w:rPr>
        <w:t>тации на соответствующие индивидуальный прибор учета (за исключением индивидуальных приборов учета электрической энергии двумя способами:</w:t>
      </w:r>
    </w:p>
    <w:p w:rsidR="00284130" w:rsidRPr="00DB0579" w:rsidRDefault="00284130" w:rsidP="00590465">
      <w:pPr>
        <w:widowControl/>
        <w:autoSpaceDE w:val="0"/>
        <w:autoSpaceDN w:val="0"/>
        <w:adjustRightInd w:val="0"/>
        <w:ind w:firstLine="709"/>
        <w:jc w:val="both"/>
        <w:rPr>
          <w:rFonts w:eastAsiaTheme="minorEastAsia"/>
          <w:color w:val="auto"/>
          <w:sz w:val="20"/>
          <w:szCs w:val="20"/>
        </w:rPr>
      </w:pPr>
      <w:r w:rsidRPr="00DB0579">
        <w:rPr>
          <w:rFonts w:eastAsiaTheme="minorEastAsia"/>
          <w:color w:val="auto"/>
          <w:sz w:val="20"/>
          <w:szCs w:val="20"/>
        </w:rPr>
        <w:t>5.1.1. В лабораторных условиях на стенде в соответствии с ГОСТ 8.156-83 "Счетчики холодной воды. Методы и средства поверки», МИ 2573-2000 ГСИ. «Теплосчетчики для водяных систем теплоснабжения. Методика поверки. Общие положения» и Методиками поверки, разработанными для каждого типа средства измерений и утвержденными Федеральным агентством по техническому регулированию. При этом ИПУ демонтируется без замены на аналогичный на срок не более 3 (трех) рабочих дней.</w:t>
      </w:r>
    </w:p>
    <w:p w:rsidR="00284130" w:rsidRPr="00DB0579" w:rsidRDefault="00284130" w:rsidP="00590465">
      <w:pPr>
        <w:widowControl/>
        <w:autoSpaceDE w:val="0"/>
        <w:autoSpaceDN w:val="0"/>
        <w:adjustRightInd w:val="0"/>
        <w:ind w:firstLine="709"/>
        <w:jc w:val="both"/>
        <w:rPr>
          <w:rFonts w:eastAsiaTheme="minorEastAsia"/>
          <w:color w:val="auto"/>
          <w:sz w:val="20"/>
          <w:szCs w:val="20"/>
        </w:rPr>
      </w:pPr>
      <w:r w:rsidRPr="00DB0579">
        <w:rPr>
          <w:rFonts w:eastAsiaTheme="minorEastAsia"/>
          <w:color w:val="auto"/>
          <w:sz w:val="20"/>
          <w:szCs w:val="20"/>
        </w:rPr>
        <w:t>5.1.2. На месте установки в течение одного дня в соответствии с МИ 1997-2006 "Рекомендация ГСИ. Квартирные счетчики воды. Методика периодической (внеочередной) поверки при эксплуатации.</w:t>
      </w:r>
    </w:p>
    <w:p w:rsidR="00284130" w:rsidRPr="00DB0579" w:rsidRDefault="00284130" w:rsidP="00590465">
      <w:pPr>
        <w:widowControl/>
        <w:autoSpaceDE w:val="0"/>
        <w:autoSpaceDN w:val="0"/>
        <w:adjustRightInd w:val="0"/>
        <w:ind w:firstLine="709"/>
        <w:jc w:val="both"/>
        <w:rPr>
          <w:rFonts w:eastAsiaTheme="minorEastAsia"/>
          <w:color w:val="auto"/>
          <w:sz w:val="20"/>
          <w:szCs w:val="20"/>
        </w:rPr>
      </w:pPr>
      <w:r w:rsidRPr="00DB0579">
        <w:rPr>
          <w:rFonts w:eastAsiaTheme="minorEastAsia"/>
          <w:color w:val="auto"/>
          <w:sz w:val="20"/>
          <w:szCs w:val="20"/>
        </w:rPr>
        <w:t>5.2.  При техническом обслуживании ИПУ предусматривается проведение следующих видов поверок:</w:t>
      </w:r>
    </w:p>
    <w:p w:rsidR="00284130" w:rsidRPr="00DB0579" w:rsidRDefault="00284130" w:rsidP="00590465">
      <w:pPr>
        <w:widowControl/>
        <w:autoSpaceDE w:val="0"/>
        <w:autoSpaceDN w:val="0"/>
        <w:adjustRightInd w:val="0"/>
        <w:ind w:firstLine="709"/>
        <w:jc w:val="both"/>
        <w:rPr>
          <w:rFonts w:eastAsiaTheme="minorEastAsia"/>
          <w:color w:val="auto"/>
          <w:sz w:val="20"/>
          <w:szCs w:val="20"/>
        </w:rPr>
      </w:pPr>
      <w:r w:rsidRPr="00DB0579">
        <w:rPr>
          <w:rFonts w:eastAsiaTheme="minorEastAsia"/>
          <w:color w:val="auto"/>
          <w:sz w:val="20"/>
          <w:szCs w:val="20"/>
        </w:rPr>
        <w:t>5.2.1. Периодическая поверка, проводящаяся по истечении межповерочного интервала.</w:t>
      </w:r>
    </w:p>
    <w:p w:rsidR="00284130" w:rsidRPr="00DB0579" w:rsidRDefault="00284130" w:rsidP="00590465">
      <w:pPr>
        <w:widowControl/>
        <w:autoSpaceDE w:val="0"/>
        <w:autoSpaceDN w:val="0"/>
        <w:adjustRightInd w:val="0"/>
        <w:ind w:firstLine="709"/>
        <w:jc w:val="both"/>
        <w:rPr>
          <w:rFonts w:eastAsiaTheme="minorEastAsia"/>
          <w:color w:val="auto"/>
          <w:sz w:val="20"/>
          <w:szCs w:val="20"/>
        </w:rPr>
      </w:pPr>
      <w:r w:rsidRPr="00DB0579">
        <w:rPr>
          <w:rFonts w:eastAsiaTheme="minorEastAsia"/>
          <w:color w:val="auto"/>
          <w:sz w:val="20"/>
          <w:szCs w:val="20"/>
        </w:rPr>
        <w:t>5.2.2. Внеочередная поверка, проводящаяся:</w:t>
      </w:r>
    </w:p>
    <w:p w:rsidR="00284130" w:rsidRPr="00DB0579" w:rsidRDefault="00284130" w:rsidP="00590465">
      <w:pPr>
        <w:widowControl/>
        <w:autoSpaceDE w:val="0"/>
        <w:autoSpaceDN w:val="0"/>
        <w:adjustRightInd w:val="0"/>
        <w:ind w:firstLine="709"/>
        <w:jc w:val="both"/>
        <w:rPr>
          <w:rFonts w:eastAsiaTheme="minorEastAsia"/>
          <w:color w:val="auto"/>
          <w:sz w:val="20"/>
          <w:szCs w:val="20"/>
        </w:rPr>
      </w:pPr>
      <w:r w:rsidRPr="00DB0579">
        <w:rPr>
          <w:rFonts w:eastAsiaTheme="minorEastAsia"/>
          <w:color w:val="auto"/>
          <w:sz w:val="20"/>
          <w:szCs w:val="20"/>
        </w:rPr>
        <w:t>- по требованию нанимателя (собственника) жилого помещения, управляющей организации, ГУ ИС района или уполномоченных ими лиц;</w:t>
      </w:r>
    </w:p>
    <w:p w:rsidR="00284130" w:rsidRPr="00DB0579" w:rsidRDefault="00284130" w:rsidP="00590465">
      <w:pPr>
        <w:widowControl/>
        <w:autoSpaceDE w:val="0"/>
        <w:autoSpaceDN w:val="0"/>
        <w:adjustRightInd w:val="0"/>
        <w:ind w:firstLine="709"/>
        <w:jc w:val="both"/>
        <w:rPr>
          <w:rFonts w:eastAsiaTheme="minorEastAsia"/>
          <w:color w:val="auto"/>
          <w:sz w:val="20"/>
          <w:szCs w:val="20"/>
        </w:rPr>
      </w:pPr>
      <w:r w:rsidRPr="00DB0579">
        <w:rPr>
          <w:rFonts w:eastAsiaTheme="minorEastAsia"/>
          <w:color w:val="auto"/>
          <w:sz w:val="20"/>
          <w:szCs w:val="20"/>
        </w:rPr>
        <w:t>- при выявлении нарушений целостности пломбы;</w:t>
      </w:r>
    </w:p>
    <w:p w:rsidR="00284130" w:rsidRPr="00DB0579" w:rsidRDefault="00284130" w:rsidP="00590465">
      <w:pPr>
        <w:widowControl/>
        <w:autoSpaceDE w:val="0"/>
        <w:autoSpaceDN w:val="0"/>
        <w:adjustRightInd w:val="0"/>
        <w:ind w:firstLine="709"/>
        <w:jc w:val="both"/>
        <w:rPr>
          <w:rFonts w:eastAsiaTheme="minorEastAsia"/>
          <w:color w:val="auto"/>
          <w:sz w:val="20"/>
          <w:szCs w:val="20"/>
        </w:rPr>
      </w:pPr>
      <w:r w:rsidRPr="00DB0579">
        <w:rPr>
          <w:rFonts w:eastAsiaTheme="minorEastAsia"/>
          <w:color w:val="auto"/>
          <w:sz w:val="20"/>
          <w:szCs w:val="20"/>
        </w:rPr>
        <w:t>- в случаях, предусмотренных действующими нормативно-правовыми актами.</w:t>
      </w:r>
    </w:p>
    <w:p w:rsidR="00284130" w:rsidRPr="00DB0579" w:rsidRDefault="00284130" w:rsidP="00590465">
      <w:pPr>
        <w:shd w:val="clear" w:color="auto" w:fill="FFFFFF"/>
        <w:ind w:right="806" w:firstLine="709"/>
        <w:jc w:val="both"/>
        <w:rPr>
          <w:color w:val="auto"/>
          <w:sz w:val="20"/>
          <w:szCs w:val="20"/>
        </w:rPr>
      </w:pPr>
      <w:r w:rsidRPr="00DB0579">
        <w:rPr>
          <w:rFonts w:eastAsiaTheme="minorEastAsia"/>
          <w:color w:val="auto"/>
          <w:sz w:val="20"/>
          <w:szCs w:val="20"/>
        </w:rPr>
        <w:t>5.3.</w:t>
      </w:r>
      <w:r w:rsidRPr="00DB0579">
        <w:rPr>
          <w:color w:val="auto"/>
          <w:spacing w:val="2"/>
          <w:sz w:val="20"/>
          <w:szCs w:val="20"/>
        </w:rPr>
        <w:t xml:space="preserve"> При техническом обслуживании ИПУ, в сроки, указанные в п.5.2.1</w:t>
      </w:r>
      <w:r w:rsidR="00590465" w:rsidRPr="00DB0579">
        <w:rPr>
          <w:color w:val="auto"/>
          <w:spacing w:val="2"/>
          <w:sz w:val="20"/>
          <w:szCs w:val="20"/>
        </w:rPr>
        <w:t>. производятся следующие виды ра</w:t>
      </w:r>
      <w:r w:rsidRPr="00DB0579">
        <w:rPr>
          <w:color w:val="auto"/>
          <w:spacing w:val="2"/>
          <w:sz w:val="20"/>
          <w:szCs w:val="20"/>
        </w:rPr>
        <w:t>бот:</w:t>
      </w:r>
    </w:p>
    <w:p w:rsidR="00284130" w:rsidRPr="00DB0579" w:rsidRDefault="00284130" w:rsidP="00590465">
      <w:pPr>
        <w:widowControl/>
        <w:shd w:val="clear" w:color="auto" w:fill="FFFFFF"/>
        <w:ind w:firstLine="709"/>
        <w:jc w:val="both"/>
        <w:rPr>
          <w:color w:val="auto"/>
          <w:sz w:val="20"/>
          <w:szCs w:val="20"/>
        </w:rPr>
      </w:pPr>
      <w:r w:rsidRPr="00DB0579">
        <w:rPr>
          <w:color w:val="auto"/>
          <w:sz w:val="20"/>
          <w:szCs w:val="20"/>
        </w:rPr>
        <w:t>-  </w:t>
      </w:r>
      <w:r w:rsidRPr="00DB0579">
        <w:rPr>
          <w:color w:val="auto"/>
          <w:spacing w:val="2"/>
          <w:sz w:val="20"/>
          <w:szCs w:val="20"/>
        </w:rPr>
        <w:t>визуальный осмотр с целью выявления неисправностей и нарушений в работе прибора;</w:t>
      </w:r>
    </w:p>
    <w:p w:rsidR="00284130" w:rsidRPr="00DB0579" w:rsidRDefault="00284130" w:rsidP="00590465">
      <w:pPr>
        <w:widowControl/>
        <w:shd w:val="clear" w:color="auto" w:fill="FFFFFF"/>
        <w:ind w:firstLine="709"/>
        <w:jc w:val="both"/>
        <w:rPr>
          <w:color w:val="auto"/>
          <w:sz w:val="20"/>
          <w:szCs w:val="20"/>
        </w:rPr>
      </w:pPr>
      <w:r w:rsidRPr="00DB0579">
        <w:rPr>
          <w:color w:val="auto"/>
          <w:sz w:val="20"/>
          <w:szCs w:val="20"/>
        </w:rPr>
        <w:t>-  </w:t>
      </w:r>
      <w:r w:rsidRPr="00DB0579">
        <w:rPr>
          <w:color w:val="auto"/>
          <w:spacing w:val="1"/>
          <w:sz w:val="20"/>
          <w:szCs w:val="20"/>
        </w:rPr>
        <w:t>проверка наличия и целостности пломб, очистка прибора от пыли;</w:t>
      </w:r>
    </w:p>
    <w:p w:rsidR="00284130" w:rsidRPr="00DB0579" w:rsidRDefault="00284130" w:rsidP="00590465">
      <w:pPr>
        <w:widowControl/>
        <w:shd w:val="clear" w:color="auto" w:fill="FFFFFF"/>
        <w:ind w:firstLine="709"/>
        <w:jc w:val="both"/>
        <w:rPr>
          <w:color w:val="auto"/>
          <w:sz w:val="20"/>
          <w:szCs w:val="20"/>
        </w:rPr>
      </w:pPr>
      <w:r w:rsidRPr="00DB0579">
        <w:rPr>
          <w:color w:val="auto"/>
          <w:sz w:val="20"/>
          <w:szCs w:val="20"/>
        </w:rPr>
        <w:t>-  </w:t>
      </w:r>
      <w:r w:rsidRPr="00DB0579">
        <w:rPr>
          <w:color w:val="auto"/>
          <w:spacing w:val="2"/>
          <w:sz w:val="20"/>
          <w:szCs w:val="20"/>
        </w:rPr>
        <w:t>проверка работы счётного механизма прибора;</w:t>
      </w:r>
    </w:p>
    <w:p w:rsidR="00284130" w:rsidRPr="00DB0579" w:rsidRDefault="00284130" w:rsidP="00590465">
      <w:pPr>
        <w:widowControl/>
        <w:shd w:val="clear" w:color="auto" w:fill="FFFFFF"/>
        <w:ind w:firstLine="709"/>
        <w:jc w:val="both"/>
        <w:rPr>
          <w:color w:val="auto"/>
          <w:spacing w:val="1"/>
          <w:sz w:val="20"/>
          <w:szCs w:val="20"/>
        </w:rPr>
      </w:pPr>
      <w:r w:rsidRPr="00DB0579">
        <w:rPr>
          <w:color w:val="auto"/>
          <w:sz w:val="20"/>
          <w:szCs w:val="20"/>
        </w:rPr>
        <w:t>-  </w:t>
      </w:r>
      <w:r w:rsidRPr="00DB0579">
        <w:rPr>
          <w:color w:val="auto"/>
          <w:spacing w:val="1"/>
          <w:sz w:val="20"/>
          <w:szCs w:val="20"/>
        </w:rPr>
        <w:t>контрольное снятие и запись показаний прибора;</w:t>
      </w:r>
    </w:p>
    <w:p w:rsidR="00284130" w:rsidRPr="00DB0579" w:rsidRDefault="00284130" w:rsidP="00590465">
      <w:pPr>
        <w:widowControl/>
        <w:shd w:val="clear" w:color="auto" w:fill="FFFFFF"/>
        <w:ind w:firstLine="709"/>
        <w:jc w:val="both"/>
        <w:rPr>
          <w:color w:val="auto"/>
          <w:sz w:val="20"/>
          <w:szCs w:val="20"/>
        </w:rPr>
      </w:pPr>
      <w:r w:rsidRPr="00DB0579">
        <w:rPr>
          <w:color w:val="auto"/>
          <w:spacing w:val="1"/>
          <w:sz w:val="20"/>
          <w:szCs w:val="20"/>
        </w:rPr>
        <w:t>-  замена, в случае выхода из строя.</w:t>
      </w:r>
    </w:p>
    <w:p w:rsidR="00284130" w:rsidRPr="00DB0579" w:rsidRDefault="00284130" w:rsidP="00590465">
      <w:pPr>
        <w:widowControl/>
        <w:autoSpaceDE w:val="0"/>
        <w:autoSpaceDN w:val="0"/>
        <w:adjustRightInd w:val="0"/>
        <w:ind w:firstLine="709"/>
        <w:jc w:val="both"/>
        <w:rPr>
          <w:rFonts w:eastAsiaTheme="minorEastAsia"/>
          <w:color w:val="auto"/>
          <w:sz w:val="20"/>
          <w:szCs w:val="20"/>
        </w:rPr>
      </w:pPr>
      <w:r w:rsidRPr="00DB0579">
        <w:rPr>
          <w:rFonts w:eastAsiaTheme="minorEastAsia"/>
          <w:color w:val="auto"/>
          <w:sz w:val="20"/>
          <w:szCs w:val="20"/>
        </w:rPr>
        <w:t>5.4. Стоимость услуг по техническому обслуживанию индивидуальных, общих (квартирных) или комнатных приб</w:t>
      </w:r>
      <w:r w:rsidRPr="00DB0579">
        <w:rPr>
          <w:rFonts w:eastAsiaTheme="minorEastAsia"/>
          <w:color w:val="auto"/>
          <w:sz w:val="20"/>
          <w:szCs w:val="20"/>
        </w:rPr>
        <w:t>о</w:t>
      </w:r>
      <w:r w:rsidRPr="00DB0579">
        <w:rPr>
          <w:rFonts w:eastAsiaTheme="minorEastAsia"/>
          <w:color w:val="auto"/>
          <w:sz w:val="20"/>
          <w:szCs w:val="20"/>
        </w:rPr>
        <w:t>ров учета и распределителей (осмотр, поверка в сроки, установленные технической документацией, проверка технического состояния, ремонт, замена) определяется в порядке, определенном гражданским и жилищным законодательством Росси</w:t>
      </w:r>
      <w:r w:rsidRPr="00DB0579">
        <w:rPr>
          <w:rFonts w:eastAsiaTheme="minorEastAsia"/>
          <w:color w:val="auto"/>
          <w:sz w:val="20"/>
          <w:szCs w:val="20"/>
        </w:rPr>
        <w:t>й</w:t>
      </w:r>
      <w:r w:rsidRPr="00DB0579">
        <w:rPr>
          <w:rFonts w:eastAsiaTheme="minorEastAsia"/>
          <w:color w:val="auto"/>
          <w:sz w:val="20"/>
          <w:szCs w:val="20"/>
        </w:rPr>
        <w:t>ской Федерации.</w:t>
      </w:r>
    </w:p>
    <w:p w:rsidR="00F53B82" w:rsidRPr="00DB0579" w:rsidRDefault="00F53B82" w:rsidP="00FD044E">
      <w:pPr>
        <w:widowControl/>
        <w:autoSpaceDE w:val="0"/>
        <w:autoSpaceDN w:val="0"/>
        <w:adjustRightInd w:val="0"/>
        <w:ind w:firstLine="720"/>
        <w:jc w:val="both"/>
        <w:rPr>
          <w:rFonts w:eastAsiaTheme="minorEastAsia"/>
          <w:b/>
          <w:bCs/>
          <w:color w:val="auto"/>
          <w:sz w:val="21"/>
          <w:szCs w:val="21"/>
        </w:rPr>
      </w:pPr>
      <w:r w:rsidRPr="00DB0579">
        <w:rPr>
          <w:rFonts w:eastAsiaTheme="minorEastAsia"/>
          <w:b/>
          <w:bCs/>
          <w:color w:val="auto"/>
          <w:sz w:val="21"/>
          <w:szCs w:val="21"/>
        </w:rPr>
        <w:t>Перечень дополнительных услуг и условия их предоставления управляющей организацией</w:t>
      </w:r>
    </w:p>
    <w:p w:rsidR="004E476E" w:rsidRPr="00DB0579" w:rsidRDefault="00D437D9" w:rsidP="00FD044E">
      <w:pPr>
        <w:pStyle w:val="ab"/>
        <w:numPr>
          <w:ilvl w:val="5"/>
          <w:numId w:val="9"/>
        </w:numPr>
        <w:tabs>
          <w:tab w:val="left" w:pos="142"/>
          <w:tab w:val="left" w:pos="567"/>
          <w:tab w:val="left" w:pos="851"/>
        </w:tabs>
        <w:ind w:left="0" w:right="-1" w:firstLine="426"/>
        <w:jc w:val="both"/>
        <w:rPr>
          <w:color w:val="auto"/>
          <w:sz w:val="21"/>
          <w:szCs w:val="21"/>
        </w:rPr>
      </w:pPr>
      <w:r w:rsidRPr="00DB0579">
        <w:rPr>
          <w:color w:val="auto"/>
          <w:sz w:val="21"/>
          <w:szCs w:val="21"/>
        </w:rPr>
        <w:t>Видеонаблюдение осуществляется в многоквартирном доме круглосуточно с установкой видеокамер по пер</w:t>
      </w:r>
      <w:r w:rsidRPr="00DB0579">
        <w:rPr>
          <w:color w:val="auto"/>
          <w:sz w:val="21"/>
          <w:szCs w:val="21"/>
        </w:rPr>
        <w:t>и</w:t>
      </w:r>
      <w:r w:rsidRPr="00DB0579">
        <w:rPr>
          <w:color w:val="auto"/>
          <w:sz w:val="21"/>
          <w:szCs w:val="21"/>
        </w:rPr>
        <w:t>метру многоквартирного дома в количестве от 1</w:t>
      </w:r>
      <w:r w:rsidR="00D32C6E" w:rsidRPr="00DB0579">
        <w:rPr>
          <w:color w:val="auto"/>
          <w:sz w:val="21"/>
          <w:szCs w:val="21"/>
        </w:rPr>
        <w:t>0</w:t>
      </w:r>
      <w:r w:rsidRPr="00DB0579">
        <w:rPr>
          <w:color w:val="auto"/>
          <w:sz w:val="21"/>
          <w:szCs w:val="21"/>
        </w:rPr>
        <w:t xml:space="preserve"> до </w:t>
      </w:r>
      <w:r w:rsidR="00D32C6E" w:rsidRPr="00DB0579">
        <w:rPr>
          <w:color w:val="auto"/>
          <w:sz w:val="21"/>
          <w:szCs w:val="21"/>
        </w:rPr>
        <w:t>50</w:t>
      </w:r>
      <w:r w:rsidRPr="00DB0579">
        <w:rPr>
          <w:color w:val="auto"/>
          <w:sz w:val="21"/>
          <w:szCs w:val="21"/>
        </w:rPr>
        <w:t xml:space="preserve"> шт., в том числе в лифтах, входных группах</w:t>
      </w:r>
      <w:r w:rsidR="009A705A" w:rsidRPr="00DB0579">
        <w:rPr>
          <w:color w:val="auto"/>
          <w:sz w:val="21"/>
          <w:szCs w:val="21"/>
        </w:rPr>
        <w:t xml:space="preserve"> подъездов и</w:t>
      </w:r>
      <w:r w:rsidRPr="00DB0579">
        <w:rPr>
          <w:color w:val="auto"/>
          <w:sz w:val="21"/>
          <w:szCs w:val="21"/>
        </w:rPr>
        <w:t xml:space="preserve"> на первых этажах. </w:t>
      </w:r>
      <w:r w:rsidRPr="00DB0579">
        <w:rPr>
          <w:bCs/>
          <w:color w:val="auto"/>
          <w:sz w:val="21"/>
          <w:szCs w:val="21"/>
        </w:rPr>
        <w:t>Пользование и предоставление доступа к системе видеонаблюдения, установленной на фасаде здания и в подъездах дома</w:t>
      </w:r>
      <w:r w:rsidRPr="00DB0579">
        <w:rPr>
          <w:color w:val="auto"/>
          <w:sz w:val="21"/>
          <w:szCs w:val="21"/>
        </w:rPr>
        <w:t xml:space="preserve"> осуществляется с предоставлением собственнику доступа к просмотру камер в режиме </w:t>
      </w:r>
      <w:r w:rsidRPr="00DB0579">
        <w:rPr>
          <w:color w:val="auto"/>
          <w:sz w:val="21"/>
          <w:szCs w:val="21"/>
          <w:lang w:val="en-US"/>
        </w:rPr>
        <w:t>on</w:t>
      </w:r>
      <w:r w:rsidRPr="00DB0579">
        <w:rPr>
          <w:color w:val="auto"/>
          <w:sz w:val="21"/>
          <w:szCs w:val="21"/>
        </w:rPr>
        <w:t>-</w:t>
      </w:r>
      <w:r w:rsidRPr="00DB0579">
        <w:rPr>
          <w:color w:val="auto"/>
          <w:sz w:val="21"/>
          <w:szCs w:val="21"/>
          <w:lang w:val="en-US"/>
        </w:rPr>
        <w:t>line</w:t>
      </w:r>
      <w:r w:rsidRPr="00DB0579">
        <w:rPr>
          <w:color w:val="auto"/>
          <w:sz w:val="21"/>
          <w:szCs w:val="21"/>
        </w:rPr>
        <w:t>, а та</w:t>
      </w:r>
      <w:r w:rsidRPr="00DB0579">
        <w:rPr>
          <w:color w:val="auto"/>
          <w:sz w:val="21"/>
          <w:szCs w:val="21"/>
        </w:rPr>
        <w:t>к</w:t>
      </w:r>
      <w:r w:rsidRPr="00DB0579">
        <w:rPr>
          <w:color w:val="auto"/>
          <w:sz w:val="21"/>
          <w:szCs w:val="21"/>
        </w:rPr>
        <w:t xml:space="preserve">же видеоархиву, сохраняющему записи с камер видеонаблюдения </w:t>
      </w:r>
      <w:r w:rsidR="009C1E02" w:rsidRPr="00DB0579">
        <w:rPr>
          <w:color w:val="auto"/>
          <w:sz w:val="21"/>
          <w:szCs w:val="21"/>
        </w:rPr>
        <w:t>7</w:t>
      </w:r>
      <w:r w:rsidRPr="00DB0579">
        <w:rPr>
          <w:color w:val="auto"/>
          <w:sz w:val="21"/>
          <w:szCs w:val="21"/>
        </w:rPr>
        <w:t xml:space="preserve"> календарных дней.</w:t>
      </w:r>
    </w:p>
    <w:p w:rsidR="00D437D9" w:rsidRPr="00DB0579" w:rsidRDefault="00D437D9" w:rsidP="00FD044E">
      <w:pPr>
        <w:pStyle w:val="ab"/>
        <w:numPr>
          <w:ilvl w:val="5"/>
          <w:numId w:val="9"/>
        </w:numPr>
        <w:tabs>
          <w:tab w:val="left" w:pos="142"/>
          <w:tab w:val="left" w:pos="567"/>
          <w:tab w:val="left" w:pos="851"/>
        </w:tabs>
        <w:ind w:left="0" w:right="-1" w:firstLine="426"/>
        <w:jc w:val="both"/>
        <w:rPr>
          <w:color w:val="auto"/>
          <w:sz w:val="21"/>
          <w:szCs w:val="21"/>
        </w:rPr>
      </w:pPr>
      <w:r w:rsidRPr="00DB0579">
        <w:rPr>
          <w:color w:val="auto"/>
          <w:sz w:val="21"/>
          <w:szCs w:val="21"/>
        </w:rPr>
        <w:t xml:space="preserve">Вывоз снега осуществляется </w:t>
      </w:r>
      <w:r w:rsidR="009A705A" w:rsidRPr="00DB0579">
        <w:rPr>
          <w:color w:val="auto"/>
          <w:sz w:val="21"/>
          <w:szCs w:val="21"/>
        </w:rPr>
        <w:t>по согласованию сроков, времени, периода, объемов с Советом многоквартирного дома.</w:t>
      </w:r>
    </w:p>
    <w:p w:rsidR="009A705A" w:rsidRPr="00DB0579" w:rsidRDefault="009A705A" w:rsidP="00FD044E">
      <w:pPr>
        <w:pStyle w:val="ab"/>
        <w:numPr>
          <w:ilvl w:val="5"/>
          <w:numId w:val="9"/>
        </w:numPr>
        <w:tabs>
          <w:tab w:val="left" w:pos="142"/>
          <w:tab w:val="left" w:pos="567"/>
          <w:tab w:val="left" w:pos="851"/>
        </w:tabs>
        <w:ind w:left="0" w:right="-1" w:firstLine="426"/>
        <w:jc w:val="both"/>
        <w:rPr>
          <w:color w:val="auto"/>
          <w:sz w:val="21"/>
          <w:szCs w:val="21"/>
        </w:rPr>
      </w:pPr>
      <w:r w:rsidRPr="00DB0579">
        <w:rPr>
          <w:color w:val="auto"/>
          <w:sz w:val="21"/>
          <w:szCs w:val="21"/>
        </w:rPr>
        <w:t>Охрана осуществляется на территории многоквартирного дома на условиях Приложения №</w:t>
      </w:r>
      <w:r w:rsidR="009105EB" w:rsidRPr="00DB0579">
        <w:rPr>
          <w:color w:val="auto"/>
          <w:sz w:val="21"/>
          <w:szCs w:val="21"/>
        </w:rPr>
        <w:t>6</w:t>
      </w:r>
      <w:r w:rsidRPr="00DB0579">
        <w:rPr>
          <w:color w:val="auto"/>
          <w:sz w:val="21"/>
          <w:szCs w:val="21"/>
        </w:rPr>
        <w:t xml:space="preserve"> и №</w:t>
      </w:r>
      <w:r w:rsidR="009105EB" w:rsidRPr="00DB0579">
        <w:rPr>
          <w:color w:val="auto"/>
          <w:sz w:val="21"/>
          <w:szCs w:val="21"/>
        </w:rPr>
        <w:t>7</w:t>
      </w:r>
      <w:r w:rsidRPr="00DB0579">
        <w:rPr>
          <w:color w:val="auto"/>
          <w:sz w:val="21"/>
          <w:szCs w:val="21"/>
        </w:rPr>
        <w:t xml:space="preserve"> к настоящему договору.</w:t>
      </w:r>
    </w:p>
    <w:p w:rsidR="009A705A" w:rsidRPr="00DB0579" w:rsidRDefault="009A705A" w:rsidP="00FD044E">
      <w:pPr>
        <w:pStyle w:val="ab"/>
        <w:tabs>
          <w:tab w:val="left" w:pos="142"/>
          <w:tab w:val="left" w:pos="567"/>
          <w:tab w:val="left" w:pos="851"/>
        </w:tabs>
        <w:ind w:left="0" w:right="-1" w:firstLine="426"/>
        <w:jc w:val="both"/>
        <w:rPr>
          <w:color w:val="auto"/>
          <w:sz w:val="21"/>
          <w:szCs w:val="21"/>
        </w:rPr>
      </w:pPr>
      <w:r w:rsidRPr="00DB0579">
        <w:rPr>
          <w:color w:val="auto"/>
          <w:sz w:val="21"/>
          <w:szCs w:val="21"/>
        </w:rPr>
        <w:t>Дополнительные услуги</w:t>
      </w:r>
      <w:r w:rsidR="00017EA3" w:rsidRPr="00DB0579">
        <w:rPr>
          <w:color w:val="auto"/>
          <w:sz w:val="21"/>
          <w:szCs w:val="21"/>
        </w:rPr>
        <w:t xml:space="preserve"> оказываются в целях</w:t>
      </w:r>
      <w:r w:rsidRPr="00DB0579">
        <w:rPr>
          <w:color w:val="auto"/>
          <w:sz w:val="21"/>
          <w:szCs w:val="21"/>
        </w:rPr>
        <w:t xml:space="preserve"> обеспеч</w:t>
      </w:r>
      <w:r w:rsidR="00017EA3" w:rsidRPr="00DB0579">
        <w:rPr>
          <w:color w:val="auto"/>
          <w:sz w:val="21"/>
          <w:szCs w:val="21"/>
        </w:rPr>
        <w:t>ения</w:t>
      </w:r>
      <w:r w:rsidRPr="00DB0579">
        <w:rPr>
          <w:color w:val="auto"/>
          <w:sz w:val="21"/>
          <w:szCs w:val="21"/>
        </w:rPr>
        <w:t xml:space="preserve"> благоприятны</w:t>
      </w:r>
      <w:r w:rsidR="00017EA3" w:rsidRPr="00DB0579">
        <w:rPr>
          <w:color w:val="auto"/>
          <w:sz w:val="21"/>
          <w:szCs w:val="21"/>
        </w:rPr>
        <w:t>х</w:t>
      </w:r>
      <w:r w:rsidRPr="00DB0579">
        <w:rPr>
          <w:color w:val="auto"/>
          <w:sz w:val="21"/>
          <w:szCs w:val="21"/>
        </w:rPr>
        <w:t xml:space="preserve"> и безопасны</w:t>
      </w:r>
      <w:r w:rsidR="00017EA3" w:rsidRPr="00DB0579">
        <w:rPr>
          <w:color w:val="auto"/>
          <w:sz w:val="21"/>
          <w:szCs w:val="21"/>
        </w:rPr>
        <w:t>х</w:t>
      </w:r>
      <w:r w:rsidRPr="00DB0579">
        <w:rPr>
          <w:color w:val="auto"/>
          <w:sz w:val="21"/>
          <w:szCs w:val="21"/>
        </w:rPr>
        <w:t xml:space="preserve"> услови</w:t>
      </w:r>
      <w:r w:rsidR="00017EA3" w:rsidRPr="00DB0579">
        <w:rPr>
          <w:color w:val="auto"/>
          <w:sz w:val="21"/>
          <w:szCs w:val="21"/>
        </w:rPr>
        <w:t>й проживания граждан. Стоимость услуг определяется в порядке</w:t>
      </w:r>
      <w:r w:rsidR="00620C28" w:rsidRPr="00DB0579">
        <w:rPr>
          <w:color w:val="auto"/>
          <w:sz w:val="21"/>
          <w:szCs w:val="21"/>
        </w:rPr>
        <w:t>,</w:t>
      </w:r>
      <w:r w:rsidR="00017EA3" w:rsidRPr="00DB0579">
        <w:rPr>
          <w:color w:val="auto"/>
          <w:sz w:val="21"/>
          <w:szCs w:val="21"/>
        </w:rPr>
        <w:t xml:space="preserve"> определенно</w:t>
      </w:r>
      <w:r w:rsidR="00620C28" w:rsidRPr="00DB0579">
        <w:rPr>
          <w:color w:val="auto"/>
          <w:sz w:val="21"/>
          <w:szCs w:val="21"/>
        </w:rPr>
        <w:t>м</w:t>
      </w:r>
      <w:r w:rsidR="00017EA3" w:rsidRPr="00DB0579">
        <w:rPr>
          <w:color w:val="auto"/>
          <w:sz w:val="21"/>
          <w:szCs w:val="21"/>
        </w:rPr>
        <w:t xml:space="preserve"> гражданским и жилищным законодательством Ро</w:t>
      </w:r>
      <w:r w:rsidR="00017EA3" w:rsidRPr="00DB0579">
        <w:rPr>
          <w:color w:val="auto"/>
          <w:sz w:val="21"/>
          <w:szCs w:val="21"/>
        </w:rPr>
        <w:t>с</w:t>
      </w:r>
      <w:r w:rsidR="00017EA3" w:rsidRPr="00DB0579">
        <w:rPr>
          <w:color w:val="auto"/>
          <w:sz w:val="21"/>
          <w:szCs w:val="21"/>
        </w:rPr>
        <w:t>сийской Федерации.</w:t>
      </w:r>
    </w:p>
    <w:p w:rsidR="00D26DD8" w:rsidRPr="00DB0579" w:rsidRDefault="00D26DD8">
      <w:pPr>
        <w:widowControl/>
        <w:rPr>
          <w:b/>
          <w:color w:val="auto"/>
          <w:sz w:val="20"/>
          <w:szCs w:val="20"/>
        </w:rPr>
      </w:pPr>
      <w:r w:rsidRPr="00DB0579">
        <w:rPr>
          <w:b/>
          <w:color w:val="auto"/>
          <w:sz w:val="20"/>
          <w:szCs w:val="20"/>
        </w:rPr>
        <w:br w:type="page"/>
      </w:r>
    </w:p>
    <w:p w:rsidR="006E35F0" w:rsidRPr="00DB0579" w:rsidRDefault="00F04C9E" w:rsidP="006E35F0">
      <w:pPr>
        <w:widowControl/>
        <w:autoSpaceDE w:val="0"/>
        <w:autoSpaceDN w:val="0"/>
        <w:adjustRightInd w:val="0"/>
        <w:spacing w:before="108" w:after="108"/>
        <w:jc w:val="center"/>
        <w:outlineLvl w:val="0"/>
        <w:rPr>
          <w:b/>
          <w:bCs/>
          <w:color w:val="auto"/>
          <w:sz w:val="22"/>
          <w:szCs w:val="22"/>
        </w:rPr>
      </w:pPr>
      <w:r w:rsidRPr="00DB0579">
        <w:rPr>
          <w:b/>
          <w:bCs/>
          <w:color w:val="auto"/>
          <w:sz w:val="22"/>
          <w:szCs w:val="22"/>
        </w:rPr>
        <w:lastRenderedPageBreak/>
        <w:t>П</w:t>
      </w:r>
      <w:r w:rsidR="006E35F0" w:rsidRPr="00DB0579">
        <w:rPr>
          <w:b/>
          <w:bCs/>
          <w:color w:val="auto"/>
          <w:sz w:val="22"/>
          <w:szCs w:val="22"/>
        </w:rPr>
        <w:t>еречень работ, услуг по содержанию и ремонту общего имущества в многоквартирном доме, периоди</w:t>
      </w:r>
      <w:r w:rsidR="006E35F0" w:rsidRPr="00DB0579">
        <w:rPr>
          <w:b/>
          <w:bCs/>
          <w:color w:val="auto"/>
          <w:sz w:val="22"/>
          <w:szCs w:val="22"/>
        </w:rPr>
        <w:t>ч</w:t>
      </w:r>
      <w:r w:rsidR="006E35F0" w:rsidRPr="00DB0579">
        <w:rPr>
          <w:b/>
          <w:bCs/>
          <w:color w:val="auto"/>
          <w:sz w:val="22"/>
          <w:szCs w:val="22"/>
        </w:rPr>
        <w:t>ность и сроки их выполнения</w:t>
      </w:r>
    </w:p>
    <w:tbl>
      <w:tblPr>
        <w:tblW w:w="108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124"/>
        <w:gridCol w:w="3836"/>
      </w:tblGrid>
      <w:tr w:rsidR="00C3517E" w:rsidRPr="00DB0579" w:rsidTr="00845A02">
        <w:trPr>
          <w:trHeight w:val="495"/>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E31F0A" w:rsidP="004075C7">
            <w:pPr>
              <w:contextualSpacing/>
              <w:jc w:val="center"/>
              <w:rPr>
                <w:rFonts w:eastAsiaTheme="minorEastAsia"/>
                <w:b/>
                <w:color w:val="auto"/>
                <w:sz w:val="20"/>
                <w:szCs w:val="20"/>
              </w:rPr>
            </w:pPr>
            <w:r w:rsidRPr="00DB0579">
              <w:rPr>
                <w:b/>
                <w:bCs/>
                <w:color w:val="auto"/>
                <w:sz w:val="20"/>
                <w:szCs w:val="20"/>
              </w:rPr>
              <w:t xml:space="preserve"> </w:t>
            </w:r>
            <w:r w:rsidR="004E476E" w:rsidRPr="00DB0579">
              <w:rPr>
                <w:rFonts w:eastAsiaTheme="minorEastAsia"/>
                <w:b/>
                <w:color w:val="auto"/>
                <w:sz w:val="20"/>
                <w:szCs w:val="20"/>
              </w:rPr>
              <w:t>№</w:t>
            </w:r>
          </w:p>
          <w:p w:rsidR="004E476E" w:rsidRPr="00DB0579" w:rsidRDefault="004E476E" w:rsidP="004075C7">
            <w:pPr>
              <w:contextualSpacing/>
              <w:jc w:val="center"/>
              <w:rPr>
                <w:rFonts w:eastAsiaTheme="minorEastAsia"/>
                <w:b/>
                <w:color w:val="auto"/>
                <w:sz w:val="20"/>
                <w:szCs w:val="20"/>
              </w:rPr>
            </w:pPr>
            <w:r w:rsidRPr="00DB0579">
              <w:rPr>
                <w:rFonts w:eastAsiaTheme="minorEastAsia"/>
                <w:b/>
                <w:color w:val="auto"/>
                <w:sz w:val="20"/>
                <w:szCs w:val="20"/>
              </w:rPr>
              <w:t>п/п</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b/>
                <w:color w:val="auto"/>
                <w:sz w:val="20"/>
                <w:szCs w:val="20"/>
              </w:rPr>
            </w:pPr>
            <w:r w:rsidRPr="00DB0579">
              <w:rPr>
                <w:rFonts w:eastAsiaTheme="minorEastAsia"/>
                <w:b/>
                <w:color w:val="auto"/>
                <w:sz w:val="20"/>
                <w:szCs w:val="20"/>
              </w:rPr>
              <w:t>Наименование работ</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b/>
                <w:color w:val="auto"/>
                <w:sz w:val="20"/>
                <w:szCs w:val="20"/>
              </w:rPr>
            </w:pPr>
            <w:r w:rsidRPr="00DB0579">
              <w:rPr>
                <w:rFonts w:eastAsiaTheme="minorEastAsia"/>
                <w:b/>
                <w:color w:val="auto"/>
                <w:sz w:val="20"/>
                <w:szCs w:val="20"/>
              </w:rPr>
              <w:t>Периодичность работ</w:t>
            </w:r>
          </w:p>
        </w:tc>
      </w:tr>
      <w:tr w:rsidR="00C3517E" w:rsidRPr="00DB0579" w:rsidTr="004075C7">
        <w:trPr>
          <w:trHeight w:val="417"/>
        </w:trPr>
        <w:tc>
          <w:tcPr>
            <w:tcW w:w="10811" w:type="dxa"/>
            <w:gridSpan w:val="3"/>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widowControl/>
              <w:numPr>
                <w:ilvl w:val="0"/>
                <w:numId w:val="41"/>
              </w:numPr>
              <w:tabs>
                <w:tab w:val="left" w:pos="318"/>
              </w:tabs>
              <w:ind w:left="-101" w:hanging="7"/>
              <w:contextualSpacing/>
              <w:jc w:val="center"/>
              <w:rPr>
                <w:b/>
                <w:color w:val="auto"/>
                <w:sz w:val="20"/>
                <w:szCs w:val="20"/>
              </w:rPr>
            </w:pPr>
            <w:r w:rsidRPr="00DB0579">
              <w:rPr>
                <w:b/>
                <w:color w:val="auto"/>
                <w:sz w:val="20"/>
                <w:szCs w:val="20"/>
              </w:rPr>
              <w:t>Санитарное содержание придомовой территории</w:t>
            </w:r>
          </w:p>
        </w:tc>
      </w:tr>
      <w:tr w:rsidR="00C3517E" w:rsidRPr="00DB0579" w:rsidTr="004075C7">
        <w:trPr>
          <w:trHeight w:val="409"/>
        </w:trPr>
        <w:tc>
          <w:tcPr>
            <w:tcW w:w="10811" w:type="dxa"/>
            <w:gridSpan w:val="3"/>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b/>
                <w:color w:val="auto"/>
                <w:sz w:val="20"/>
                <w:szCs w:val="20"/>
              </w:rPr>
            </w:pPr>
            <w:r w:rsidRPr="00DB0579">
              <w:rPr>
                <w:rFonts w:eastAsiaTheme="minorEastAsia"/>
                <w:b/>
                <w:color w:val="auto"/>
                <w:sz w:val="20"/>
                <w:szCs w:val="20"/>
              </w:rPr>
              <w:t>Х О Л  О Д Н Ы Й    П Е Р И О Д</w:t>
            </w: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1.1.</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rPr>
                <w:rFonts w:eastAsiaTheme="minorEastAsia"/>
                <w:color w:val="auto"/>
                <w:sz w:val="20"/>
                <w:szCs w:val="20"/>
              </w:rPr>
            </w:pPr>
            <w:r w:rsidRPr="00DB0579">
              <w:rPr>
                <w:rFonts w:eastAsiaTheme="minorEastAsia"/>
                <w:color w:val="auto"/>
                <w:sz w:val="20"/>
                <w:szCs w:val="20"/>
              </w:rPr>
              <w:t>Уборка земельного участка, входящего в состав общего имущества многоквартирного дома:</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tabs>
                <w:tab w:val="left" w:pos="110"/>
              </w:tabs>
              <w:contextualSpacing/>
              <w:jc w:val="center"/>
              <w:rPr>
                <w:rFonts w:eastAsiaTheme="minorEastAsia"/>
                <w:color w:val="auto"/>
                <w:sz w:val="20"/>
                <w:szCs w:val="20"/>
              </w:rPr>
            </w:pPr>
            <w:r w:rsidRPr="00DB0579">
              <w:rPr>
                <w:rFonts w:eastAsiaTheme="minorEastAsia"/>
                <w:color w:val="auto"/>
                <w:sz w:val="20"/>
                <w:szCs w:val="20"/>
              </w:rPr>
              <w:t>1.1.1.</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rPr>
                <w:rFonts w:eastAsiaTheme="minorEastAsia"/>
                <w:color w:val="auto"/>
                <w:sz w:val="20"/>
                <w:szCs w:val="20"/>
              </w:rPr>
            </w:pPr>
            <w:r w:rsidRPr="00DB0579">
              <w:rPr>
                <w:rFonts w:eastAsiaTheme="minorEastAsia"/>
                <w:color w:val="auto"/>
                <w:sz w:val="20"/>
                <w:szCs w:val="20"/>
              </w:rPr>
              <w:t xml:space="preserve">Подметание свежевыпавшего снега </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 xml:space="preserve"> 1 раз в сутки в дни снегопада</w:t>
            </w: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1.1.2.</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rPr>
                <w:rFonts w:eastAsiaTheme="minorEastAsia"/>
                <w:color w:val="auto"/>
                <w:sz w:val="20"/>
                <w:szCs w:val="20"/>
              </w:rPr>
            </w:pPr>
            <w:r w:rsidRPr="00DB0579">
              <w:rPr>
                <w:rFonts w:eastAsiaTheme="minorEastAsia"/>
                <w:color w:val="auto"/>
                <w:sz w:val="20"/>
                <w:szCs w:val="20"/>
              </w:rPr>
              <w:t xml:space="preserve">Сдвигание свежевыпавшего снега               </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через 2 часа во время снегопада</w:t>
            </w: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1.1.3.</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rPr>
                <w:rFonts w:eastAsiaTheme="minorEastAsia"/>
                <w:color w:val="auto"/>
                <w:sz w:val="20"/>
                <w:szCs w:val="20"/>
              </w:rPr>
            </w:pPr>
            <w:r w:rsidRPr="00DB0579">
              <w:rPr>
                <w:rFonts w:eastAsiaTheme="minorEastAsia"/>
                <w:color w:val="auto"/>
                <w:sz w:val="20"/>
                <w:szCs w:val="20"/>
              </w:rPr>
              <w:t>Сдвигание свежевыпавшего снега в дни сильных снегопадов</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2 раза в сутки</w:t>
            </w: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1.1.4.</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A54E2A">
            <w:pPr>
              <w:contextualSpacing/>
              <w:rPr>
                <w:rFonts w:eastAsiaTheme="minorEastAsia"/>
                <w:color w:val="auto"/>
                <w:sz w:val="20"/>
                <w:szCs w:val="20"/>
              </w:rPr>
            </w:pPr>
            <w:r w:rsidRPr="00DB0579">
              <w:rPr>
                <w:rFonts w:eastAsiaTheme="minorEastAsia"/>
                <w:color w:val="auto"/>
                <w:sz w:val="20"/>
                <w:szCs w:val="20"/>
              </w:rPr>
              <w:t xml:space="preserve">Очистка территории от наледи и льда, в том числе крышек колодцев   </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 xml:space="preserve">1 раз в двое суток во время гололеда      </w:t>
            </w: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1.1.5.</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rPr>
                <w:rFonts w:eastAsiaTheme="minorEastAsia"/>
                <w:color w:val="auto"/>
                <w:sz w:val="20"/>
                <w:szCs w:val="20"/>
              </w:rPr>
            </w:pPr>
            <w:r w:rsidRPr="00DB0579">
              <w:rPr>
                <w:rFonts w:eastAsiaTheme="minorEastAsia"/>
                <w:color w:val="auto"/>
                <w:sz w:val="20"/>
                <w:szCs w:val="20"/>
              </w:rPr>
              <w:t>Посыпка территории противогололедными материалами</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По мере необходимости</w:t>
            </w: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1.2.</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rPr>
                <w:rFonts w:eastAsiaTheme="minorEastAsia"/>
                <w:color w:val="auto"/>
                <w:sz w:val="20"/>
                <w:szCs w:val="20"/>
              </w:rPr>
            </w:pPr>
            <w:r w:rsidRPr="00DB0579">
              <w:rPr>
                <w:rFonts w:eastAsiaTheme="minorEastAsia"/>
                <w:color w:val="auto"/>
                <w:sz w:val="20"/>
                <w:szCs w:val="20"/>
              </w:rPr>
              <w:t>Уборка контейнерных площадок по сбору твердых бытовых отходов</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1 раз в сутки</w:t>
            </w: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1.3.</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rPr>
                <w:rFonts w:eastAsiaTheme="minorEastAsia"/>
                <w:color w:val="auto"/>
                <w:sz w:val="20"/>
                <w:szCs w:val="20"/>
              </w:rPr>
            </w:pPr>
            <w:r w:rsidRPr="00DB0579">
              <w:rPr>
                <w:rFonts w:eastAsiaTheme="minorEastAsia"/>
                <w:color w:val="auto"/>
                <w:sz w:val="20"/>
                <w:szCs w:val="20"/>
              </w:rPr>
              <w:t xml:space="preserve">Очистка урн от мусора             </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1 раз в сутки</w:t>
            </w: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1.4.</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rPr>
                <w:rFonts w:eastAsiaTheme="minorEastAsia"/>
                <w:color w:val="auto"/>
                <w:sz w:val="20"/>
                <w:szCs w:val="20"/>
              </w:rPr>
            </w:pPr>
            <w:r w:rsidRPr="00DB0579">
              <w:rPr>
                <w:rFonts w:eastAsiaTheme="minorEastAsia"/>
                <w:color w:val="auto"/>
                <w:sz w:val="20"/>
                <w:szCs w:val="20"/>
              </w:rPr>
              <w:t>Промывка урн</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1 раз в месяц</w:t>
            </w: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1.5.</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rPr>
                <w:rFonts w:eastAsiaTheme="minorEastAsia"/>
                <w:color w:val="auto"/>
                <w:sz w:val="20"/>
                <w:szCs w:val="20"/>
              </w:rPr>
            </w:pPr>
            <w:r w:rsidRPr="00DB0579">
              <w:rPr>
                <w:rFonts w:eastAsiaTheme="minorEastAsia"/>
                <w:color w:val="auto"/>
                <w:sz w:val="20"/>
                <w:szCs w:val="20"/>
              </w:rPr>
              <w:t>Удаление с крыш снега и наледей</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По мере необходимости</w:t>
            </w: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1.6.</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rPr>
                <w:rFonts w:eastAsiaTheme="minorEastAsia"/>
                <w:color w:val="auto"/>
                <w:sz w:val="20"/>
                <w:szCs w:val="20"/>
              </w:rPr>
            </w:pPr>
            <w:r w:rsidRPr="00DB0579">
              <w:rPr>
                <w:rFonts w:eastAsiaTheme="minorEastAsia"/>
                <w:color w:val="auto"/>
                <w:sz w:val="20"/>
                <w:szCs w:val="20"/>
              </w:rPr>
              <w:t>Очистка козырьков подъездов от наледи</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По мере необходимости</w:t>
            </w: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1.7.</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rPr>
                <w:rFonts w:eastAsiaTheme="minorEastAsia"/>
                <w:color w:val="auto"/>
                <w:sz w:val="20"/>
                <w:szCs w:val="20"/>
              </w:rPr>
            </w:pPr>
            <w:r w:rsidRPr="00DB0579">
              <w:rPr>
                <w:rFonts w:eastAsiaTheme="minorEastAsia"/>
                <w:color w:val="auto"/>
                <w:sz w:val="20"/>
                <w:szCs w:val="20"/>
              </w:rPr>
              <w:t xml:space="preserve">Протирка указателей улиц и промывка номерных фонарей   </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 xml:space="preserve">2 раза в холодный период        </w:t>
            </w:r>
          </w:p>
        </w:tc>
      </w:tr>
      <w:tr w:rsidR="00C3517E" w:rsidRPr="00DB0579" w:rsidTr="004075C7">
        <w:trPr>
          <w:trHeight w:val="387"/>
        </w:trPr>
        <w:tc>
          <w:tcPr>
            <w:tcW w:w="10811" w:type="dxa"/>
            <w:gridSpan w:val="3"/>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b/>
                <w:color w:val="auto"/>
                <w:sz w:val="20"/>
                <w:szCs w:val="20"/>
              </w:rPr>
              <w:t>Т Е П Л Ы Й   П Е Р И О Д</w:t>
            </w: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1.8.</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rPr>
                <w:rFonts w:eastAsiaTheme="minorEastAsia"/>
                <w:b/>
                <w:color w:val="auto"/>
                <w:sz w:val="20"/>
                <w:szCs w:val="20"/>
              </w:rPr>
            </w:pPr>
            <w:r w:rsidRPr="00DB0579">
              <w:rPr>
                <w:rFonts w:eastAsiaTheme="minorEastAsia"/>
                <w:color w:val="auto"/>
                <w:sz w:val="20"/>
                <w:szCs w:val="20"/>
              </w:rPr>
              <w:t>Уборка земельного участка, входящего в состав общего имущества многоквартирного дома:</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1.9.</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rPr>
                <w:rFonts w:eastAsiaTheme="minorEastAsia"/>
                <w:b/>
                <w:color w:val="auto"/>
                <w:sz w:val="20"/>
                <w:szCs w:val="20"/>
              </w:rPr>
            </w:pPr>
            <w:r w:rsidRPr="00DB0579">
              <w:rPr>
                <w:rFonts w:eastAsiaTheme="minorEastAsia"/>
                <w:color w:val="auto"/>
                <w:sz w:val="20"/>
                <w:szCs w:val="20"/>
              </w:rPr>
              <w:t>Подметание территории в дни без осадков и в дни с осадками</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1 раз в сутки</w:t>
            </w: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1.10.</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rPr>
                <w:rFonts w:eastAsiaTheme="minorEastAsia"/>
                <w:b/>
                <w:color w:val="auto"/>
                <w:sz w:val="20"/>
                <w:szCs w:val="20"/>
              </w:rPr>
            </w:pPr>
            <w:r w:rsidRPr="00DB0579">
              <w:rPr>
                <w:rFonts w:eastAsiaTheme="minorEastAsia"/>
                <w:color w:val="auto"/>
                <w:sz w:val="20"/>
                <w:szCs w:val="20"/>
              </w:rPr>
              <w:t>Уборка территории в дни с осадками</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 xml:space="preserve">1 раз в сутки (не более 50% территории)          </w:t>
            </w: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1.11.</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rPr>
                <w:rFonts w:eastAsiaTheme="minorEastAsia"/>
                <w:color w:val="auto"/>
                <w:sz w:val="20"/>
                <w:szCs w:val="20"/>
              </w:rPr>
            </w:pPr>
            <w:r w:rsidRPr="00DB0579">
              <w:rPr>
                <w:rFonts w:eastAsiaTheme="minorEastAsia"/>
                <w:color w:val="auto"/>
                <w:sz w:val="20"/>
                <w:szCs w:val="20"/>
              </w:rPr>
              <w:t xml:space="preserve">Подметание и уборка территории в дни с сильными осадками        </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 xml:space="preserve">1 раз в двое суток         </w:t>
            </w: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1.12.</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rPr>
                <w:rFonts w:eastAsiaTheme="minorEastAsia"/>
                <w:color w:val="auto"/>
                <w:sz w:val="20"/>
                <w:szCs w:val="20"/>
              </w:rPr>
            </w:pPr>
            <w:r w:rsidRPr="00DB0579">
              <w:rPr>
                <w:rFonts w:eastAsiaTheme="minorEastAsia"/>
                <w:color w:val="auto"/>
                <w:sz w:val="20"/>
                <w:szCs w:val="20"/>
              </w:rPr>
              <w:t>Мойка придомовой территории</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3 раза в теплый период</w:t>
            </w: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1.13.</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rPr>
                <w:rFonts w:eastAsiaTheme="minorEastAsia"/>
                <w:color w:val="auto"/>
                <w:sz w:val="20"/>
                <w:szCs w:val="20"/>
              </w:rPr>
            </w:pPr>
            <w:r w:rsidRPr="00DB0579">
              <w:rPr>
                <w:rFonts w:eastAsiaTheme="minorEastAsia"/>
                <w:color w:val="auto"/>
                <w:sz w:val="20"/>
                <w:szCs w:val="20"/>
              </w:rPr>
              <w:t xml:space="preserve">Уборка мусора с газонов с транспортировкой в установленное место     </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 xml:space="preserve">1 раз в двое суток         </w:t>
            </w: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1.14.</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rPr>
                <w:rFonts w:eastAsiaTheme="minorEastAsia"/>
                <w:color w:val="auto"/>
                <w:sz w:val="20"/>
                <w:szCs w:val="20"/>
              </w:rPr>
            </w:pPr>
            <w:r w:rsidRPr="00DB0579">
              <w:rPr>
                <w:rFonts w:eastAsiaTheme="minorEastAsia"/>
                <w:color w:val="auto"/>
                <w:sz w:val="20"/>
                <w:szCs w:val="20"/>
              </w:rPr>
              <w:t>Полив газонов, зеленых насаждений</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 xml:space="preserve">по мере необходимости         </w:t>
            </w: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1.15.</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rPr>
                <w:rFonts w:eastAsiaTheme="minorEastAsia"/>
                <w:color w:val="auto"/>
                <w:sz w:val="20"/>
                <w:szCs w:val="20"/>
              </w:rPr>
            </w:pPr>
            <w:r w:rsidRPr="00DB0579">
              <w:rPr>
                <w:rFonts w:eastAsiaTheme="minorEastAsia"/>
                <w:color w:val="auto"/>
                <w:sz w:val="20"/>
                <w:szCs w:val="20"/>
              </w:rPr>
              <w:t>Уход за зелеными насаждениями и газонами: выкашивание, рыхл</w:t>
            </w:r>
            <w:r w:rsidRPr="00DB0579">
              <w:rPr>
                <w:rFonts w:eastAsiaTheme="minorEastAsia"/>
                <w:color w:val="auto"/>
                <w:sz w:val="20"/>
                <w:szCs w:val="20"/>
              </w:rPr>
              <w:t>е</w:t>
            </w:r>
            <w:r w:rsidRPr="00DB0579">
              <w:rPr>
                <w:rFonts w:eastAsiaTheme="minorEastAsia"/>
                <w:color w:val="auto"/>
                <w:sz w:val="20"/>
                <w:szCs w:val="20"/>
              </w:rPr>
              <w:t>ние</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по мере необходимости</w:t>
            </w: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1.16.</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rPr>
                <w:rFonts w:eastAsiaTheme="minorEastAsia"/>
                <w:color w:val="auto"/>
                <w:sz w:val="20"/>
                <w:szCs w:val="20"/>
              </w:rPr>
            </w:pPr>
            <w:r w:rsidRPr="00DB0579">
              <w:rPr>
                <w:rFonts w:eastAsiaTheme="minorEastAsia"/>
                <w:color w:val="auto"/>
                <w:sz w:val="20"/>
                <w:szCs w:val="20"/>
              </w:rPr>
              <w:t>Стрижка кустарников, вырубка поросли, побелка деревьев. Погру</w:t>
            </w:r>
            <w:r w:rsidRPr="00DB0579">
              <w:rPr>
                <w:rFonts w:eastAsiaTheme="minorEastAsia"/>
                <w:color w:val="auto"/>
                <w:sz w:val="20"/>
                <w:szCs w:val="20"/>
              </w:rPr>
              <w:t>з</w:t>
            </w:r>
            <w:r w:rsidRPr="00DB0579">
              <w:rPr>
                <w:rFonts w:eastAsiaTheme="minorEastAsia"/>
                <w:color w:val="auto"/>
                <w:sz w:val="20"/>
                <w:szCs w:val="20"/>
              </w:rPr>
              <w:t>ка и вывоз обрезанных веток, спиленных деревьев</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по мере необходимости</w:t>
            </w: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1.17.</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rPr>
                <w:rFonts w:eastAsiaTheme="minorEastAsia"/>
                <w:color w:val="auto"/>
                <w:sz w:val="20"/>
                <w:szCs w:val="20"/>
              </w:rPr>
            </w:pPr>
            <w:r w:rsidRPr="00DB0579">
              <w:rPr>
                <w:rFonts w:eastAsiaTheme="minorEastAsia"/>
                <w:color w:val="auto"/>
                <w:sz w:val="20"/>
                <w:szCs w:val="20"/>
              </w:rPr>
              <w:t>Очистка площадки перед входом в подъезд многоквартирного дома. Очистка металлической решетки и приямка</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1 раз в сутки</w:t>
            </w: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1.18.</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rPr>
                <w:rFonts w:eastAsiaTheme="minorEastAsia"/>
                <w:color w:val="auto"/>
                <w:sz w:val="20"/>
                <w:szCs w:val="20"/>
              </w:rPr>
            </w:pPr>
            <w:r w:rsidRPr="00DB0579">
              <w:rPr>
                <w:rFonts w:eastAsiaTheme="minorEastAsia"/>
                <w:color w:val="auto"/>
                <w:sz w:val="20"/>
                <w:szCs w:val="20"/>
              </w:rPr>
              <w:t xml:space="preserve">Очистка урн от мусора   </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1 раз в сутки</w:t>
            </w: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1.19.</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rPr>
                <w:rFonts w:eastAsiaTheme="minorEastAsia"/>
                <w:color w:val="auto"/>
                <w:sz w:val="20"/>
                <w:szCs w:val="20"/>
              </w:rPr>
            </w:pPr>
            <w:r w:rsidRPr="00DB0579">
              <w:rPr>
                <w:rFonts w:eastAsiaTheme="minorEastAsia"/>
                <w:color w:val="auto"/>
                <w:sz w:val="20"/>
                <w:szCs w:val="20"/>
              </w:rPr>
              <w:t xml:space="preserve">Промывка урн   </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2 раза в месяц</w:t>
            </w: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1.20.</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rPr>
                <w:rFonts w:eastAsiaTheme="minorEastAsia"/>
                <w:color w:val="auto"/>
                <w:sz w:val="20"/>
                <w:szCs w:val="20"/>
              </w:rPr>
            </w:pPr>
            <w:r w:rsidRPr="00DB0579">
              <w:rPr>
                <w:rFonts w:eastAsiaTheme="minorEastAsia"/>
                <w:color w:val="auto"/>
                <w:sz w:val="20"/>
                <w:szCs w:val="20"/>
              </w:rPr>
              <w:t>Уборка контейнерных площадок по сбору твердых бытовых отходов</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1 раз в сутки</w:t>
            </w: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1.21.</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rPr>
                <w:rFonts w:eastAsiaTheme="minorEastAsia"/>
                <w:color w:val="auto"/>
                <w:sz w:val="20"/>
                <w:szCs w:val="20"/>
              </w:rPr>
            </w:pPr>
            <w:r w:rsidRPr="00DB0579">
              <w:rPr>
                <w:rFonts w:eastAsiaTheme="minorEastAsia"/>
                <w:color w:val="auto"/>
                <w:sz w:val="20"/>
                <w:szCs w:val="20"/>
              </w:rPr>
              <w:t>Очистка кровли от мусора, грязи, листьев</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1 раз в месяц</w:t>
            </w: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1.22.</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rPr>
                <w:rFonts w:eastAsiaTheme="minorEastAsia"/>
                <w:color w:val="auto"/>
                <w:sz w:val="20"/>
                <w:szCs w:val="20"/>
              </w:rPr>
            </w:pPr>
            <w:r w:rsidRPr="00DB0579">
              <w:rPr>
                <w:rFonts w:eastAsiaTheme="minorEastAsia"/>
                <w:color w:val="auto"/>
                <w:sz w:val="20"/>
                <w:szCs w:val="20"/>
              </w:rPr>
              <w:t xml:space="preserve">Протирка указателей улиц и промывка номерных фонарей   </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 xml:space="preserve">5 раз в теплый период     </w:t>
            </w: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1.23.</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rPr>
                <w:rFonts w:eastAsiaTheme="minorEastAsia"/>
                <w:color w:val="auto"/>
                <w:sz w:val="20"/>
                <w:szCs w:val="20"/>
              </w:rPr>
            </w:pPr>
            <w:r w:rsidRPr="00DB0579">
              <w:rPr>
                <w:rFonts w:eastAsiaTheme="minorEastAsia"/>
                <w:color w:val="auto"/>
                <w:sz w:val="20"/>
                <w:szCs w:val="20"/>
              </w:rPr>
              <w:t>Устройство клумб и подсыпка земли</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в весенне-летний период</w:t>
            </w: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1.24.</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FD78A5" w:rsidP="004075C7">
            <w:pPr>
              <w:contextualSpacing/>
              <w:rPr>
                <w:rFonts w:eastAsiaTheme="minorEastAsia"/>
                <w:color w:val="auto"/>
                <w:sz w:val="20"/>
                <w:szCs w:val="20"/>
              </w:rPr>
            </w:pPr>
            <w:r w:rsidRPr="00DB0579">
              <w:rPr>
                <w:rFonts w:eastAsiaTheme="minorEastAsia"/>
                <w:color w:val="auto"/>
                <w:sz w:val="20"/>
                <w:szCs w:val="20"/>
              </w:rPr>
              <w:t>Выполнение против</w:t>
            </w:r>
            <w:r w:rsidR="004E476E" w:rsidRPr="00DB0579">
              <w:rPr>
                <w:rFonts w:eastAsiaTheme="minorEastAsia"/>
                <w:color w:val="auto"/>
                <w:sz w:val="20"/>
                <w:szCs w:val="20"/>
              </w:rPr>
              <w:t>опаводковых мероприятий, в том числе разм</w:t>
            </w:r>
            <w:r w:rsidR="004E476E" w:rsidRPr="00DB0579">
              <w:rPr>
                <w:rFonts w:eastAsiaTheme="minorEastAsia"/>
                <w:color w:val="auto"/>
                <w:sz w:val="20"/>
                <w:szCs w:val="20"/>
              </w:rPr>
              <w:t>е</w:t>
            </w:r>
            <w:r w:rsidR="004E476E" w:rsidRPr="00DB0579">
              <w:rPr>
                <w:rFonts w:eastAsiaTheme="minorEastAsia"/>
                <w:color w:val="auto"/>
                <w:sz w:val="20"/>
                <w:szCs w:val="20"/>
              </w:rPr>
              <w:t xml:space="preserve">щение мостков </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по мере необходимости</w:t>
            </w: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1.25.</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rPr>
                <w:rFonts w:eastAsiaTheme="minorEastAsia"/>
                <w:color w:val="auto"/>
                <w:sz w:val="20"/>
                <w:szCs w:val="20"/>
              </w:rPr>
            </w:pPr>
            <w:r w:rsidRPr="00DB0579">
              <w:rPr>
                <w:rFonts w:eastAsiaTheme="minorEastAsia"/>
                <w:color w:val="auto"/>
                <w:sz w:val="20"/>
                <w:szCs w:val="20"/>
              </w:rPr>
              <w:t>Вывоз твердых бытовых отходов</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Ежедневно</w:t>
            </w:r>
          </w:p>
        </w:tc>
      </w:tr>
      <w:tr w:rsidR="00C3517E" w:rsidRPr="00DB0579" w:rsidTr="00845A02">
        <w:trPr>
          <w:trHeight w:val="344"/>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A54E2A">
            <w:pPr>
              <w:contextualSpacing/>
              <w:jc w:val="center"/>
              <w:rPr>
                <w:rFonts w:eastAsiaTheme="minorEastAsia"/>
                <w:color w:val="auto"/>
                <w:sz w:val="20"/>
                <w:szCs w:val="20"/>
              </w:rPr>
            </w:pPr>
            <w:r w:rsidRPr="00DB0579">
              <w:rPr>
                <w:rFonts w:eastAsiaTheme="minorEastAsia"/>
                <w:color w:val="auto"/>
                <w:sz w:val="20"/>
                <w:szCs w:val="20"/>
              </w:rPr>
              <w:t>1.26.</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rPr>
                <w:rFonts w:eastAsiaTheme="minorEastAsia"/>
                <w:color w:val="auto"/>
                <w:sz w:val="20"/>
                <w:szCs w:val="20"/>
              </w:rPr>
            </w:pPr>
            <w:r w:rsidRPr="00DB0579">
              <w:rPr>
                <w:rFonts w:eastAsiaTheme="minorEastAsia"/>
                <w:color w:val="auto"/>
                <w:sz w:val="20"/>
                <w:szCs w:val="20"/>
              </w:rPr>
              <w:t>Вывоз крупногабаритного мусора</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по мере необходимости</w:t>
            </w:r>
          </w:p>
        </w:tc>
      </w:tr>
      <w:tr w:rsidR="00C3517E" w:rsidRPr="00DB0579" w:rsidTr="004075C7">
        <w:trPr>
          <w:trHeight w:val="170"/>
        </w:trPr>
        <w:tc>
          <w:tcPr>
            <w:tcW w:w="10811" w:type="dxa"/>
            <w:gridSpan w:val="3"/>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widowControl/>
              <w:numPr>
                <w:ilvl w:val="0"/>
                <w:numId w:val="41"/>
              </w:numPr>
              <w:tabs>
                <w:tab w:val="left" w:pos="460"/>
              </w:tabs>
              <w:ind w:left="50" w:hanging="50"/>
              <w:contextualSpacing/>
              <w:jc w:val="center"/>
              <w:rPr>
                <w:b/>
                <w:color w:val="auto"/>
                <w:sz w:val="20"/>
                <w:szCs w:val="20"/>
              </w:rPr>
            </w:pPr>
            <w:r w:rsidRPr="00DB0579">
              <w:rPr>
                <w:b/>
                <w:color w:val="auto"/>
                <w:sz w:val="20"/>
                <w:szCs w:val="20"/>
              </w:rPr>
              <w:t>Санитарное содержание подъездов</w:t>
            </w: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2.1.</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845A02">
            <w:pPr>
              <w:contextualSpacing/>
              <w:rPr>
                <w:rFonts w:eastAsiaTheme="minorEastAsia"/>
                <w:color w:val="auto"/>
                <w:sz w:val="20"/>
                <w:szCs w:val="20"/>
              </w:rPr>
            </w:pPr>
            <w:r w:rsidRPr="00DB0579">
              <w:rPr>
                <w:rFonts w:eastAsiaTheme="minorEastAsia"/>
                <w:color w:val="auto"/>
                <w:sz w:val="20"/>
                <w:szCs w:val="20"/>
              </w:rPr>
              <w:t xml:space="preserve">Влажное подметание лестничных площадок и маршей нижних </w:t>
            </w:r>
            <w:r w:rsidR="00845A02" w:rsidRPr="00DB0579">
              <w:rPr>
                <w:rFonts w:eastAsiaTheme="minorEastAsia"/>
                <w:color w:val="auto"/>
                <w:sz w:val="20"/>
                <w:szCs w:val="20"/>
              </w:rPr>
              <w:t>2</w:t>
            </w:r>
            <w:r w:rsidRPr="00DB0579">
              <w:rPr>
                <w:rFonts w:eastAsiaTheme="minorEastAsia"/>
                <w:color w:val="auto"/>
                <w:sz w:val="20"/>
                <w:szCs w:val="20"/>
              </w:rPr>
              <w:t>-х этажей</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DB0579" w:rsidRDefault="00A54E2A" w:rsidP="004075C7">
            <w:pPr>
              <w:contextualSpacing/>
              <w:jc w:val="center"/>
              <w:rPr>
                <w:rFonts w:eastAsiaTheme="minorEastAsia"/>
                <w:color w:val="auto"/>
                <w:sz w:val="20"/>
                <w:szCs w:val="20"/>
              </w:rPr>
            </w:pPr>
            <w:r w:rsidRPr="00DB0579">
              <w:rPr>
                <w:rFonts w:eastAsiaTheme="minorEastAsia"/>
                <w:color w:val="auto"/>
                <w:sz w:val="20"/>
                <w:szCs w:val="20"/>
              </w:rPr>
              <w:t>6</w:t>
            </w:r>
            <w:r w:rsidR="004E476E" w:rsidRPr="00DB0579">
              <w:rPr>
                <w:rFonts w:eastAsiaTheme="minorEastAsia"/>
                <w:color w:val="auto"/>
                <w:sz w:val="20"/>
                <w:szCs w:val="20"/>
                <w:lang w:val="en-US"/>
              </w:rPr>
              <w:t xml:space="preserve"> </w:t>
            </w:r>
            <w:r w:rsidRPr="00DB0579">
              <w:rPr>
                <w:rFonts w:eastAsiaTheme="minorEastAsia"/>
                <w:color w:val="auto"/>
                <w:sz w:val="20"/>
                <w:szCs w:val="20"/>
              </w:rPr>
              <w:t>раз</w:t>
            </w:r>
            <w:r w:rsidR="004E476E" w:rsidRPr="00DB0579">
              <w:rPr>
                <w:rFonts w:eastAsiaTheme="minorEastAsia"/>
                <w:color w:val="auto"/>
                <w:sz w:val="20"/>
                <w:szCs w:val="20"/>
              </w:rPr>
              <w:t xml:space="preserve"> в неделю</w:t>
            </w: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2.2.</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rPr>
                <w:rFonts w:eastAsiaTheme="minorEastAsia"/>
                <w:color w:val="auto"/>
                <w:sz w:val="20"/>
                <w:szCs w:val="20"/>
              </w:rPr>
            </w:pPr>
            <w:r w:rsidRPr="00DB0579">
              <w:rPr>
                <w:rFonts w:eastAsiaTheme="minorEastAsia"/>
                <w:color w:val="auto"/>
                <w:sz w:val="20"/>
                <w:szCs w:val="20"/>
              </w:rPr>
              <w:t>Мытье лестничных площадок и маршей</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DB0579" w:rsidRDefault="005E2DC4" w:rsidP="004075C7">
            <w:pPr>
              <w:contextualSpacing/>
              <w:jc w:val="center"/>
              <w:rPr>
                <w:rFonts w:eastAsiaTheme="minorEastAsia"/>
                <w:color w:val="auto"/>
                <w:sz w:val="20"/>
                <w:szCs w:val="20"/>
              </w:rPr>
            </w:pPr>
            <w:r w:rsidRPr="00DB0579">
              <w:rPr>
                <w:rFonts w:eastAsiaTheme="minorEastAsia"/>
                <w:color w:val="auto"/>
                <w:sz w:val="20"/>
                <w:szCs w:val="20"/>
              </w:rPr>
              <w:t>1</w:t>
            </w:r>
            <w:r w:rsidR="004E476E" w:rsidRPr="00DB0579">
              <w:rPr>
                <w:rFonts w:eastAsiaTheme="minorEastAsia"/>
                <w:color w:val="auto"/>
                <w:sz w:val="20"/>
                <w:szCs w:val="20"/>
              </w:rPr>
              <w:t xml:space="preserve"> раз в неделю</w:t>
            </w: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2.3.</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rPr>
                <w:rFonts w:eastAsiaTheme="minorEastAsia"/>
                <w:color w:val="auto"/>
                <w:sz w:val="20"/>
                <w:szCs w:val="20"/>
              </w:rPr>
            </w:pPr>
            <w:r w:rsidRPr="00DB0579">
              <w:rPr>
                <w:rFonts w:eastAsiaTheme="minorEastAsia"/>
                <w:color w:val="auto"/>
                <w:sz w:val="20"/>
                <w:szCs w:val="20"/>
              </w:rPr>
              <w:t>Обметание пыли с потолков</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1 раз в год</w:t>
            </w: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2.4.</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CF5BEB">
            <w:pPr>
              <w:contextualSpacing/>
              <w:rPr>
                <w:rFonts w:eastAsiaTheme="minorEastAsia"/>
                <w:color w:val="auto"/>
                <w:sz w:val="20"/>
                <w:szCs w:val="20"/>
              </w:rPr>
            </w:pPr>
            <w:r w:rsidRPr="00DB0579">
              <w:rPr>
                <w:rFonts w:eastAsiaTheme="minorEastAsia"/>
                <w:color w:val="auto"/>
                <w:sz w:val="20"/>
                <w:szCs w:val="20"/>
              </w:rPr>
              <w:t>Влажная протирка подоконников,</w:t>
            </w:r>
            <w:r w:rsidR="003F7D1B" w:rsidRPr="00DB0579">
              <w:rPr>
                <w:rFonts w:eastAsiaTheme="minorEastAsia"/>
                <w:color w:val="auto"/>
                <w:sz w:val="20"/>
                <w:szCs w:val="20"/>
              </w:rPr>
              <w:t xml:space="preserve"> тепловы</w:t>
            </w:r>
            <w:r w:rsidR="00CF5BEB" w:rsidRPr="00DB0579">
              <w:rPr>
                <w:rFonts w:eastAsiaTheme="minorEastAsia"/>
                <w:color w:val="auto"/>
                <w:sz w:val="20"/>
                <w:szCs w:val="20"/>
              </w:rPr>
              <w:t>х</w:t>
            </w:r>
            <w:r w:rsidR="003F7D1B" w:rsidRPr="00DB0579">
              <w:rPr>
                <w:rFonts w:eastAsiaTheme="minorEastAsia"/>
                <w:color w:val="auto"/>
                <w:sz w:val="20"/>
                <w:szCs w:val="20"/>
              </w:rPr>
              <w:t xml:space="preserve"> коллектор</w:t>
            </w:r>
            <w:r w:rsidR="00CF5BEB" w:rsidRPr="00DB0579">
              <w:rPr>
                <w:rFonts w:eastAsiaTheme="minorEastAsia"/>
                <w:color w:val="auto"/>
                <w:sz w:val="20"/>
                <w:szCs w:val="20"/>
              </w:rPr>
              <w:t>ов,</w:t>
            </w:r>
            <w:r w:rsidR="003F7D1B" w:rsidRPr="00DB0579">
              <w:rPr>
                <w:rFonts w:eastAsiaTheme="minorEastAsia"/>
                <w:color w:val="auto"/>
                <w:sz w:val="20"/>
                <w:szCs w:val="20"/>
              </w:rPr>
              <w:t xml:space="preserve"> перил, двер</w:t>
            </w:r>
            <w:r w:rsidR="00CF5BEB" w:rsidRPr="00DB0579">
              <w:rPr>
                <w:rFonts w:eastAsiaTheme="minorEastAsia"/>
                <w:color w:val="auto"/>
                <w:sz w:val="20"/>
                <w:szCs w:val="20"/>
              </w:rPr>
              <w:t>ей</w:t>
            </w:r>
            <w:r w:rsidR="003F7D1B" w:rsidRPr="00DB0579">
              <w:rPr>
                <w:rFonts w:eastAsiaTheme="minorEastAsia"/>
                <w:color w:val="auto"/>
                <w:sz w:val="20"/>
                <w:szCs w:val="20"/>
              </w:rPr>
              <w:t xml:space="preserve"> лифта на всех этажах</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DB0579" w:rsidRDefault="003F7D1B" w:rsidP="003F7D1B">
            <w:pPr>
              <w:contextualSpacing/>
              <w:jc w:val="center"/>
              <w:rPr>
                <w:rFonts w:eastAsiaTheme="minorEastAsia"/>
                <w:color w:val="auto"/>
                <w:sz w:val="20"/>
                <w:szCs w:val="20"/>
              </w:rPr>
            </w:pPr>
            <w:r w:rsidRPr="00DB0579">
              <w:rPr>
                <w:rFonts w:eastAsiaTheme="minorEastAsia"/>
                <w:color w:val="auto"/>
                <w:sz w:val="20"/>
                <w:szCs w:val="20"/>
              </w:rPr>
              <w:t xml:space="preserve">1 </w:t>
            </w:r>
            <w:r w:rsidR="004E476E" w:rsidRPr="00DB0579">
              <w:rPr>
                <w:rFonts w:eastAsiaTheme="minorEastAsia"/>
                <w:color w:val="auto"/>
                <w:sz w:val="20"/>
                <w:szCs w:val="20"/>
              </w:rPr>
              <w:t>раз в неделю</w:t>
            </w: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2.5.</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rPr>
                <w:rFonts w:eastAsiaTheme="minorEastAsia"/>
                <w:color w:val="auto"/>
                <w:sz w:val="20"/>
                <w:szCs w:val="20"/>
              </w:rPr>
            </w:pPr>
            <w:r w:rsidRPr="00DB0579">
              <w:rPr>
                <w:rFonts w:eastAsiaTheme="minorEastAsia"/>
                <w:color w:val="auto"/>
                <w:sz w:val="20"/>
                <w:szCs w:val="20"/>
              </w:rPr>
              <w:t>Мытье и протирка дверей и окон в помещениях общего пользования</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2 раза в год</w:t>
            </w: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2.6.</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rPr>
                <w:rFonts w:eastAsiaTheme="minorEastAsia"/>
                <w:color w:val="auto"/>
                <w:sz w:val="20"/>
                <w:szCs w:val="20"/>
              </w:rPr>
            </w:pPr>
            <w:r w:rsidRPr="00DB0579">
              <w:rPr>
                <w:rFonts w:eastAsiaTheme="minorEastAsia"/>
                <w:color w:val="auto"/>
                <w:sz w:val="20"/>
                <w:szCs w:val="20"/>
              </w:rPr>
              <w:t>Протирка пыли с колпаков светильников, подоконников в помещ</w:t>
            </w:r>
            <w:r w:rsidRPr="00DB0579">
              <w:rPr>
                <w:rFonts w:eastAsiaTheme="minorEastAsia"/>
                <w:color w:val="auto"/>
                <w:sz w:val="20"/>
                <w:szCs w:val="20"/>
              </w:rPr>
              <w:t>е</w:t>
            </w:r>
            <w:r w:rsidRPr="00DB0579">
              <w:rPr>
                <w:rFonts w:eastAsiaTheme="minorEastAsia"/>
                <w:color w:val="auto"/>
                <w:sz w:val="20"/>
                <w:szCs w:val="20"/>
              </w:rPr>
              <w:t>ниях общего пользования</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1 раз в год</w:t>
            </w: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2.7.</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rPr>
                <w:rFonts w:eastAsiaTheme="minorEastAsia"/>
                <w:color w:val="auto"/>
                <w:sz w:val="20"/>
                <w:szCs w:val="20"/>
              </w:rPr>
            </w:pPr>
            <w:r w:rsidRPr="00DB0579">
              <w:rPr>
                <w:rFonts w:eastAsiaTheme="minorEastAsia"/>
                <w:color w:val="auto"/>
                <w:sz w:val="20"/>
                <w:szCs w:val="20"/>
              </w:rPr>
              <w:t>Уборка чердачного и подвального помещения</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2 раза в год</w:t>
            </w: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2.8.</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rPr>
                <w:rFonts w:eastAsiaTheme="minorEastAsia"/>
                <w:color w:val="auto"/>
                <w:sz w:val="20"/>
                <w:szCs w:val="20"/>
              </w:rPr>
            </w:pPr>
            <w:r w:rsidRPr="00DB0579">
              <w:rPr>
                <w:rFonts w:eastAsiaTheme="minorEastAsia"/>
                <w:color w:val="auto"/>
                <w:sz w:val="20"/>
                <w:szCs w:val="20"/>
              </w:rPr>
              <w:t>Работы по дежурному освещению мест общего пользования</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по мере необходимости</w:t>
            </w: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2.9.</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rPr>
                <w:rFonts w:eastAsiaTheme="minorEastAsia"/>
                <w:color w:val="auto"/>
                <w:sz w:val="20"/>
                <w:szCs w:val="20"/>
              </w:rPr>
            </w:pPr>
            <w:r w:rsidRPr="00DB0579">
              <w:rPr>
                <w:rFonts w:eastAsiaTheme="minorEastAsia"/>
                <w:color w:val="auto"/>
                <w:sz w:val="20"/>
                <w:szCs w:val="20"/>
              </w:rPr>
              <w:t>Работы по дератизации и дезинсекции</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DB0579" w:rsidRDefault="00E22EA5" w:rsidP="004075C7">
            <w:pPr>
              <w:contextualSpacing/>
              <w:jc w:val="center"/>
              <w:rPr>
                <w:rFonts w:eastAsiaTheme="minorEastAsia"/>
                <w:color w:val="auto"/>
                <w:sz w:val="20"/>
                <w:szCs w:val="20"/>
              </w:rPr>
            </w:pPr>
            <w:r w:rsidRPr="00DB0579">
              <w:rPr>
                <w:rFonts w:eastAsiaTheme="minorEastAsia"/>
                <w:color w:val="auto"/>
                <w:sz w:val="20"/>
                <w:szCs w:val="20"/>
              </w:rPr>
              <w:t>12</w:t>
            </w:r>
            <w:r w:rsidR="004E476E" w:rsidRPr="00DB0579">
              <w:rPr>
                <w:rFonts w:eastAsiaTheme="minorEastAsia"/>
                <w:color w:val="auto"/>
                <w:sz w:val="20"/>
                <w:szCs w:val="20"/>
              </w:rPr>
              <w:t xml:space="preserve"> раз в год </w:t>
            </w: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2.10.</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CF5BEB">
            <w:pPr>
              <w:contextualSpacing/>
              <w:rPr>
                <w:rFonts w:eastAsiaTheme="minorEastAsia"/>
                <w:color w:val="auto"/>
                <w:sz w:val="20"/>
                <w:szCs w:val="20"/>
              </w:rPr>
            </w:pPr>
            <w:r w:rsidRPr="00DB0579">
              <w:rPr>
                <w:rFonts w:eastAsiaTheme="minorEastAsia"/>
                <w:color w:val="auto"/>
                <w:sz w:val="20"/>
                <w:szCs w:val="20"/>
              </w:rPr>
              <w:t>Влажная протирка почтовых ящиков</w:t>
            </w:r>
            <w:r w:rsidR="00CF5BEB" w:rsidRPr="00DB0579">
              <w:rPr>
                <w:rFonts w:eastAsiaTheme="minorEastAsia"/>
                <w:color w:val="auto"/>
                <w:sz w:val="20"/>
                <w:szCs w:val="20"/>
              </w:rPr>
              <w:t>, двери лифта на 1 этаже, от</w:t>
            </w:r>
            <w:r w:rsidR="00CF5BEB" w:rsidRPr="00DB0579">
              <w:rPr>
                <w:rFonts w:eastAsiaTheme="minorEastAsia"/>
                <w:color w:val="auto"/>
                <w:sz w:val="20"/>
                <w:szCs w:val="20"/>
              </w:rPr>
              <w:t>о</w:t>
            </w:r>
            <w:r w:rsidR="00CF5BEB" w:rsidRPr="00DB0579">
              <w:rPr>
                <w:rFonts w:eastAsiaTheme="minorEastAsia"/>
                <w:color w:val="auto"/>
                <w:sz w:val="20"/>
                <w:szCs w:val="20"/>
              </w:rPr>
              <w:t>пительных приборов, пространство за ними, информационный стенд, двери входной группы подъезда</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DB0579" w:rsidRDefault="00A54E2A" w:rsidP="004075C7">
            <w:pPr>
              <w:contextualSpacing/>
              <w:jc w:val="center"/>
              <w:rPr>
                <w:rFonts w:eastAsiaTheme="minorEastAsia"/>
                <w:color w:val="auto"/>
                <w:sz w:val="20"/>
                <w:szCs w:val="20"/>
              </w:rPr>
            </w:pPr>
            <w:r w:rsidRPr="00DB0579">
              <w:rPr>
                <w:rFonts w:eastAsiaTheme="minorEastAsia"/>
                <w:color w:val="auto"/>
                <w:sz w:val="20"/>
                <w:szCs w:val="20"/>
              </w:rPr>
              <w:t>6</w:t>
            </w:r>
            <w:r w:rsidRPr="00DB0579">
              <w:rPr>
                <w:rFonts w:eastAsiaTheme="minorEastAsia"/>
                <w:color w:val="auto"/>
                <w:sz w:val="20"/>
                <w:szCs w:val="20"/>
                <w:lang w:val="en-US"/>
              </w:rPr>
              <w:t xml:space="preserve"> </w:t>
            </w:r>
            <w:r w:rsidRPr="00DB0579">
              <w:rPr>
                <w:rFonts w:eastAsiaTheme="minorEastAsia"/>
                <w:color w:val="auto"/>
                <w:sz w:val="20"/>
                <w:szCs w:val="20"/>
              </w:rPr>
              <w:t>раз в неделю</w:t>
            </w:r>
          </w:p>
        </w:tc>
      </w:tr>
      <w:tr w:rsidR="00C3517E" w:rsidRPr="00DB0579" w:rsidTr="00845A02">
        <w:trPr>
          <w:trHeight w:val="161"/>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2.11.</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rPr>
                <w:rFonts w:eastAsiaTheme="minorEastAsia"/>
                <w:color w:val="auto"/>
                <w:sz w:val="20"/>
                <w:szCs w:val="20"/>
                <w:lang w:val="en-US"/>
              </w:rPr>
            </w:pPr>
            <w:r w:rsidRPr="00DB0579">
              <w:rPr>
                <w:rFonts w:eastAsiaTheme="minorEastAsia"/>
                <w:color w:val="auto"/>
                <w:sz w:val="20"/>
                <w:szCs w:val="20"/>
              </w:rPr>
              <w:t>Сухая чистка шкафов электрощитовых</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1 раз в год</w:t>
            </w:r>
          </w:p>
        </w:tc>
      </w:tr>
      <w:tr w:rsidR="00C3517E" w:rsidRPr="00DB0579" w:rsidTr="004075C7">
        <w:trPr>
          <w:trHeight w:val="336"/>
        </w:trPr>
        <w:tc>
          <w:tcPr>
            <w:tcW w:w="10811" w:type="dxa"/>
            <w:gridSpan w:val="3"/>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widowControl/>
              <w:numPr>
                <w:ilvl w:val="0"/>
                <w:numId w:val="41"/>
              </w:numPr>
              <w:tabs>
                <w:tab w:val="left" w:pos="460"/>
              </w:tabs>
              <w:ind w:left="50" w:hanging="16"/>
              <w:contextualSpacing/>
              <w:jc w:val="center"/>
              <w:rPr>
                <w:b/>
                <w:color w:val="auto"/>
                <w:sz w:val="20"/>
                <w:szCs w:val="20"/>
              </w:rPr>
            </w:pPr>
            <w:r w:rsidRPr="00DB0579">
              <w:rPr>
                <w:b/>
                <w:color w:val="auto"/>
                <w:sz w:val="20"/>
                <w:szCs w:val="20"/>
              </w:rPr>
              <w:lastRenderedPageBreak/>
              <w:t>Другие работы по содержанию общего имущества</w:t>
            </w: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3.1.</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rPr>
                <w:rFonts w:eastAsiaTheme="minorEastAsia"/>
                <w:color w:val="auto"/>
                <w:sz w:val="20"/>
                <w:szCs w:val="20"/>
              </w:rPr>
            </w:pPr>
            <w:r w:rsidRPr="00DB0579">
              <w:rPr>
                <w:rFonts w:eastAsiaTheme="minorEastAsia"/>
                <w:color w:val="auto"/>
                <w:sz w:val="20"/>
                <w:szCs w:val="20"/>
              </w:rPr>
              <w:t>по фундаментам, стенам и крышам</w:t>
            </w:r>
          </w:p>
        </w:tc>
        <w:tc>
          <w:tcPr>
            <w:tcW w:w="3836" w:type="dxa"/>
            <w:vMerge w:val="restart"/>
            <w:tcBorders>
              <w:top w:val="single" w:sz="4" w:space="0" w:color="auto"/>
              <w:left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По мере выявления необходимости вм</w:t>
            </w:r>
            <w:r w:rsidRPr="00DB0579">
              <w:rPr>
                <w:rFonts w:eastAsiaTheme="minorEastAsia"/>
                <w:color w:val="auto"/>
                <w:sz w:val="20"/>
                <w:szCs w:val="20"/>
              </w:rPr>
              <w:t>е</w:t>
            </w:r>
            <w:r w:rsidRPr="00DB0579">
              <w:rPr>
                <w:rFonts w:eastAsiaTheme="minorEastAsia"/>
                <w:color w:val="auto"/>
                <w:sz w:val="20"/>
                <w:szCs w:val="20"/>
              </w:rPr>
              <w:t>шательства,</w:t>
            </w:r>
          </w:p>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 xml:space="preserve"> по результатам периодических</w:t>
            </w:r>
          </w:p>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 xml:space="preserve">(регламентных) осмотров </w:t>
            </w: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3.2.</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rPr>
                <w:rFonts w:eastAsiaTheme="minorEastAsia"/>
                <w:color w:val="auto"/>
                <w:sz w:val="20"/>
                <w:szCs w:val="20"/>
              </w:rPr>
            </w:pPr>
            <w:r w:rsidRPr="00DB0579">
              <w:rPr>
                <w:rFonts w:eastAsiaTheme="minorEastAsia"/>
                <w:color w:val="auto"/>
                <w:sz w:val="20"/>
                <w:szCs w:val="20"/>
              </w:rPr>
              <w:t>работы, выполняемые в целях надлежащего содержания индивид</w:t>
            </w:r>
            <w:r w:rsidRPr="00DB0579">
              <w:rPr>
                <w:rFonts w:eastAsiaTheme="minorEastAsia"/>
                <w:color w:val="auto"/>
                <w:sz w:val="20"/>
                <w:szCs w:val="20"/>
              </w:rPr>
              <w:t>у</w:t>
            </w:r>
            <w:r w:rsidRPr="00DB0579">
              <w:rPr>
                <w:rFonts w:eastAsiaTheme="minorEastAsia"/>
                <w:color w:val="auto"/>
                <w:sz w:val="20"/>
                <w:szCs w:val="20"/>
              </w:rPr>
              <w:t xml:space="preserve">альных тепловых пунктов и водоподкачек в многоквартирных домах </w:t>
            </w:r>
          </w:p>
        </w:tc>
        <w:tc>
          <w:tcPr>
            <w:tcW w:w="3836" w:type="dxa"/>
            <w:vMerge/>
            <w:tcBorders>
              <w:left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3.3.</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rPr>
                <w:rFonts w:eastAsiaTheme="minorEastAsia"/>
                <w:color w:val="auto"/>
                <w:sz w:val="20"/>
                <w:szCs w:val="20"/>
              </w:rPr>
            </w:pPr>
            <w:r w:rsidRPr="00DB0579">
              <w:rPr>
                <w:rFonts w:eastAsiaTheme="minorEastAsia"/>
                <w:color w:val="auto"/>
                <w:sz w:val="20"/>
                <w:szCs w:val="20"/>
              </w:rPr>
              <w:t>работы, выполняемые для надлежащего содержания систем вод</w:t>
            </w:r>
            <w:r w:rsidRPr="00DB0579">
              <w:rPr>
                <w:rFonts w:eastAsiaTheme="minorEastAsia"/>
                <w:color w:val="auto"/>
                <w:sz w:val="20"/>
                <w:szCs w:val="20"/>
              </w:rPr>
              <w:t>о</w:t>
            </w:r>
            <w:r w:rsidRPr="00DB0579">
              <w:rPr>
                <w:rFonts w:eastAsiaTheme="minorEastAsia"/>
                <w:color w:val="auto"/>
                <w:sz w:val="20"/>
                <w:szCs w:val="20"/>
              </w:rPr>
              <w:t>снабжения (холодного и горячего), отопления и водоотведения в многоквартирных домах</w:t>
            </w:r>
          </w:p>
        </w:tc>
        <w:tc>
          <w:tcPr>
            <w:tcW w:w="3836" w:type="dxa"/>
            <w:vMerge/>
            <w:tcBorders>
              <w:left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3.4.</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rPr>
                <w:rFonts w:eastAsiaTheme="minorEastAsia"/>
                <w:color w:val="auto"/>
                <w:sz w:val="20"/>
                <w:szCs w:val="20"/>
              </w:rPr>
            </w:pPr>
            <w:r w:rsidRPr="00DB0579">
              <w:rPr>
                <w:rFonts w:eastAsiaTheme="minorEastAsia"/>
                <w:color w:val="auto"/>
                <w:sz w:val="20"/>
                <w:szCs w:val="20"/>
              </w:rPr>
              <w:t>работы, выполняемые в целях надлежащего содержания систем те</w:t>
            </w:r>
            <w:r w:rsidRPr="00DB0579">
              <w:rPr>
                <w:rFonts w:eastAsiaTheme="minorEastAsia"/>
                <w:color w:val="auto"/>
                <w:sz w:val="20"/>
                <w:szCs w:val="20"/>
              </w:rPr>
              <w:t>п</w:t>
            </w:r>
            <w:r w:rsidRPr="00DB0579">
              <w:rPr>
                <w:rFonts w:eastAsiaTheme="minorEastAsia"/>
                <w:color w:val="auto"/>
                <w:sz w:val="20"/>
                <w:szCs w:val="20"/>
              </w:rPr>
              <w:t>лоснабжения (отопление, горячее водоснабжение)</w:t>
            </w:r>
            <w:r w:rsidR="00D05A5A" w:rsidRPr="00DB0579">
              <w:rPr>
                <w:rFonts w:eastAsiaTheme="minorEastAsia"/>
                <w:color w:val="auto"/>
                <w:sz w:val="20"/>
                <w:szCs w:val="20"/>
              </w:rPr>
              <w:t>, электроснабж</w:t>
            </w:r>
            <w:r w:rsidR="00D05A5A" w:rsidRPr="00DB0579">
              <w:rPr>
                <w:rFonts w:eastAsiaTheme="minorEastAsia"/>
                <w:color w:val="auto"/>
                <w:sz w:val="20"/>
                <w:szCs w:val="20"/>
              </w:rPr>
              <w:t>е</w:t>
            </w:r>
            <w:r w:rsidR="00D05A5A" w:rsidRPr="00DB0579">
              <w:rPr>
                <w:rFonts w:eastAsiaTheme="minorEastAsia"/>
                <w:color w:val="auto"/>
                <w:sz w:val="20"/>
                <w:szCs w:val="20"/>
              </w:rPr>
              <w:t>ния</w:t>
            </w:r>
            <w:r w:rsidRPr="00DB0579">
              <w:rPr>
                <w:rFonts w:eastAsiaTheme="minorEastAsia"/>
                <w:color w:val="auto"/>
                <w:sz w:val="20"/>
                <w:szCs w:val="20"/>
              </w:rPr>
              <w:t xml:space="preserve"> в многоквартирных домах</w:t>
            </w:r>
          </w:p>
        </w:tc>
        <w:tc>
          <w:tcPr>
            <w:tcW w:w="3836" w:type="dxa"/>
            <w:vMerge/>
            <w:tcBorders>
              <w:left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3.5.</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rPr>
                <w:rFonts w:eastAsiaTheme="minorEastAsia"/>
                <w:color w:val="auto"/>
                <w:sz w:val="20"/>
                <w:szCs w:val="20"/>
              </w:rPr>
            </w:pPr>
            <w:r w:rsidRPr="00DB0579">
              <w:rPr>
                <w:rFonts w:eastAsiaTheme="minorEastAsia"/>
                <w:color w:val="auto"/>
                <w:sz w:val="20"/>
                <w:szCs w:val="20"/>
              </w:rPr>
              <w:t>по окнам и дверям на лестничных клетках и во вспомогательных помещениях, входным дверям в подъезды</w:t>
            </w:r>
          </w:p>
        </w:tc>
        <w:tc>
          <w:tcPr>
            <w:tcW w:w="3836" w:type="dxa"/>
            <w:vMerge/>
            <w:tcBorders>
              <w:left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3.6.</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rPr>
                <w:rFonts w:eastAsiaTheme="minorEastAsia"/>
                <w:color w:val="auto"/>
                <w:sz w:val="20"/>
                <w:szCs w:val="20"/>
              </w:rPr>
            </w:pPr>
            <w:r w:rsidRPr="00DB0579">
              <w:rPr>
                <w:rFonts w:eastAsiaTheme="minorEastAsia"/>
                <w:color w:val="auto"/>
                <w:sz w:val="20"/>
                <w:szCs w:val="20"/>
              </w:rPr>
              <w:t>по лестницам, пандусам, крыльцам, козырькам над входами в под</w:t>
            </w:r>
            <w:r w:rsidRPr="00DB0579">
              <w:rPr>
                <w:rFonts w:eastAsiaTheme="minorEastAsia"/>
                <w:color w:val="auto"/>
                <w:sz w:val="20"/>
                <w:szCs w:val="20"/>
              </w:rPr>
              <w:t>ъ</w:t>
            </w:r>
            <w:r w:rsidRPr="00DB0579">
              <w:rPr>
                <w:rFonts w:eastAsiaTheme="minorEastAsia"/>
                <w:color w:val="auto"/>
                <w:sz w:val="20"/>
                <w:szCs w:val="20"/>
              </w:rPr>
              <w:t>езды, подвалы и над балконами верхних этажей</w:t>
            </w:r>
          </w:p>
        </w:tc>
        <w:tc>
          <w:tcPr>
            <w:tcW w:w="3836" w:type="dxa"/>
            <w:vMerge/>
            <w:tcBorders>
              <w:left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3.7.</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rPr>
                <w:rFonts w:eastAsiaTheme="minorEastAsia"/>
                <w:color w:val="auto"/>
                <w:sz w:val="20"/>
                <w:szCs w:val="20"/>
              </w:rPr>
            </w:pPr>
            <w:r w:rsidRPr="00DB0579">
              <w:rPr>
                <w:rFonts w:eastAsiaTheme="minorEastAsia"/>
                <w:color w:val="auto"/>
                <w:sz w:val="20"/>
                <w:szCs w:val="20"/>
              </w:rPr>
              <w:t>по полам (на лестницах, чердаках, в холлах и подвалах)</w:t>
            </w:r>
          </w:p>
        </w:tc>
        <w:tc>
          <w:tcPr>
            <w:tcW w:w="3836" w:type="dxa"/>
            <w:vMerge/>
            <w:tcBorders>
              <w:left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3.8.</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rPr>
                <w:rFonts w:eastAsiaTheme="minorEastAsia"/>
                <w:color w:val="auto"/>
                <w:sz w:val="20"/>
                <w:szCs w:val="20"/>
              </w:rPr>
            </w:pPr>
            <w:r w:rsidRPr="00DB0579">
              <w:rPr>
                <w:rFonts w:eastAsiaTheme="minorEastAsia"/>
                <w:color w:val="auto"/>
                <w:sz w:val="20"/>
                <w:szCs w:val="20"/>
              </w:rPr>
              <w:t>по стенам в подъездах, технических помещениях, в других общед</w:t>
            </w:r>
            <w:r w:rsidRPr="00DB0579">
              <w:rPr>
                <w:rFonts w:eastAsiaTheme="minorEastAsia"/>
                <w:color w:val="auto"/>
                <w:sz w:val="20"/>
                <w:szCs w:val="20"/>
              </w:rPr>
              <w:t>о</w:t>
            </w:r>
            <w:r w:rsidRPr="00DB0579">
              <w:rPr>
                <w:rFonts w:eastAsiaTheme="minorEastAsia"/>
                <w:color w:val="auto"/>
                <w:sz w:val="20"/>
                <w:szCs w:val="20"/>
              </w:rPr>
              <w:t>мовых вспомогательных помещениях</w:t>
            </w:r>
          </w:p>
        </w:tc>
        <w:tc>
          <w:tcPr>
            <w:tcW w:w="3836" w:type="dxa"/>
            <w:vMerge/>
            <w:tcBorders>
              <w:left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D32C6E" w:rsidRPr="00DB0579" w:rsidRDefault="00D32C6E" w:rsidP="00D05A5A">
            <w:pPr>
              <w:contextualSpacing/>
              <w:jc w:val="center"/>
              <w:rPr>
                <w:rFonts w:eastAsiaTheme="minorEastAsia"/>
                <w:color w:val="auto"/>
                <w:sz w:val="20"/>
                <w:szCs w:val="20"/>
              </w:rPr>
            </w:pPr>
            <w:r w:rsidRPr="00DB0579">
              <w:rPr>
                <w:rFonts w:eastAsiaTheme="minorEastAsia"/>
                <w:color w:val="auto"/>
                <w:sz w:val="20"/>
                <w:szCs w:val="20"/>
              </w:rPr>
              <w:t>3.9.</w:t>
            </w:r>
          </w:p>
        </w:tc>
        <w:tc>
          <w:tcPr>
            <w:tcW w:w="6124" w:type="dxa"/>
            <w:tcBorders>
              <w:top w:val="single" w:sz="4" w:space="0" w:color="auto"/>
              <w:left w:val="single" w:sz="4" w:space="0" w:color="auto"/>
              <w:bottom w:val="single" w:sz="4" w:space="0" w:color="auto"/>
              <w:right w:val="single" w:sz="4" w:space="0" w:color="auto"/>
            </w:tcBorders>
            <w:vAlign w:val="center"/>
          </w:tcPr>
          <w:p w:rsidR="00D32C6E" w:rsidRPr="00DB0579" w:rsidRDefault="00D32C6E" w:rsidP="004075C7">
            <w:pPr>
              <w:contextualSpacing/>
              <w:rPr>
                <w:rFonts w:eastAsiaTheme="minorEastAsia"/>
                <w:color w:val="auto"/>
                <w:sz w:val="20"/>
                <w:szCs w:val="20"/>
              </w:rPr>
            </w:pPr>
            <w:r w:rsidRPr="00DB0579">
              <w:rPr>
                <w:rFonts w:eastAsiaTheme="minorEastAsia"/>
                <w:color w:val="auto"/>
                <w:sz w:val="20"/>
                <w:szCs w:val="20"/>
              </w:rPr>
              <w:t>по внутренним системам газоснабжения</w:t>
            </w:r>
          </w:p>
        </w:tc>
        <w:tc>
          <w:tcPr>
            <w:tcW w:w="3836" w:type="dxa"/>
            <w:vMerge w:val="restart"/>
            <w:tcBorders>
              <w:left w:val="single" w:sz="4" w:space="0" w:color="auto"/>
              <w:right w:val="single" w:sz="4" w:space="0" w:color="auto"/>
            </w:tcBorders>
            <w:vAlign w:val="center"/>
          </w:tcPr>
          <w:p w:rsidR="00D32C6E" w:rsidRPr="00DB0579" w:rsidRDefault="00D32C6E" w:rsidP="004075C7">
            <w:pPr>
              <w:contextualSpacing/>
              <w:jc w:val="center"/>
              <w:rPr>
                <w:rFonts w:eastAsiaTheme="minorEastAsia"/>
                <w:color w:val="auto"/>
                <w:sz w:val="20"/>
                <w:szCs w:val="20"/>
              </w:rPr>
            </w:pPr>
            <w:r w:rsidRPr="00DB0579">
              <w:rPr>
                <w:rFonts w:eastAsiaTheme="minorEastAsia"/>
                <w:color w:val="auto"/>
                <w:sz w:val="20"/>
                <w:szCs w:val="20"/>
              </w:rPr>
              <w:t>По договору со специализированной о</w:t>
            </w:r>
            <w:r w:rsidRPr="00DB0579">
              <w:rPr>
                <w:rFonts w:eastAsiaTheme="minorEastAsia"/>
                <w:color w:val="auto"/>
                <w:sz w:val="20"/>
                <w:szCs w:val="20"/>
              </w:rPr>
              <w:t>р</w:t>
            </w:r>
            <w:r w:rsidRPr="00DB0579">
              <w:rPr>
                <w:rFonts w:eastAsiaTheme="minorEastAsia"/>
                <w:color w:val="auto"/>
                <w:sz w:val="20"/>
                <w:szCs w:val="20"/>
              </w:rPr>
              <w:t>ганизацией, согласно графику</w:t>
            </w: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D32C6E" w:rsidRPr="00DB0579" w:rsidRDefault="00D32C6E" w:rsidP="00D05A5A">
            <w:pPr>
              <w:contextualSpacing/>
              <w:jc w:val="center"/>
              <w:rPr>
                <w:rFonts w:eastAsiaTheme="minorEastAsia"/>
                <w:color w:val="auto"/>
                <w:sz w:val="20"/>
                <w:szCs w:val="20"/>
              </w:rPr>
            </w:pPr>
            <w:r w:rsidRPr="00DB0579">
              <w:rPr>
                <w:rFonts w:eastAsiaTheme="minorEastAsia"/>
                <w:color w:val="auto"/>
                <w:sz w:val="20"/>
                <w:szCs w:val="20"/>
              </w:rPr>
              <w:t>3.10.1</w:t>
            </w:r>
          </w:p>
        </w:tc>
        <w:tc>
          <w:tcPr>
            <w:tcW w:w="6124" w:type="dxa"/>
            <w:tcBorders>
              <w:top w:val="single" w:sz="4" w:space="0" w:color="auto"/>
              <w:left w:val="single" w:sz="4" w:space="0" w:color="auto"/>
              <w:bottom w:val="single" w:sz="4" w:space="0" w:color="auto"/>
              <w:right w:val="single" w:sz="4" w:space="0" w:color="auto"/>
            </w:tcBorders>
            <w:vAlign w:val="center"/>
          </w:tcPr>
          <w:p w:rsidR="00D32C6E" w:rsidRPr="00DB0579" w:rsidRDefault="00D32C6E" w:rsidP="00D32C6E">
            <w:pPr>
              <w:contextualSpacing/>
              <w:rPr>
                <w:rFonts w:eastAsiaTheme="minorEastAsia"/>
                <w:color w:val="auto"/>
                <w:sz w:val="20"/>
                <w:szCs w:val="20"/>
              </w:rPr>
            </w:pPr>
            <w:r w:rsidRPr="00DB0579">
              <w:rPr>
                <w:rFonts w:eastAsiaTheme="minorEastAsia"/>
                <w:color w:val="auto"/>
                <w:sz w:val="20"/>
                <w:szCs w:val="20"/>
              </w:rPr>
              <w:t>по системам вентиляции, дымоудаления и противопожарной авт</w:t>
            </w:r>
            <w:r w:rsidRPr="00DB0579">
              <w:rPr>
                <w:rFonts w:eastAsiaTheme="minorEastAsia"/>
                <w:color w:val="auto"/>
                <w:sz w:val="20"/>
                <w:szCs w:val="20"/>
              </w:rPr>
              <w:t>о</w:t>
            </w:r>
            <w:r w:rsidRPr="00DB0579">
              <w:rPr>
                <w:rFonts w:eastAsiaTheme="minorEastAsia"/>
                <w:color w:val="auto"/>
                <w:sz w:val="20"/>
                <w:szCs w:val="20"/>
              </w:rPr>
              <w:t>матики и противопожарной системе</w:t>
            </w:r>
          </w:p>
        </w:tc>
        <w:tc>
          <w:tcPr>
            <w:tcW w:w="3836" w:type="dxa"/>
            <w:vMerge/>
            <w:tcBorders>
              <w:left w:val="single" w:sz="4" w:space="0" w:color="auto"/>
              <w:right w:val="single" w:sz="4" w:space="0" w:color="auto"/>
            </w:tcBorders>
            <w:vAlign w:val="center"/>
          </w:tcPr>
          <w:p w:rsidR="00D32C6E" w:rsidRPr="00DB0579" w:rsidRDefault="00D32C6E" w:rsidP="004075C7">
            <w:pPr>
              <w:contextualSpacing/>
              <w:jc w:val="center"/>
              <w:rPr>
                <w:rFonts w:eastAsiaTheme="minorEastAsia"/>
                <w:color w:val="auto"/>
                <w:sz w:val="20"/>
                <w:szCs w:val="20"/>
              </w:rPr>
            </w:pP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D32C6E" w:rsidRPr="00DB0579" w:rsidRDefault="00D32C6E" w:rsidP="00D05A5A">
            <w:pPr>
              <w:contextualSpacing/>
              <w:jc w:val="center"/>
              <w:rPr>
                <w:rFonts w:eastAsiaTheme="minorEastAsia"/>
                <w:color w:val="auto"/>
                <w:sz w:val="20"/>
                <w:szCs w:val="20"/>
              </w:rPr>
            </w:pPr>
            <w:r w:rsidRPr="00DB0579">
              <w:rPr>
                <w:rFonts w:eastAsiaTheme="minorEastAsia"/>
                <w:color w:val="auto"/>
                <w:sz w:val="20"/>
                <w:szCs w:val="20"/>
              </w:rPr>
              <w:t>3.10.2</w:t>
            </w:r>
          </w:p>
        </w:tc>
        <w:tc>
          <w:tcPr>
            <w:tcW w:w="6124" w:type="dxa"/>
            <w:tcBorders>
              <w:top w:val="single" w:sz="4" w:space="0" w:color="auto"/>
              <w:left w:val="single" w:sz="4" w:space="0" w:color="auto"/>
              <w:bottom w:val="single" w:sz="4" w:space="0" w:color="auto"/>
              <w:right w:val="single" w:sz="4" w:space="0" w:color="auto"/>
            </w:tcBorders>
            <w:vAlign w:val="center"/>
          </w:tcPr>
          <w:p w:rsidR="00D32C6E" w:rsidRPr="00DB0579" w:rsidRDefault="00D32C6E" w:rsidP="004075C7">
            <w:pPr>
              <w:contextualSpacing/>
              <w:rPr>
                <w:rFonts w:eastAsiaTheme="minorEastAsia"/>
                <w:color w:val="auto"/>
                <w:sz w:val="20"/>
                <w:szCs w:val="20"/>
              </w:rPr>
            </w:pPr>
            <w:r w:rsidRPr="00DB0579">
              <w:rPr>
                <w:rFonts w:eastAsiaTheme="minorEastAsia"/>
                <w:color w:val="auto"/>
                <w:sz w:val="20"/>
                <w:szCs w:val="20"/>
              </w:rPr>
              <w:t>по лифтам</w:t>
            </w:r>
          </w:p>
        </w:tc>
        <w:tc>
          <w:tcPr>
            <w:tcW w:w="3836" w:type="dxa"/>
            <w:vMerge/>
            <w:tcBorders>
              <w:left w:val="single" w:sz="4" w:space="0" w:color="auto"/>
              <w:right w:val="single" w:sz="4" w:space="0" w:color="auto"/>
            </w:tcBorders>
            <w:vAlign w:val="center"/>
          </w:tcPr>
          <w:p w:rsidR="00D32C6E" w:rsidRPr="00DB0579" w:rsidRDefault="00D32C6E" w:rsidP="004075C7">
            <w:pPr>
              <w:contextualSpacing/>
              <w:jc w:val="center"/>
              <w:rPr>
                <w:rFonts w:eastAsiaTheme="minorEastAsia"/>
                <w:color w:val="auto"/>
                <w:sz w:val="20"/>
                <w:szCs w:val="20"/>
              </w:rPr>
            </w:pP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D32C6E" w:rsidRPr="00DB0579" w:rsidRDefault="00D32C6E" w:rsidP="00D05A5A">
            <w:pPr>
              <w:contextualSpacing/>
              <w:jc w:val="center"/>
              <w:rPr>
                <w:rFonts w:eastAsiaTheme="minorEastAsia"/>
                <w:color w:val="auto"/>
                <w:sz w:val="20"/>
                <w:szCs w:val="20"/>
              </w:rPr>
            </w:pPr>
            <w:r w:rsidRPr="00DB0579">
              <w:rPr>
                <w:rFonts w:eastAsiaTheme="minorEastAsia"/>
                <w:color w:val="auto"/>
                <w:sz w:val="20"/>
                <w:szCs w:val="20"/>
              </w:rPr>
              <w:t>3.10.3</w:t>
            </w:r>
          </w:p>
        </w:tc>
        <w:tc>
          <w:tcPr>
            <w:tcW w:w="6124" w:type="dxa"/>
            <w:tcBorders>
              <w:top w:val="single" w:sz="4" w:space="0" w:color="auto"/>
              <w:left w:val="single" w:sz="4" w:space="0" w:color="auto"/>
              <w:bottom w:val="single" w:sz="4" w:space="0" w:color="auto"/>
              <w:right w:val="single" w:sz="4" w:space="0" w:color="auto"/>
            </w:tcBorders>
            <w:vAlign w:val="center"/>
          </w:tcPr>
          <w:p w:rsidR="00D32C6E" w:rsidRPr="00DB0579" w:rsidRDefault="00D32C6E" w:rsidP="004075C7">
            <w:pPr>
              <w:contextualSpacing/>
              <w:rPr>
                <w:rFonts w:eastAsiaTheme="minorEastAsia"/>
                <w:color w:val="auto"/>
                <w:sz w:val="20"/>
                <w:szCs w:val="20"/>
              </w:rPr>
            </w:pPr>
            <w:r w:rsidRPr="00DB0579">
              <w:rPr>
                <w:rFonts w:eastAsiaTheme="minorEastAsia"/>
                <w:color w:val="auto"/>
                <w:sz w:val="20"/>
                <w:szCs w:val="20"/>
              </w:rPr>
              <w:t>по крышной котельной</w:t>
            </w:r>
          </w:p>
        </w:tc>
        <w:tc>
          <w:tcPr>
            <w:tcW w:w="3836" w:type="dxa"/>
            <w:vMerge/>
            <w:tcBorders>
              <w:left w:val="single" w:sz="4" w:space="0" w:color="auto"/>
              <w:right w:val="single" w:sz="4" w:space="0" w:color="auto"/>
            </w:tcBorders>
            <w:vAlign w:val="center"/>
          </w:tcPr>
          <w:p w:rsidR="00D32C6E" w:rsidRPr="00DB0579" w:rsidRDefault="00D32C6E" w:rsidP="004075C7">
            <w:pPr>
              <w:contextualSpacing/>
              <w:jc w:val="center"/>
              <w:rPr>
                <w:rFonts w:eastAsiaTheme="minorEastAsia"/>
                <w:color w:val="auto"/>
                <w:sz w:val="20"/>
                <w:szCs w:val="20"/>
              </w:rPr>
            </w:pP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D05A5A">
            <w:pPr>
              <w:contextualSpacing/>
              <w:jc w:val="center"/>
              <w:rPr>
                <w:rFonts w:eastAsiaTheme="minorEastAsia"/>
                <w:color w:val="auto"/>
                <w:sz w:val="20"/>
                <w:szCs w:val="20"/>
              </w:rPr>
            </w:pPr>
            <w:r w:rsidRPr="00DB0579">
              <w:rPr>
                <w:rFonts w:eastAsiaTheme="minorEastAsia"/>
                <w:color w:val="auto"/>
                <w:sz w:val="20"/>
                <w:szCs w:val="20"/>
              </w:rPr>
              <w:t>3.1</w:t>
            </w:r>
            <w:r w:rsidR="00D05A5A" w:rsidRPr="00DB0579">
              <w:rPr>
                <w:rFonts w:eastAsiaTheme="minorEastAsia"/>
                <w:color w:val="auto"/>
                <w:sz w:val="20"/>
                <w:szCs w:val="20"/>
              </w:rPr>
              <w:t>1</w:t>
            </w:r>
            <w:r w:rsidRPr="00DB0579">
              <w:rPr>
                <w:rFonts w:eastAsiaTheme="minorEastAsia"/>
                <w:color w:val="auto"/>
                <w:sz w:val="20"/>
                <w:szCs w:val="20"/>
              </w:rPr>
              <w:t>.</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rPr>
                <w:rFonts w:eastAsiaTheme="minorEastAsia"/>
                <w:color w:val="auto"/>
                <w:sz w:val="20"/>
                <w:szCs w:val="20"/>
              </w:rPr>
            </w:pPr>
            <w:r w:rsidRPr="00DB0579">
              <w:rPr>
                <w:rFonts w:eastAsiaTheme="minorEastAsia"/>
                <w:color w:val="auto"/>
                <w:sz w:val="20"/>
                <w:szCs w:val="20"/>
              </w:rPr>
              <w:t>Ремонт, регулировка и испытание систем водоснабжения, утепл</w:t>
            </w:r>
            <w:r w:rsidRPr="00DB0579">
              <w:rPr>
                <w:rFonts w:eastAsiaTheme="minorEastAsia"/>
                <w:color w:val="auto"/>
                <w:sz w:val="20"/>
                <w:szCs w:val="20"/>
              </w:rPr>
              <w:t>е</w:t>
            </w:r>
            <w:r w:rsidRPr="00DB0579">
              <w:rPr>
                <w:rFonts w:eastAsiaTheme="minorEastAsia"/>
                <w:color w:val="auto"/>
                <w:sz w:val="20"/>
                <w:szCs w:val="20"/>
              </w:rPr>
              <w:t>ния, утепление бойлеров, утепление и прочистка дымовентиляцио</w:t>
            </w:r>
            <w:r w:rsidRPr="00DB0579">
              <w:rPr>
                <w:rFonts w:eastAsiaTheme="minorEastAsia"/>
                <w:color w:val="auto"/>
                <w:sz w:val="20"/>
                <w:szCs w:val="20"/>
              </w:rPr>
              <w:t>н</w:t>
            </w:r>
            <w:r w:rsidRPr="00DB0579">
              <w:rPr>
                <w:rFonts w:eastAsiaTheme="minorEastAsia"/>
                <w:color w:val="auto"/>
                <w:sz w:val="20"/>
                <w:szCs w:val="20"/>
              </w:rPr>
              <w:t>ных каналов, консервация поливочных систем, проверка состояния и ремонт продухов в цоколях зданий, ремонт и утепление наружных водоразборных кранов и колонок, ремонт и утепление входных дв</w:t>
            </w:r>
            <w:r w:rsidRPr="00DB0579">
              <w:rPr>
                <w:rFonts w:eastAsiaTheme="minorEastAsia"/>
                <w:color w:val="auto"/>
                <w:sz w:val="20"/>
                <w:szCs w:val="20"/>
              </w:rPr>
              <w:t>е</w:t>
            </w:r>
            <w:r w:rsidRPr="00DB0579">
              <w:rPr>
                <w:rFonts w:eastAsiaTheme="minorEastAsia"/>
                <w:color w:val="auto"/>
                <w:sz w:val="20"/>
                <w:szCs w:val="20"/>
              </w:rPr>
              <w:t>рей</w:t>
            </w:r>
          </w:p>
        </w:tc>
        <w:tc>
          <w:tcPr>
            <w:tcW w:w="3836" w:type="dxa"/>
            <w:vMerge w:val="restart"/>
            <w:tcBorders>
              <w:left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По подготовке дома к эксплуатации в осенне-зимний(весенне-летний) период</w:t>
            </w: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D05A5A">
            <w:pPr>
              <w:contextualSpacing/>
              <w:jc w:val="center"/>
              <w:rPr>
                <w:rFonts w:eastAsiaTheme="minorEastAsia"/>
                <w:color w:val="auto"/>
                <w:sz w:val="20"/>
                <w:szCs w:val="20"/>
              </w:rPr>
            </w:pPr>
            <w:r w:rsidRPr="00DB0579">
              <w:rPr>
                <w:rFonts w:eastAsiaTheme="minorEastAsia"/>
                <w:color w:val="auto"/>
                <w:sz w:val="20"/>
                <w:szCs w:val="20"/>
              </w:rPr>
              <w:t>3.1</w:t>
            </w:r>
            <w:r w:rsidR="00D05A5A" w:rsidRPr="00DB0579">
              <w:rPr>
                <w:rFonts w:eastAsiaTheme="minorEastAsia"/>
                <w:color w:val="auto"/>
                <w:sz w:val="20"/>
                <w:szCs w:val="20"/>
              </w:rPr>
              <w:t>2</w:t>
            </w:r>
            <w:r w:rsidRPr="00DB0579">
              <w:rPr>
                <w:rFonts w:eastAsiaTheme="minorEastAsia"/>
                <w:color w:val="auto"/>
                <w:sz w:val="20"/>
                <w:szCs w:val="20"/>
              </w:rPr>
              <w:t>.</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rPr>
                <w:rFonts w:eastAsiaTheme="minorEastAsia"/>
                <w:color w:val="auto"/>
                <w:sz w:val="20"/>
                <w:szCs w:val="20"/>
              </w:rPr>
            </w:pPr>
            <w:r w:rsidRPr="00DB0579">
              <w:rPr>
                <w:rFonts w:eastAsiaTheme="minorEastAsia"/>
                <w:color w:val="auto"/>
                <w:sz w:val="20"/>
                <w:szCs w:val="20"/>
              </w:rPr>
              <w:t>Промывка и опрессовка систем водоснабжения</w:t>
            </w:r>
          </w:p>
        </w:tc>
        <w:tc>
          <w:tcPr>
            <w:tcW w:w="3836" w:type="dxa"/>
            <w:vMerge/>
            <w:tcBorders>
              <w:left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D05A5A">
            <w:pPr>
              <w:contextualSpacing/>
              <w:jc w:val="center"/>
              <w:rPr>
                <w:rFonts w:eastAsiaTheme="minorEastAsia"/>
                <w:color w:val="auto"/>
                <w:sz w:val="20"/>
                <w:szCs w:val="20"/>
              </w:rPr>
            </w:pPr>
            <w:r w:rsidRPr="00DB0579">
              <w:rPr>
                <w:rFonts w:eastAsiaTheme="minorEastAsia"/>
                <w:color w:val="auto"/>
                <w:sz w:val="20"/>
                <w:szCs w:val="20"/>
              </w:rPr>
              <w:t>3.1</w:t>
            </w:r>
            <w:r w:rsidR="00D05A5A" w:rsidRPr="00DB0579">
              <w:rPr>
                <w:rFonts w:eastAsiaTheme="minorEastAsia"/>
                <w:color w:val="auto"/>
                <w:sz w:val="20"/>
                <w:szCs w:val="20"/>
              </w:rPr>
              <w:t>3</w:t>
            </w:r>
            <w:r w:rsidRPr="00DB0579">
              <w:rPr>
                <w:rFonts w:eastAsiaTheme="minorEastAsia"/>
                <w:color w:val="auto"/>
                <w:sz w:val="20"/>
                <w:szCs w:val="20"/>
              </w:rPr>
              <w:t>.</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rPr>
                <w:rFonts w:eastAsiaTheme="minorEastAsia"/>
                <w:color w:val="auto"/>
                <w:sz w:val="20"/>
                <w:szCs w:val="20"/>
              </w:rPr>
            </w:pPr>
            <w:r w:rsidRPr="00DB0579">
              <w:rPr>
                <w:rFonts w:eastAsiaTheme="minorEastAsia"/>
                <w:color w:val="auto"/>
                <w:sz w:val="20"/>
                <w:szCs w:val="20"/>
              </w:rPr>
              <w:t>Расконсервирование и ремонт поливочной системы, ремонт пр</w:t>
            </w:r>
            <w:r w:rsidRPr="00DB0579">
              <w:rPr>
                <w:rFonts w:eastAsiaTheme="minorEastAsia"/>
                <w:color w:val="auto"/>
                <w:sz w:val="20"/>
                <w:szCs w:val="20"/>
              </w:rPr>
              <w:t>о</w:t>
            </w:r>
            <w:r w:rsidRPr="00DB0579">
              <w:rPr>
                <w:rFonts w:eastAsiaTheme="minorEastAsia"/>
                <w:color w:val="auto"/>
                <w:sz w:val="20"/>
                <w:szCs w:val="20"/>
              </w:rPr>
              <w:t>севших отмосток</w:t>
            </w:r>
          </w:p>
        </w:tc>
        <w:tc>
          <w:tcPr>
            <w:tcW w:w="3836" w:type="dxa"/>
            <w:vMerge/>
            <w:tcBorders>
              <w:left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D05A5A" w:rsidP="004075C7">
            <w:pPr>
              <w:contextualSpacing/>
              <w:jc w:val="center"/>
              <w:rPr>
                <w:rFonts w:eastAsiaTheme="minorEastAsia"/>
                <w:color w:val="auto"/>
                <w:sz w:val="20"/>
                <w:szCs w:val="20"/>
              </w:rPr>
            </w:pPr>
            <w:r w:rsidRPr="00DB0579">
              <w:rPr>
                <w:rFonts w:eastAsiaTheme="minorEastAsia"/>
                <w:color w:val="auto"/>
                <w:sz w:val="20"/>
                <w:szCs w:val="20"/>
              </w:rPr>
              <w:t>3.14</w:t>
            </w:r>
            <w:r w:rsidR="004E476E" w:rsidRPr="00DB0579">
              <w:rPr>
                <w:rFonts w:eastAsiaTheme="minorEastAsia"/>
                <w:color w:val="auto"/>
                <w:sz w:val="20"/>
                <w:szCs w:val="20"/>
              </w:rPr>
              <w:t>.</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rPr>
                <w:rFonts w:eastAsiaTheme="minorEastAsia"/>
                <w:color w:val="auto"/>
                <w:sz w:val="20"/>
                <w:szCs w:val="20"/>
              </w:rPr>
            </w:pPr>
            <w:r w:rsidRPr="00DB0579">
              <w:rPr>
                <w:rFonts w:eastAsiaTheme="minorEastAsia"/>
                <w:color w:val="auto"/>
                <w:sz w:val="20"/>
                <w:szCs w:val="20"/>
              </w:rPr>
              <w:t>Укрепление водосточных труб, колен и воронок</w:t>
            </w:r>
          </w:p>
        </w:tc>
        <w:tc>
          <w:tcPr>
            <w:tcW w:w="3836" w:type="dxa"/>
            <w:tcBorders>
              <w:left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1 раз в год</w:t>
            </w: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D05A5A" w:rsidP="004075C7">
            <w:pPr>
              <w:contextualSpacing/>
              <w:jc w:val="center"/>
              <w:rPr>
                <w:rFonts w:eastAsiaTheme="minorEastAsia"/>
                <w:color w:val="auto"/>
                <w:sz w:val="20"/>
                <w:szCs w:val="20"/>
              </w:rPr>
            </w:pPr>
            <w:r w:rsidRPr="00DB0579">
              <w:rPr>
                <w:rFonts w:eastAsiaTheme="minorEastAsia"/>
                <w:color w:val="auto"/>
                <w:sz w:val="20"/>
                <w:szCs w:val="20"/>
              </w:rPr>
              <w:t>3.15</w:t>
            </w:r>
            <w:r w:rsidR="004E476E" w:rsidRPr="00DB0579">
              <w:rPr>
                <w:rFonts w:eastAsiaTheme="minorEastAsia"/>
                <w:color w:val="auto"/>
                <w:sz w:val="20"/>
                <w:szCs w:val="20"/>
              </w:rPr>
              <w:t>.</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rPr>
                <w:rFonts w:eastAsiaTheme="minorEastAsia"/>
                <w:color w:val="auto"/>
                <w:sz w:val="20"/>
                <w:szCs w:val="20"/>
              </w:rPr>
            </w:pPr>
            <w:r w:rsidRPr="00DB0579">
              <w:rPr>
                <w:rFonts w:eastAsiaTheme="minorEastAsia"/>
                <w:color w:val="auto"/>
                <w:sz w:val="20"/>
                <w:szCs w:val="20"/>
              </w:rPr>
              <w:t>Непредвиденные работы по устранению аварий на системах электро-, тепло-, водоснабжения, водоотведения в выходные и праздничные дни, ночное время по заявкам</w:t>
            </w:r>
          </w:p>
        </w:tc>
        <w:tc>
          <w:tcPr>
            <w:tcW w:w="3836" w:type="dxa"/>
            <w:tcBorders>
              <w:left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Круглосуточно при возникновении ав</w:t>
            </w:r>
            <w:r w:rsidRPr="00DB0579">
              <w:rPr>
                <w:rFonts w:eastAsiaTheme="minorEastAsia"/>
                <w:color w:val="auto"/>
                <w:sz w:val="20"/>
                <w:szCs w:val="20"/>
              </w:rPr>
              <w:t>а</w:t>
            </w:r>
            <w:r w:rsidRPr="00DB0579">
              <w:rPr>
                <w:rFonts w:eastAsiaTheme="minorEastAsia"/>
                <w:color w:val="auto"/>
                <w:sz w:val="20"/>
                <w:szCs w:val="20"/>
              </w:rPr>
              <w:t>рийной ситуации</w:t>
            </w: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D05A5A" w:rsidP="004075C7">
            <w:pPr>
              <w:contextualSpacing/>
              <w:jc w:val="center"/>
              <w:rPr>
                <w:rFonts w:eastAsiaTheme="minorEastAsia"/>
                <w:color w:val="auto"/>
                <w:sz w:val="20"/>
                <w:szCs w:val="20"/>
              </w:rPr>
            </w:pPr>
            <w:r w:rsidRPr="00DB0579">
              <w:rPr>
                <w:rFonts w:eastAsiaTheme="minorEastAsia"/>
                <w:color w:val="auto"/>
                <w:sz w:val="20"/>
                <w:szCs w:val="20"/>
              </w:rPr>
              <w:t>3.16</w:t>
            </w:r>
            <w:r w:rsidR="004E476E" w:rsidRPr="00DB0579">
              <w:rPr>
                <w:rFonts w:eastAsiaTheme="minorEastAsia"/>
                <w:color w:val="auto"/>
                <w:sz w:val="20"/>
                <w:szCs w:val="20"/>
              </w:rPr>
              <w:t>.</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rPr>
                <w:rFonts w:eastAsiaTheme="minorEastAsia"/>
                <w:color w:val="auto"/>
                <w:sz w:val="20"/>
                <w:szCs w:val="20"/>
              </w:rPr>
            </w:pPr>
            <w:r w:rsidRPr="00DB0579">
              <w:rPr>
                <w:rFonts w:eastAsiaTheme="minorEastAsia"/>
                <w:color w:val="auto"/>
                <w:sz w:val="20"/>
                <w:szCs w:val="20"/>
              </w:rPr>
              <w:t>Проверка исправности канализационных вытяжек</w:t>
            </w:r>
          </w:p>
        </w:tc>
        <w:tc>
          <w:tcPr>
            <w:tcW w:w="3836" w:type="dxa"/>
            <w:tcBorders>
              <w:left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lang w:val="en-US"/>
              </w:rPr>
              <w:t>3</w:t>
            </w:r>
            <w:r w:rsidRPr="00DB0579">
              <w:rPr>
                <w:rFonts w:eastAsiaTheme="minorEastAsia"/>
                <w:color w:val="auto"/>
                <w:sz w:val="20"/>
                <w:szCs w:val="20"/>
              </w:rPr>
              <w:t xml:space="preserve"> проверки в год</w:t>
            </w: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D05A5A" w:rsidP="004075C7">
            <w:pPr>
              <w:contextualSpacing/>
              <w:jc w:val="center"/>
              <w:rPr>
                <w:rFonts w:eastAsiaTheme="minorEastAsia"/>
                <w:color w:val="auto"/>
                <w:sz w:val="20"/>
                <w:szCs w:val="20"/>
              </w:rPr>
            </w:pPr>
            <w:r w:rsidRPr="00DB0579">
              <w:rPr>
                <w:rFonts w:eastAsiaTheme="minorEastAsia"/>
                <w:color w:val="auto"/>
                <w:sz w:val="20"/>
                <w:szCs w:val="20"/>
              </w:rPr>
              <w:t>3.17</w:t>
            </w:r>
            <w:r w:rsidR="004E476E" w:rsidRPr="00DB0579">
              <w:rPr>
                <w:rFonts w:eastAsiaTheme="minorEastAsia"/>
                <w:color w:val="auto"/>
                <w:sz w:val="20"/>
                <w:szCs w:val="20"/>
              </w:rPr>
              <w:t>.</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rPr>
                <w:rFonts w:eastAsiaTheme="minorEastAsia"/>
                <w:color w:val="auto"/>
                <w:sz w:val="20"/>
                <w:szCs w:val="20"/>
              </w:rPr>
            </w:pPr>
            <w:r w:rsidRPr="00DB0579">
              <w:rPr>
                <w:rFonts w:eastAsiaTheme="minorEastAsia"/>
                <w:color w:val="auto"/>
                <w:sz w:val="20"/>
                <w:szCs w:val="20"/>
              </w:rPr>
              <w:t>Проверка наличия тяги в дымовентиляционных каналах</w:t>
            </w:r>
          </w:p>
        </w:tc>
        <w:tc>
          <w:tcPr>
            <w:tcW w:w="3836" w:type="dxa"/>
            <w:tcBorders>
              <w:left w:val="single" w:sz="4" w:space="0" w:color="auto"/>
              <w:right w:val="single" w:sz="4" w:space="0" w:color="auto"/>
            </w:tcBorders>
            <w:vAlign w:val="center"/>
          </w:tcPr>
          <w:p w:rsidR="004E476E" w:rsidRPr="00DB0579" w:rsidRDefault="00D05A5A" w:rsidP="004075C7">
            <w:pPr>
              <w:contextualSpacing/>
              <w:jc w:val="center"/>
              <w:rPr>
                <w:rFonts w:eastAsiaTheme="minorEastAsia"/>
                <w:color w:val="auto"/>
                <w:sz w:val="20"/>
                <w:szCs w:val="20"/>
              </w:rPr>
            </w:pPr>
            <w:r w:rsidRPr="00DB0579">
              <w:rPr>
                <w:rFonts w:eastAsiaTheme="minorEastAsia"/>
                <w:color w:val="auto"/>
                <w:sz w:val="20"/>
                <w:szCs w:val="20"/>
              </w:rPr>
              <w:t>2</w:t>
            </w:r>
            <w:r w:rsidR="004E476E" w:rsidRPr="00DB0579">
              <w:rPr>
                <w:rFonts w:eastAsiaTheme="minorEastAsia"/>
                <w:color w:val="auto"/>
                <w:sz w:val="20"/>
                <w:szCs w:val="20"/>
              </w:rPr>
              <w:t xml:space="preserve"> проверки в год</w:t>
            </w: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D05A5A" w:rsidP="004075C7">
            <w:pPr>
              <w:contextualSpacing/>
              <w:jc w:val="center"/>
              <w:rPr>
                <w:rFonts w:eastAsiaTheme="minorEastAsia"/>
                <w:color w:val="auto"/>
                <w:sz w:val="20"/>
                <w:szCs w:val="20"/>
              </w:rPr>
            </w:pPr>
            <w:r w:rsidRPr="00DB0579">
              <w:rPr>
                <w:rFonts w:eastAsiaTheme="minorEastAsia"/>
                <w:color w:val="auto"/>
                <w:sz w:val="20"/>
                <w:szCs w:val="20"/>
              </w:rPr>
              <w:t>3.18</w:t>
            </w:r>
            <w:r w:rsidR="004E476E" w:rsidRPr="00DB0579">
              <w:rPr>
                <w:rFonts w:eastAsiaTheme="minorEastAsia"/>
                <w:color w:val="auto"/>
                <w:sz w:val="20"/>
                <w:szCs w:val="20"/>
              </w:rPr>
              <w:t>.</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rPr>
                <w:rFonts w:eastAsiaTheme="minorEastAsia"/>
                <w:color w:val="auto"/>
                <w:sz w:val="20"/>
                <w:szCs w:val="20"/>
              </w:rPr>
            </w:pPr>
            <w:r w:rsidRPr="00DB0579">
              <w:rPr>
                <w:rFonts w:eastAsiaTheme="minorEastAsia"/>
                <w:color w:val="auto"/>
                <w:sz w:val="20"/>
                <w:szCs w:val="20"/>
              </w:rPr>
              <w:t>Устранение аварий и выполнение заявок населения</w:t>
            </w:r>
          </w:p>
        </w:tc>
        <w:tc>
          <w:tcPr>
            <w:tcW w:w="3836" w:type="dxa"/>
            <w:tcBorders>
              <w:left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По мере необходимости</w:t>
            </w: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4E476E" w:rsidRPr="00DB0579" w:rsidRDefault="00D05A5A" w:rsidP="004075C7">
            <w:pPr>
              <w:contextualSpacing/>
              <w:jc w:val="center"/>
              <w:rPr>
                <w:rFonts w:eastAsiaTheme="minorEastAsia"/>
                <w:color w:val="auto"/>
                <w:sz w:val="20"/>
                <w:szCs w:val="20"/>
              </w:rPr>
            </w:pPr>
            <w:r w:rsidRPr="00DB0579">
              <w:rPr>
                <w:rFonts w:eastAsiaTheme="minorEastAsia"/>
                <w:color w:val="auto"/>
                <w:sz w:val="20"/>
                <w:szCs w:val="20"/>
              </w:rPr>
              <w:t>3.19</w:t>
            </w:r>
            <w:r w:rsidR="004E476E" w:rsidRPr="00DB0579">
              <w:rPr>
                <w:rFonts w:eastAsiaTheme="minorEastAsia"/>
                <w:color w:val="auto"/>
                <w:sz w:val="20"/>
                <w:szCs w:val="20"/>
              </w:rPr>
              <w:t>.</w:t>
            </w:r>
          </w:p>
        </w:tc>
        <w:tc>
          <w:tcPr>
            <w:tcW w:w="6124"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D32C6E">
            <w:pPr>
              <w:contextualSpacing/>
              <w:rPr>
                <w:rFonts w:eastAsiaTheme="minorEastAsia"/>
                <w:color w:val="auto"/>
                <w:sz w:val="20"/>
                <w:szCs w:val="20"/>
              </w:rPr>
            </w:pPr>
            <w:r w:rsidRPr="00DB0579">
              <w:rPr>
                <w:rFonts w:eastAsiaTheme="minorEastAsia"/>
                <w:color w:val="auto"/>
                <w:sz w:val="20"/>
                <w:szCs w:val="20"/>
              </w:rPr>
              <w:t xml:space="preserve">Техническое обслуживание </w:t>
            </w:r>
            <w:r w:rsidR="00D32C6E" w:rsidRPr="00DB0579">
              <w:rPr>
                <w:rFonts w:eastAsiaTheme="minorEastAsia"/>
                <w:color w:val="auto"/>
                <w:sz w:val="20"/>
                <w:szCs w:val="20"/>
              </w:rPr>
              <w:t>СКД</w:t>
            </w:r>
            <w:r w:rsidRPr="00DB0579">
              <w:rPr>
                <w:rFonts w:eastAsiaTheme="minorEastAsia"/>
                <w:color w:val="auto"/>
                <w:sz w:val="20"/>
                <w:szCs w:val="20"/>
              </w:rPr>
              <w:t xml:space="preserve"> (домофон)</w:t>
            </w:r>
          </w:p>
        </w:tc>
        <w:tc>
          <w:tcPr>
            <w:tcW w:w="3836" w:type="dxa"/>
            <w:tcBorders>
              <w:top w:val="single" w:sz="4" w:space="0" w:color="auto"/>
              <w:left w:val="single" w:sz="4" w:space="0" w:color="auto"/>
              <w:bottom w:val="single" w:sz="4" w:space="0" w:color="auto"/>
              <w:right w:val="single" w:sz="4" w:space="0" w:color="auto"/>
            </w:tcBorders>
            <w:vAlign w:val="center"/>
          </w:tcPr>
          <w:p w:rsidR="004E476E" w:rsidRPr="00DB0579" w:rsidRDefault="004E476E" w:rsidP="004075C7">
            <w:pPr>
              <w:contextualSpacing/>
              <w:jc w:val="center"/>
              <w:rPr>
                <w:rFonts w:eastAsiaTheme="minorEastAsia"/>
                <w:color w:val="auto"/>
                <w:sz w:val="20"/>
                <w:szCs w:val="20"/>
              </w:rPr>
            </w:pPr>
            <w:r w:rsidRPr="00DB0579">
              <w:rPr>
                <w:rFonts w:eastAsiaTheme="minorEastAsia"/>
                <w:color w:val="auto"/>
                <w:sz w:val="20"/>
                <w:szCs w:val="20"/>
              </w:rPr>
              <w:t>По мере необходимости</w:t>
            </w:r>
          </w:p>
        </w:tc>
      </w:tr>
      <w:tr w:rsidR="00C3517E" w:rsidRPr="00DB0579" w:rsidTr="00845A02">
        <w:trPr>
          <w:trHeight w:val="170"/>
        </w:trPr>
        <w:tc>
          <w:tcPr>
            <w:tcW w:w="851" w:type="dxa"/>
            <w:tcBorders>
              <w:top w:val="single" w:sz="4" w:space="0" w:color="auto"/>
              <w:left w:val="single" w:sz="4" w:space="0" w:color="auto"/>
              <w:bottom w:val="single" w:sz="4" w:space="0" w:color="auto"/>
              <w:right w:val="single" w:sz="4" w:space="0" w:color="auto"/>
            </w:tcBorders>
            <w:vAlign w:val="center"/>
          </w:tcPr>
          <w:p w:rsidR="000D328D" w:rsidRPr="00DB0579" w:rsidRDefault="00D32C6E" w:rsidP="004075C7">
            <w:pPr>
              <w:contextualSpacing/>
              <w:jc w:val="center"/>
              <w:rPr>
                <w:rFonts w:eastAsiaTheme="minorEastAsia"/>
                <w:color w:val="auto"/>
                <w:sz w:val="20"/>
                <w:szCs w:val="20"/>
              </w:rPr>
            </w:pPr>
            <w:r w:rsidRPr="00DB0579">
              <w:rPr>
                <w:rFonts w:eastAsiaTheme="minorEastAsia"/>
                <w:color w:val="auto"/>
                <w:sz w:val="20"/>
                <w:szCs w:val="20"/>
              </w:rPr>
              <w:t>3.20</w:t>
            </w:r>
            <w:r w:rsidR="000D328D" w:rsidRPr="00DB0579">
              <w:rPr>
                <w:rFonts w:eastAsiaTheme="minorEastAsia"/>
                <w:color w:val="auto"/>
                <w:sz w:val="20"/>
                <w:szCs w:val="20"/>
              </w:rPr>
              <w:t>.</w:t>
            </w:r>
          </w:p>
        </w:tc>
        <w:tc>
          <w:tcPr>
            <w:tcW w:w="6124" w:type="dxa"/>
            <w:tcBorders>
              <w:top w:val="single" w:sz="4" w:space="0" w:color="auto"/>
              <w:left w:val="single" w:sz="4" w:space="0" w:color="auto"/>
              <w:bottom w:val="single" w:sz="4" w:space="0" w:color="auto"/>
              <w:right w:val="single" w:sz="4" w:space="0" w:color="auto"/>
            </w:tcBorders>
            <w:vAlign w:val="center"/>
          </w:tcPr>
          <w:p w:rsidR="000D328D" w:rsidRPr="00DB0579" w:rsidRDefault="000D328D" w:rsidP="000D328D">
            <w:pPr>
              <w:contextualSpacing/>
              <w:rPr>
                <w:rFonts w:eastAsiaTheme="minorEastAsia"/>
                <w:color w:val="auto"/>
                <w:sz w:val="20"/>
                <w:szCs w:val="20"/>
              </w:rPr>
            </w:pPr>
            <w:r w:rsidRPr="00DB0579">
              <w:rPr>
                <w:rFonts w:eastAsiaTheme="minorEastAsia"/>
                <w:color w:val="auto"/>
                <w:sz w:val="20"/>
                <w:szCs w:val="20"/>
              </w:rPr>
              <w:t>Содержание мест накопления твердых коммунальных отходов (ко</w:t>
            </w:r>
            <w:r w:rsidRPr="00DB0579">
              <w:rPr>
                <w:rFonts w:eastAsiaTheme="minorEastAsia"/>
                <w:color w:val="auto"/>
                <w:sz w:val="20"/>
                <w:szCs w:val="20"/>
              </w:rPr>
              <w:t>н</w:t>
            </w:r>
            <w:r w:rsidRPr="00DB0579">
              <w:rPr>
                <w:rFonts w:eastAsiaTheme="minorEastAsia"/>
                <w:color w:val="auto"/>
                <w:sz w:val="20"/>
                <w:szCs w:val="20"/>
              </w:rPr>
              <w:t>тейнерных площадок):</w:t>
            </w:r>
          </w:p>
          <w:p w:rsidR="000D328D" w:rsidRPr="00DB0579" w:rsidRDefault="000D328D" w:rsidP="000D328D">
            <w:pPr>
              <w:contextualSpacing/>
              <w:rPr>
                <w:rFonts w:eastAsiaTheme="minorEastAsia"/>
                <w:color w:val="auto"/>
                <w:sz w:val="20"/>
                <w:szCs w:val="20"/>
              </w:rPr>
            </w:pPr>
            <w:r w:rsidRPr="00DB0579">
              <w:rPr>
                <w:rFonts w:eastAsiaTheme="minorEastAsia"/>
                <w:color w:val="auto"/>
                <w:sz w:val="20"/>
                <w:szCs w:val="20"/>
              </w:rPr>
              <w:t>- содержание (в чистоте) непосредственно площадки;</w:t>
            </w:r>
          </w:p>
          <w:p w:rsidR="000D328D" w:rsidRPr="00DB0579" w:rsidRDefault="000D328D" w:rsidP="000D328D">
            <w:pPr>
              <w:contextualSpacing/>
              <w:rPr>
                <w:rFonts w:eastAsiaTheme="minorEastAsia"/>
                <w:color w:val="auto"/>
                <w:sz w:val="20"/>
                <w:szCs w:val="20"/>
              </w:rPr>
            </w:pPr>
            <w:r w:rsidRPr="00DB0579">
              <w:rPr>
                <w:rFonts w:eastAsiaTheme="minorEastAsia"/>
                <w:color w:val="auto"/>
                <w:sz w:val="20"/>
                <w:szCs w:val="20"/>
              </w:rPr>
              <w:t>- содержание (в чистоте и исправности) ограждения;</w:t>
            </w:r>
          </w:p>
          <w:p w:rsidR="000D328D" w:rsidRPr="00DB0579" w:rsidRDefault="000D328D" w:rsidP="000D328D">
            <w:pPr>
              <w:contextualSpacing/>
              <w:rPr>
                <w:rFonts w:eastAsiaTheme="minorEastAsia"/>
                <w:color w:val="auto"/>
                <w:sz w:val="20"/>
                <w:szCs w:val="20"/>
              </w:rPr>
            </w:pPr>
            <w:r w:rsidRPr="00DB0579">
              <w:rPr>
                <w:rFonts w:eastAsiaTheme="minorEastAsia"/>
                <w:color w:val="auto"/>
                <w:sz w:val="20"/>
                <w:szCs w:val="20"/>
              </w:rPr>
              <w:t>- содержание (в чистоте и исправности) мусорных контейнеров</w:t>
            </w:r>
            <w:r w:rsidR="006E37B2" w:rsidRPr="00DB0579">
              <w:rPr>
                <w:rFonts w:eastAsiaTheme="minorEastAsia"/>
                <w:color w:val="auto"/>
                <w:sz w:val="20"/>
                <w:szCs w:val="20"/>
              </w:rPr>
              <w:t>, в том числе замена</w:t>
            </w:r>
            <w:r w:rsidRPr="00DB0579">
              <w:rPr>
                <w:rFonts w:eastAsiaTheme="minorEastAsia"/>
                <w:color w:val="auto"/>
                <w:sz w:val="20"/>
                <w:szCs w:val="20"/>
              </w:rPr>
              <w:t>.</w:t>
            </w:r>
          </w:p>
        </w:tc>
        <w:tc>
          <w:tcPr>
            <w:tcW w:w="3836" w:type="dxa"/>
            <w:tcBorders>
              <w:top w:val="single" w:sz="4" w:space="0" w:color="auto"/>
              <w:left w:val="single" w:sz="4" w:space="0" w:color="auto"/>
              <w:bottom w:val="single" w:sz="4" w:space="0" w:color="auto"/>
              <w:right w:val="single" w:sz="4" w:space="0" w:color="auto"/>
            </w:tcBorders>
            <w:vAlign w:val="center"/>
          </w:tcPr>
          <w:p w:rsidR="006E37B2" w:rsidRPr="00DB0579" w:rsidRDefault="006E37B2" w:rsidP="006E37B2">
            <w:pPr>
              <w:rPr>
                <w:rFonts w:eastAsiaTheme="minorEastAsia"/>
                <w:color w:val="auto"/>
                <w:sz w:val="20"/>
                <w:szCs w:val="20"/>
              </w:rPr>
            </w:pPr>
            <w:r w:rsidRPr="00DB0579">
              <w:rPr>
                <w:rFonts w:eastAsiaTheme="minorEastAsia"/>
                <w:color w:val="auto"/>
                <w:sz w:val="20"/>
                <w:szCs w:val="20"/>
              </w:rPr>
              <w:t>По мере необходимости (загрязнения)</w:t>
            </w:r>
          </w:p>
          <w:p w:rsidR="000D328D" w:rsidRPr="00DB0579" w:rsidRDefault="000D328D" w:rsidP="004075C7">
            <w:pPr>
              <w:contextualSpacing/>
              <w:jc w:val="center"/>
              <w:rPr>
                <w:rFonts w:eastAsiaTheme="minorEastAsia"/>
                <w:color w:val="auto"/>
                <w:sz w:val="20"/>
                <w:szCs w:val="20"/>
              </w:rPr>
            </w:pPr>
          </w:p>
        </w:tc>
      </w:tr>
    </w:tbl>
    <w:p w:rsidR="003B33F0" w:rsidRPr="00DB0579" w:rsidRDefault="003B33F0" w:rsidP="00A2585F">
      <w:pPr>
        <w:pStyle w:val="Style74"/>
        <w:shd w:val="clear" w:color="auto" w:fill="auto"/>
        <w:spacing w:before="0" w:after="254" w:line="180" w:lineRule="exact"/>
        <w:ind w:firstLine="0"/>
        <w:rPr>
          <w:rStyle w:val="CharStyle22"/>
          <w:bCs w:val="0"/>
        </w:rPr>
        <w:sectPr w:rsidR="003B33F0" w:rsidRPr="00DB0579" w:rsidSect="004075C7">
          <w:footerReference w:type="default" r:id="rId27"/>
          <w:pgSz w:w="11909" w:h="16834" w:code="9"/>
          <w:pgMar w:top="425" w:right="567" w:bottom="567" w:left="567" w:header="284" w:footer="6" w:gutter="0"/>
          <w:cols w:space="720"/>
          <w:noEndnote/>
          <w:docGrid w:linePitch="360"/>
        </w:sectPr>
      </w:pPr>
    </w:p>
    <w:bookmarkEnd w:id="0"/>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78"/>
      </w:tblGrid>
      <w:tr w:rsidR="00C3517E" w:rsidRPr="00DB0579" w:rsidTr="003C52EB">
        <w:tc>
          <w:tcPr>
            <w:tcW w:w="5387" w:type="dxa"/>
          </w:tcPr>
          <w:p w:rsidR="00CC6C64" w:rsidRPr="00DB0579" w:rsidRDefault="00CC6C64" w:rsidP="00CC6C64">
            <w:pPr>
              <w:keepNext/>
              <w:keepLines/>
              <w:spacing w:line="278" w:lineRule="exact"/>
              <w:outlineLvl w:val="2"/>
              <w:rPr>
                <w:bCs/>
                <w:color w:val="auto"/>
                <w:sz w:val="18"/>
                <w:szCs w:val="18"/>
                <w:shd w:val="clear" w:color="auto" w:fill="FFFFFF"/>
              </w:rPr>
            </w:pPr>
          </w:p>
        </w:tc>
        <w:tc>
          <w:tcPr>
            <w:tcW w:w="5378" w:type="dxa"/>
          </w:tcPr>
          <w:p w:rsidR="00CC6C64" w:rsidRPr="00DB0579" w:rsidRDefault="00CC6C64" w:rsidP="00347219">
            <w:pPr>
              <w:keepNext/>
              <w:keepLines/>
              <w:spacing w:line="278" w:lineRule="exact"/>
              <w:outlineLvl w:val="2"/>
              <w:rPr>
                <w:bCs/>
                <w:color w:val="auto"/>
                <w:sz w:val="18"/>
                <w:szCs w:val="18"/>
                <w:shd w:val="clear" w:color="auto" w:fill="FFFFFF"/>
              </w:rPr>
            </w:pPr>
            <w:r w:rsidRPr="00DB0579">
              <w:rPr>
                <w:b/>
                <w:bCs/>
                <w:color w:val="auto"/>
                <w:sz w:val="18"/>
                <w:szCs w:val="18"/>
                <w:shd w:val="clear" w:color="auto" w:fill="FFFFFF"/>
              </w:rPr>
              <w:t>Приложение №</w:t>
            </w:r>
            <w:r w:rsidR="00872CF4" w:rsidRPr="00DB0579">
              <w:rPr>
                <w:b/>
                <w:bCs/>
                <w:color w:val="auto"/>
                <w:sz w:val="18"/>
                <w:szCs w:val="18"/>
                <w:shd w:val="clear" w:color="auto" w:fill="FFFFFF"/>
              </w:rPr>
              <w:t>4</w:t>
            </w:r>
            <w:r w:rsidRPr="00DB0579">
              <w:rPr>
                <w:b/>
                <w:bCs/>
                <w:color w:val="auto"/>
                <w:sz w:val="18"/>
                <w:szCs w:val="18"/>
                <w:shd w:val="clear" w:color="auto" w:fill="FFFFFF"/>
              </w:rPr>
              <w:t xml:space="preserve"> </w:t>
            </w:r>
            <w:r w:rsidRPr="00DB0579">
              <w:rPr>
                <w:bCs/>
                <w:color w:val="auto"/>
                <w:sz w:val="18"/>
                <w:szCs w:val="18"/>
                <w:shd w:val="clear" w:color="auto" w:fill="FFFFFF"/>
              </w:rPr>
              <w:t xml:space="preserve">к договору о передаче прав по управлению </w:t>
            </w:r>
            <w:r w:rsidR="009E29AC" w:rsidRPr="00DB0579">
              <w:rPr>
                <w:bCs/>
                <w:color w:val="auto"/>
                <w:sz w:val="18"/>
                <w:szCs w:val="18"/>
                <w:shd w:val="clear" w:color="auto" w:fill="FFFFFF"/>
              </w:rPr>
              <w:t xml:space="preserve">    </w:t>
            </w:r>
            <w:r w:rsidRPr="00DB0579">
              <w:rPr>
                <w:bCs/>
                <w:color w:val="auto"/>
                <w:sz w:val="18"/>
                <w:szCs w:val="18"/>
                <w:shd w:val="clear" w:color="auto" w:fill="FFFFFF"/>
              </w:rPr>
              <w:t>домом №</w:t>
            </w:r>
            <w:r w:rsidR="00347219">
              <w:rPr>
                <w:rStyle w:val="CharStyle154"/>
              </w:rPr>
              <w:t>____</w:t>
            </w:r>
            <w:r w:rsidR="000A68F5" w:rsidRPr="00DB0579">
              <w:rPr>
                <w:bCs/>
                <w:color w:val="auto"/>
                <w:sz w:val="18"/>
                <w:szCs w:val="18"/>
                <w:shd w:val="clear" w:color="auto" w:fill="FFFFFF"/>
              </w:rPr>
              <w:t xml:space="preserve"> </w:t>
            </w:r>
            <w:r w:rsidRPr="00DB0579">
              <w:rPr>
                <w:bCs/>
                <w:color w:val="auto"/>
                <w:sz w:val="18"/>
                <w:szCs w:val="18"/>
                <w:shd w:val="clear" w:color="auto" w:fill="FFFFFF"/>
              </w:rPr>
              <w:t>от «_</w:t>
            </w:r>
            <w:r w:rsidR="003C52EB" w:rsidRPr="00DB0579">
              <w:rPr>
                <w:bCs/>
                <w:color w:val="auto"/>
                <w:sz w:val="18"/>
                <w:szCs w:val="18"/>
                <w:shd w:val="clear" w:color="auto" w:fill="FFFFFF"/>
              </w:rPr>
              <w:t>_______</w:t>
            </w:r>
            <w:r w:rsidRPr="00DB0579">
              <w:rPr>
                <w:bCs/>
                <w:color w:val="auto"/>
                <w:sz w:val="18"/>
                <w:szCs w:val="18"/>
                <w:shd w:val="clear" w:color="auto" w:fill="FFFFFF"/>
              </w:rPr>
              <w:t>_»_______</w:t>
            </w:r>
            <w:r w:rsidR="003C52EB" w:rsidRPr="00DB0579">
              <w:rPr>
                <w:bCs/>
                <w:color w:val="auto"/>
                <w:sz w:val="18"/>
                <w:szCs w:val="18"/>
                <w:shd w:val="clear" w:color="auto" w:fill="FFFFFF"/>
              </w:rPr>
              <w:t>______________</w:t>
            </w:r>
            <w:r w:rsidRPr="00DB0579">
              <w:rPr>
                <w:bCs/>
                <w:color w:val="auto"/>
                <w:sz w:val="18"/>
                <w:szCs w:val="18"/>
                <w:shd w:val="clear" w:color="auto" w:fill="FFFFFF"/>
              </w:rPr>
              <w:t>_</w:t>
            </w:r>
            <w:r w:rsidR="005B2591">
              <w:rPr>
                <w:bCs/>
                <w:color w:val="auto"/>
                <w:sz w:val="18"/>
                <w:szCs w:val="18"/>
                <w:shd w:val="clear" w:color="auto" w:fill="FFFFFF"/>
              </w:rPr>
              <w:t>20</w:t>
            </w:r>
            <w:r w:rsidR="00227CAC" w:rsidRPr="00DB0579">
              <w:rPr>
                <w:bCs/>
                <w:color w:val="auto"/>
                <w:sz w:val="18"/>
                <w:szCs w:val="18"/>
                <w:shd w:val="clear" w:color="auto" w:fill="FFFFFF"/>
              </w:rPr>
              <w:t>__</w:t>
            </w:r>
            <w:r w:rsidRPr="00DB0579">
              <w:rPr>
                <w:bCs/>
                <w:color w:val="auto"/>
                <w:sz w:val="18"/>
                <w:szCs w:val="18"/>
                <w:shd w:val="clear" w:color="auto" w:fill="FFFFFF"/>
              </w:rPr>
              <w:t>г.</w:t>
            </w:r>
          </w:p>
        </w:tc>
      </w:tr>
    </w:tbl>
    <w:p w:rsidR="003B33F0" w:rsidRPr="00DB0579" w:rsidRDefault="003B33F0" w:rsidP="003B33F0">
      <w:pPr>
        <w:jc w:val="center"/>
        <w:rPr>
          <w:b/>
          <w:color w:val="auto"/>
          <w:sz w:val="22"/>
          <w:szCs w:val="22"/>
        </w:rPr>
      </w:pPr>
      <w:r w:rsidRPr="00DB0579">
        <w:rPr>
          <w:b/>
          <w:color w:val="auto"/>
          <w:sz w:val="22"/>
          <w:szCs w:val="22"/>
        </w:rPr>
        <w:t>Инструкция</w:t>
      </w:r>
    </w:p>
    <w:p w:rsidR="003B33F0" w:rsidRPr="00DB0579" w:rsidRDefault="003B33F0" w:rsidP="003B33F0">
      <w:pPr>
        <w:jc w:val="center"/>
        <w:rPr>
          <w:b/>
          <w:color w:val="auto"/>
          <w:sz w:val="22"/>
          <w:szCs w:val="22"/>
        </w:rPr>
      </w:pPr>
      <w:r w:rsidRPr="00DB0579">
        <w:rPr>
          <w:b/>
          <w:color w:val="auto"/>
          <w:sz w:val="22"/>
          <w:szCs w:val="22"/>
        </w:rPr>
        <w:t xml:space="preserve">о мерах пожарной безопасности </w:t>
      </w:r>
    </w:p>
    <w:p w:rsidR="003B33F0" w:rsidRPr="00DB0579" w:rsidRDefault="003B33F0" w:rsidP="003B33F0">
      <w:pPr>
        <w:ind w:firstLine="540"/>
        <w:jc w:val="center"/>
        <w:rPr>
          <w:b/>
          <w:color w:val="auto"/>
          <w:sz w:val="22"/>
          <w:szCs w:val="22"/>
        </w:rPr>
      </w:pPr>
      <w:r w:rsidRPr="00DB0579">
        <w:rPr>
          <w:b/>
          <w:bCs/>
          <w:color w:val="auto"/>
          <w:sz w:val="22"/>
          <w:szCs w:val="22"/>
        </w:rPr>
        <w:t>1. Общие положения</w:t>
      </w:r>
    </w:p>
    <w:p w:rsidR="003B33F0" w:rsidRPr="00DB0579" w:rsidRDefault="003B33F0" w:rsidP="003B33F0">
      <w:pPr>
        <w:ind w:firstLine="540"/>
        <w:jc w:val="both"/>
        <w:rPr>
          <w:color w:val="auto"/>
          <w:sz w:val="20"/>
          <w:szCs w:val="20"/>
        </w:rPr>
      </w:pPr>
      <w:r w:rsidRPr="00DB0579">
        <w:rPr>
          <w:color w:val="auto"/>
          <w:sz w:val="20"/>
          <w:szCs w:val="20"/>
        </w:rPr>
        <w:t xml:space="preserve">1.1. Настоящая инструкция разработана в соответствии Федеральным </w:t>
      </w:r>
      <w:hyperlink r:id="rId28" w:history="1">
        <w:r w:rsidRPr="00DB0579">
          <w:rPr>
            <w:color w:val="auto"/>
            <w:sz w:val="20"/>
            <w:szCs w:val="20"/>
          </w:rPr>
          <w:t>законом</w:t>
        </w:r>
      </w:hyperlink>
      <w:r w:rsidRPr="00DB0579">
        <w:rPr>
          <w:color w:val="auto"/>
          <w:sz w:val="20"/>
          <w:szCs w:val="20"/>
        </w:rPr>
        <w:t xml:space="preserve"> от 21.12.1994 N 69-ФЗ «О пожарной безопасности», Правилами содержания общего имущества в многоквартирном доме, утвержденных постановлением Прав</w:t>
      </w:r>
      <w:r w:rsidRPr="00DB0579">
        <w:rPr>
          <w:color w:val="auto"/>
          <w:sz w:val="20"/>
          <w:szCs w:val="20"/>
        </w:rPr>
        <w:t>и</w:t>
      </w:r>
      <w:r w:rsidRPr="00DB0579">
        <w:rPr>
          <w:color w:val="auto"/>
          <w:sz w:val="20"/>
          <w:szCs w:val="20"/>
        </w:rPr>
        <w:t xml:space="preserve">тельства Российской Федерации от 13.08.2006 N 491, направлена на своевременное предупреждение ситуаций, при которых возможно возникновение возгораний, пожаров и иных чрезвычайных ситуаций и устанавливает Собственникам помещений в многоквартирном доме по адресу: </w:t>
      </w:r>
      <w:r w:rsidR="00CC6C64" w:rsidRPr="00DB0579">
        <w:rPr>
          <w:b/>
          <w:color w:val="auto"/>
          <w:sz w:val="20"/>
          <w:szCs w:val="20"/>
        </w:rPr>
        <w:t xml:space="preserve">Республика Татарстан, город </w:t>
      </w:r>
      <w:r w:rsidR="00B34461" w:rsidRPr="00DB0579">
        <w:rPr>
          <w:b/>
          <w:color w:val="auto"/>
          <w:sz w:val="20"/>
          <w:szCs w:val="20"/>
        </w:rPr>
        <w:t>Набережные Челны</w:t>
      </w:r>
      <w:r w:rsidR="00CC6C64" w:rsidRPr="00DB0579">
        <w:rPr>
          <w:b/>
          <w:color w:val="auto"/>
          <w:sz w:val="20"/>
          <w:szCs w:val="20"/>
        </w:rPr>
        <w:t xml:space="preserve">, </w:t>
      </w:r>
      <w:r w:rsidR="00ED7B33" w:rsidRPr="00DB0579">
        <w:rPr>
          <w:rStyle w:val="CharStyle20"/>
          <w:color w:val="auto"/>
          <w:sz w:val="20"/>
          <w:szCs w:val="20"/>
        </w:rPr>
        <w:t>пр.</w:t>
      </w:r>
      <w:r w:rsidR="00DD5BA3" w:rsidRPr="00DB0579">
        <w:rPr>
          <w:rStyle w:val="CharStyle20"/>
          <w:color w:val="auto"/>
          <w:sz w:val="20"/>
          <w:szCs w:val="20"/>
        </w:rPr>
        <w:t xml:space="preserve"> </w:t>
      </w:r>
      <w:r w:rsidR="00B3255A" w:rsidRPr="00DB0579">
        <w:rPr>
          <w:rStyle w:val="CharStyle20"/>
          <w:color w:val="auto"/>
          <w:sz w:val="20"/>
          <w:szCs w:val="20"/>
        </w:rPr>
        <w:t>Сююмбике</w:t>
      </w:r>
      <w:r w:rsidR="00823C9F" w:rsidRPr="00DB0579">
        <w:rPr>
          <w:rStyle w:val="CharStyle20"/>
          <w:color w:val="auto"/>
          <w:sz w:val="20"/>
          <w:szCs w:val="20"/>
        </w:rPr>
        <w:t xml:space="preserve">, </w:t>
      </w:r>
      <w:r w:rsidR="00B34461" w:rsidRPr="00DB0579">
        <w:rPr>
          <w:rStyle w:val="CharStyle20"/>
          <w:color w:val="auto"/>
          <w:sz w:val="20"/>
          <w:szCs w:val="20"/>
        </w:rPr>
        <w:t xml:space="preserve">дом </w:t>
      </w:r>
      <w:r w:rsidR="00B3255A" w:rsidRPr="00DB0579">
        <w:rPr>
          <w:rStyle w:val="CharStyle20"/>
          <w:color w:val="auto"/>
          <w:sz w:val="20"/>
          <w:szCs w:val="20"/>
        </w:rPr>
        <w:t>№</w:t>
      </w:r>
      <w:r w:rsidR="00042E38" w:rsidRPr="00DB0579">
        <w:rPr>
          <w:rStyle w:val="CharStyle20"/>
          <w:color w:val="auto"/>
          <w:sz w:val="20"/>
          <w:szCs w:val="20"/>
        </w:rPr>
        <w:t>36</w:t>
      </w:r>
      <w:r w:rsidR="00336EDD" w:rsidRPr="00DB0579">
        <w:rPr>
          <w:b/>
          <w:color w:val="auto"/>
          <w:sz w:val="20"/>
          <w:szCs w:val="20"/>
        </w:rPr>
        <w:t>.</w:t>
      </w:r>
      <w:r w:rsidRPr="00DB0579">
        <w:rPr>
          <w:i/>
          <w:color w:val="auto"/>
          <w:sz w:val="20"/>
          <w:szCs w:val="20"/>
        </w:rPr>
        <w:t xml:space="preserve"> </w:t>
      </w:r>
      <w:r w:rsidRPr="00DB0579">
        <w:rPr>
          <w:color w:val="auto"/>
          <w:sz w:val="20"/>
          <w:szCs w:val="20"/>
        </w:rPr>
        <w:t>(далее – МКД), требования к первичным мерам пожарной безопасности.</w:t>
      </w:r>
    </w:p>
    <w:p w:rsidR="003B33F0" w:rsidRPr="00DB0579" w:rsidRDefault="003B33F0" w:rsidP="003B33F0">
      <w:pPr>
        <w:ind w:firstLine="540"/>
        <w:jc w:val="both"/>
        <w:rPr>
          <w:color w:val="auto"/>
          <w:sz w:val="20"/>
          <w:szCs w:val="20"/>
        </w:rPr>
      </w:pPr>
      <w:r w:rsidRPr="00DB0579">
        <w:rPr>
          <w:color w:val="auto"/>
          <w:sz w:val="20"/>
          <w:szCs w:val="20"/>
        </w:rPr>
        <w:t>1.2. Настоящая инструкция является обязательной для соблюдения и исполнения всеми собственниками жилых и н</w:t>
      </w:r>
      <w:r w:rsidRPr="00DB0579">
        <w:rPr>
          <w:color w:val="auto"/>
          <w:sz w:val="20"/>
          <w:szCs w:val="20"/>
        </w:rPr>
        <w:t>е</w:t>
      </w:r>
      <w:r w:rsidRPr="00DB0579">
        <w:rPr>
          <w:color w:val="auto"/>
          <w:sz w:val="20"/>
          <w:szCs w:val="20"/>
        </w:rPr>
        <w:t>жилых помещений МКД, нанимателями помещений МКД, лицами, выполняющими строительно-ремонтные работы в пом</w:t>
      </w:r>
      <w:r w:rsidRPr="00DB0579">
        <w:rPr>
          <w:color w:val="auto"/>
          <w:sz w:val="20"/>
          <w:szCs w:val="20"/>
        </w:rPr>
        <w:t>е</w:t>
      </w:r>
      <w:r w:rsidRPr="00DB0579">
        <w:rPr>
          <w:color w:val="auto"/>
          <w:sz w:val="20"/>
          <w:szCs w:val="20"/>
        </w:rPr>
        <w:t>щениях и на территории МКД, а также любыми иными лицами, находящимися в помещениях и на территории МКД.</w:t>
      </w:r>
    </w:p>
    <w:p w:rsidR="003B33F0" w:rsidRPr="00DB0579" w:rsidRDefault="003B33F0" w:rsidP="003B33F0">
      <w:pPr>
        <w:jc w:val="center"/>
        <w:rPr>
          <w:b/>
          <w:color w:val="auto"/>
          <w:sz w:val="20"/>
          <w:szCs w:val="20"/>
        </w:rPr>
      </w:pPr>
      <w:r w:rsidRPr="00DB0579">
        <w:rPr>
          <w:b/>
          <w:bCs/>
          <w:color w:val="auto"/>
          <w:sz w:val="20"/>
          <w:szCs w:val="20"/>
        </w:rPr>
        <w:t>2. Требования к содержанию территории, помещений и оборудования</w:t>
      </w:r>
      <w:r w:rsidRPr="00DB0579">
        <w:rPr>
          <w:b/>
          <w:color w:val="auto"/>
          <w:sz w:val="20"/>
          <w:szCs w:val="20"/>
        </w:rPr>
        <w:t> </w:t>
      </w:r>
    </w:p>
    <w:p w:rsidR="003B33F0" w:rsidRPr="00DB0579" w:rsidRDefault="003B33F0" w:rsidP="003B33F0">
      <w:pPr>
        <w:ind w:firstLine="540"/>
        <w:jc w:val="both"/>
        <w:rPr>
          <w:color w:val="auto"/>
          <w:sz w:val="20"/>
          <w:szCs w:val="20"/>
        </w:rPr>
      </w:pPr>
      <w:r w:rsidRPr="00DB0579">
        <w:rPr>
          <w:color w:val="auto"/>
          <w:sz w:val="20"/>
          <w:szCs w:val="20"/>
        </w:rPr>
        <w:t xml:space="preserve">2.1. К многоквартирному дому должен быть обеспечен свободный подъезд. </w:t>
      </w:r>
    </w:p>
    <w:p w:rsidR="003B33F0" w:rsidRPr="00DB0579" w:rsidRDefault="003B33F0" w:rsidP="003B33F0">
      <w:pPr>
        <w:ind w:firstLine="540"/>
        <w:jc w:val="both"/>
        <w:rPr>
          <w:color w:val="auto"/>
          <w:sz w:val="20"/>
          <w:szCs w:val="20"/>
        </w:rPr>
      </w:pPr>
      <w:r w:rsidRPr="00DB0579">
        <w:rPr>
          <w:color w:val="auto"/>
          <w:sz w:val="20"/>
          <w:szCs w:val="20"/>
        </w:rPr>
        <w:t>2.2. Коридоры, тамбуры, проходы к средствам тушения, электрическим приборам, путям эвакуации, переходным ба</w:t>
      </w:r>
      <w:r w:rsidRPr="00DB0579">
        <w:rPr>
          <w:color w:val="auto"/>
          <w:sz w:val="20"/>
          <w:szCs w:val="20"/>
        </w:rPr>
        <w:t>л</w:t>
      </w:r>
      <w:r w:rsidRPr="00DB0579">
        <w:rPr>
          <w:color w:val="auto"/>
          <w:sz w:val="20"/>
          <w:szCs w:val="20"/>
        </w:rPr>
        <w:t>конам, незадымляемым лестничным клеткам должны быть свободными.</w:t>
      </w:r>
    </w:p>
    <w:p w:rsidR="003B33F0" w:rsidRPr="00DB0579" w:rsidRDefault="003B33F0" w:rsidP="003B33F0">
      <w:pPr>
        <w:ind w:firstLine="540"/>
        <w:jc w:val="both"/>
        <w:rPr>
          <w:color w:val="auto"/>
          <w:sz w:val="20"/>
          <w:szCs w:val="20"/>
        </w:rPr>
      </w:pPr>
      <w:r w:rsidRPr="00DB0579">
        <w:rPr>
          <w:color w:val="auto"/>
          <w:sz w:val="20"/>
          <w:szCs w:val="20"/>
        </w:rPr>
        <w:t>2.3. Двери эвакуационных выходов должны свободно открываться в направлении выхода из помещения.</w:t>
      </w:r>
    </w:p>
    <w:p w:rsidR="003B33F0" w:rsidRPr="00DB0579" w:rsidRDefault="003B33F0" w:rsidP="003B33F0">
      <w:pPr>
        <w:ind w:firstLine="540"/>
        <w:jc w:val="both"/>
        <w:rPr>
          <w:b/>
          <w:color w:val="auto"/>
          <w:sz w:val="20"/>
          <w:szCs w:val="20"/>
        </w:rPr>
      </w:pPr>
      <w:r w:rsidRPr="00DB0579">
        <w:rPr>
          <w:b/>
          <w:color w:val="auto"/>
          <w:sz w:val="20"/>
          <w:szCs w:val="20"/>
        </w:rPr>
        <w:t>2.4. Запрещается:</w:t>
      </w:r>
    </w:p>
    <w:p w:rsidR="003B33F0" w:rsidRPr="00DB0579" w:rsidRDefault="003B33F0" w:rsidP="003B33F0">
      <w:pPr>
        <w:ind w:firstLine="540"/>
        <w:jc w:val="both"/>
        <w:rPr>
          <w:color w:val="auto"/>
          <w:sz w:val="20"/>
          <w:szCs w:val="20"/>
        </w:rPr>
      </w:pPr>
      <w:r w:rsidRPr="00DB0579">
        <w:rPr>
          <w:color w:val="auto"/>
          <w:sz w:val="20"/>
          <w:szCs w:val="20"/>
        </w:rPr>
        <w:t>2.4.1. Хранить в помещениях огнеопасные (горючие) или легковоспламеняющиеся вещества и жидкости;</w:t>
      </w:r>
    </w:p>
    <w:p w:rsidR="003B33F0" w:rsidRPr="00DB0579" w:rsidRDefault="003B33F0" w:rsidP="003B33F0">
      <w:pPr>
        <w:ind w:firstLine="540"/>
        <w:jc w:val="both"/>
        <w:rPr>
          <w:color w:val="auto"/>
          <w:sz w:val="20"/>
          <w:szCs w:val="20"/>
        </w:rPr>
      </w:pPr>
      <w:r w:rsidRPr="00DB0579">
        <w:rPr>
          <w:color w:val="auto"/>
          <w:sz w:val="20"/>
          <w:szCs w:val="20"/>
        </w:rPr>
        <w:t>2.4.2. Производить электрогазосварочные и другие огневые работы;</w:t>
      </w:r>
    </w:p>
    <w:p w:rsidR="003B33F0" w:rsidRPr="00DB0579" w:rsidRDefault="003B33F0" w:rsidP="003B33F0">
      <w:pPr>
        <w:ind w:firstLine="540"/>
        <w:jc w:val="both"/>
        <w:rPr>
          <w:color w:val="auto"/>
          <w:sz w:val="20"/>
          <w:szCs w:val="20"/>
        </w:rPr>
      </w:pPr>
      <w:r w:rsidRPr="00DB0579">
        <w:rPr>
          <w:color w:val="auto"/>
          <w:sz w:val="20"/>
          <w:szCs w:val="20"/>
        </w:rPr>
        <w:t>2.4.3. Оставлять без присмотра включенные нагревательные электроприборы;</w:t>
      </w:r>
    </w:p>
    <w:p w:rsidR="003B33F0" w:rsidRPr="00DB0579" w:rsidRDefault="003B33F0" w:rsidP="003B33F0">
      <w:pPr>
        <w:ind w:firstLine="540"/>
        <w:jc w:val="both"/>
        <w:rPr>
          <w:color w:val="auto"/>
          <w:sz w:val="20"/>
          <w:szCs w:val="20"/>
        </w:rPr>
      </w:pPr>
      <w:r w:rsidRPr="00DB0579">
        <w:rPr>
          <w:color w:val="auto"/>
          <w:sz w:val="20"/>
          <w:szCs w:val="20"/>
        </w:rPr>
        <w:t>2.4.4. Снимать предусмотренные проектом двери лестничных клеток, входящие в противодымную защиту здания;</w:t>
      </w:r>
    </w:p>
    <w:p w:rsidR="003B33F0" w:rsidRPr="00DB0579" w:rsidRDefault="003B33F0" w:rsidP="003B33F0">
      <w:pPr>
        <w:ind w:firstLine="540"/>
        <w:jc w:val="both"/>
        <w:rPr>
          <w:color w:val="auto"/>
          <w:sz w:val="20"/>
          <w:szCs w:val="20"/>
        </w:rPr>
      </w:pPr>
      <w:r w:rsidRPr="00DB0579">
        <w:rPr>
          <w:color w:val="auto"/>
          <w:sz w:val="20"/>
          <w:szCs w:val="20"/>
        </w:rPr>
        <w:t>2.4.5. Устанавливать дополнительные, не предусмотренные проектом двери на путях эвакуации, на лестничных кле</w:t>
      </w:r>
      <w:r w:rsidRPr="00DB0579">
        <w:rPr>
          <w:color w:val="auto"/>
          <w:sz w:val="20"/>
          <w:szCs w:val="20"/>
        </w:rPr>
        <w:t>т</w:t>
      </w:r>
      <w:r w:rsidRPr="00DB0579">
        <w:rPr>
          <w:color w:val="auto"/>
          <w:sz w:val="20"/>
          <w:szCs w:val="20"/>
        </w:rPr>
        <w:t>ках, тамбурах.</w:t>
      </w:r>
    </w:p>
    <w:p w:rsidR="003B33F0" w:rsidRPr="00DB0579" w:rsidRDefault="003B33F0" w:rsidP="003B33F0">
      <w:pPr>
        <w:ind w:firstLine="540"/>
        <w:jc w:val="both"/>
        <w:rPr>
          <w:color w:val="auto"/>
          <w:sz w:val="20"/>
          <w:szCs w:val="20"/>
        </w:rPr>
      </w:pPr>
      <w:r w:rsidRPr="00DB0579">
        <w:rPr>
          <w:color w:val="auto"/>
          <w:sz w:val="20"/>
          <w:szCs w:val="20"/>
        </w:rPr>
        <w:t xml:space="preserve">2.4.6. Демонтировать пожарные </w:t>
      </w:r>
      <w:r w:rsidR="00F34FE4" w:rsidRPr="00DB0579">
        <w:rPr>
          <w:color w:val="auto"/>
          <w:sz w:val="20"/>
          <w:szCs w:val="20"/>
        </w:rPr>
        <w:t>извещатели</w:t>
      </w:r>
      <w:r w:rsidRPr="00DB0579">
        <w:rPr>
          <w:color w:val="auto"/>
          <w:sz w:val="20"/>
          <w:szCs w:val="20"/>
        </w:rPr>
        <w:t xml:space="preserve"> (датчики), установленные в жилых и нежилых помещениях;</w:t>
      </w:r>
    </w:p>
    <w:p w:rsidR="003B33F0" w:rsidRPr="00DB0579" w:rsidRDefault="003B33F0" w:rsidP="003B33F0">
      <w:pPr>
        <w:ind w:firstLine="540"/>
        <w:jc w:val="both"/>
        <w:rPr>
          <w:color w:val="auto"/>
          <w:sz w:val="20"/>
          <w:szCs w:val="20"/>
        </w:rPr>
      </w:pPr>
      <w:r w:rsidRPr="00DB0579">
        <w:rPr>
          <w:color w:val="auto"/>
          <w:sz w:val="20"/>
          <w:szCs w:val="20"/>
        </w:rPr>
        <w:t>2.4.7. Курить в</w:t>
      </w:r>
      <w:r w:rsidR="00DD5BA3" w:rsidRPr="00DB0579">
        <w:rPr>
          <w:color w:val="auto"/>
          <w:sz w:val="20"/>
          <w:szCs w:val="20"/>
        </w:rPr>
        <w:t xml:space="preserve"> квартире и</w:t>
      </w:r>
      <w:r w:rsidRPr="00DB0579">
        <w:rPr>
          <w:color w:val="auto"/>
          <w:sz w:val="20"/>
          <w:szCs w:val="20"/>
        </w:rPr>
        <w:t xml:space="preserve"> местах общего пользования (подъезды, лестничные площадки);</w:t>
      </w:r>
    </w:p>
    <w:p w:rsidR="003B33F0" w:rsidRPr="00DB0579" w:rsidRDefault="003B33F0" w:rsidP="003B33F0">
      <w:pPr>
        <w:ind w:firstLine="540"/>
        <w:jc w:val="both"/>
        <w:rPr>
          <w:color w:val="auto"/>
          <w:sz w:val="20"/>
          <w:szCs w:val="20"/>
        </w:rPr>
      </w:pPr>
      <w:r w:rsidRPr="00DB0579">
        <w:rPr>
          <w:color w:val="auto"/>
          <w:sz w:val="20"/>
          <w:szCs w:val="20"/>
        </w:rPr>
        <w:t>2.4.8. Бросать окурки с балкона;</w:t>
      </w:r>
    </w:p>
    <w:p w:rsidR="003B33F0" w:rsidRPr="00DB0579" w:rsidRDefault="003B33F0" w:rsidP="003B33F0">
      <w:pPr>
        <w:ind w:firstLine="540"/>
        <w:jc w:val="both"/>
        <w:rPr>
          <w:color w:val="auto"/>
          <w:sz w:val="20"/>
          <w:szCs w:val="20"/>
        </w:rPr>
      </w:pPr>
      <w:r w:rsidRPr="00DB0579">
        <w:rPr>
          <w:color w:val="auto"/>
          <w:sz w:val="20"/>
          <w:szCs w:val="20"/>
        </w:rPr>
        <w:t>2.4.9. Загромождать хламом</w:t>
      </w:r>
      <w:r w:rsidR="00F30C60" w:rsidRPr="00DB0579">
        <w:rPr>
          <w:color w:val="auto"/>
          <w:sz w:val="20"/>
          <w:szCs w:val="20"/>
        </w:rPr>
        <w:t>,</w:t>
      </w:r>
      <w:r w:rsidRPr="00DB0579">
        <w:rPr>
          <w:color w:val="auto"/>
          <w:sz w:val="20"/>
          <w:szCs w:val="20"/>
        </w:rPr>
        <w:t xml:space="preserve"> строительным материалом</w:t>
      </w:r>
      <w:r w:rsidR="00F30C60" w:rsidRPr="00DB0579">
        <w:rPr>
          <w:color w:val="auto"/>
          <w:sz w:val="20"/>
          <w:szCs w:val="20"/>
        </w:rPr>
        <w:t>, мебелью, бытовой техникой</w:t>
      </w:r>
      <w:r w:rsidRPr="00DB0579">
        <w:rPr>
          <w:color w:val="auto"/>
          <w:sz w:val="20"/>
          <w:szCs w:val="20"/>
        </w:rPr>
        <w:t xml:space="preserve"> лоджии, балконы, эвакуационные выходы и подходы к эвакуационным выходам</w:t>
      </w:r>
      <w:r w:rsidR="00DD5BA3" w:rsidRPr="00DB0579">
        <w:rPr>
          <w:color w:val="auto"/>
          <w:sz w:val="20"/>
          <w:szCs w:val="20"/>
        </w:rPr>
        <w:t>, коридоры, тамбуры, проходы к средствам тушения, лестничные клетки</w:t>
      </w:r>
      <w:r w:rsidRPr="00DB0579">
        <w:rPr>
          <w:color w:val="auto"/>
          <w:sz w:val="20"/>
          <w:szCs w:val="20"/>
        </w:rPr>
        <w:t>;</w:t>
      </w:r>
    </w:p>
    <w:p w:rsidR="003B33F0" w:rsidRPr="00DB0579" w:rsidRDefault="003B33F0" w:rsidP="003B33F0">
      <w:pPr>
        <w:ind w:firstLine="540"/>
        <w:jc w:val="both"/>
        <w:rPr>
          <w:color w:val="auto"/>
          <w:sz w:val="20"/>
          <w:szCs w:val="20"/>
        </w:rPr>
      </w:pPr>
      <w:r w:rsidRPr="00DB0579">
        <w:rPr>
          <w:color w:val="auto"/>
          <w:sz w:val="20"/>
          <w:szCs w:val="20"/>
        </w:rPr>
        <w:t>2.4.10. Оставлять велосипеды и коляски на лестничных клетках, на выходах из подъездов;</w:t>
      </w:r>
    </w:p>
    <w:p w:rsidR="003B33F0" w:rsidRPr="00DB0579" w:rsidRDefault="003B33F0" w:rsidP="003B33F0">
      <w:pPr>
        <w:ind w:firstLine="540"/>
        <w:jc w:val="both"/>
        <w:rPr>
          <w:color w:val="auto"/>
          <w:sz w:val="20"/>
          <w:szCs w:val="20"/>
        </w:rPr>
      </w:pPr>
      <w:r w:rsidRPr="00DB0579">
        <w:rPr>
          <w:color w:val="auto"/>
          <w:sz w:val="20"/>
          <w:szCs w:val="20"/>
        </w:rPr>
        <w:t>2.4.11. Использовать пиротехнику в закрытых помещениях при проведении праздничных мероприятий;</w:t>
      </w:r>
    </w:p>
    <w:p w:rsidR="003B33F0" w:rsidRPr="00DB0579" w:rsidRDefault="003B33F0" w:rsidP="003B33F0">
      <w:pPr>
        <w:ind w:firstLine="540"/>
        <w:jc w:val="both"/>
        <w:rPr>
          <w:color w:val="auto"/>
          <w:sz w:val="20"/>
          <w:szCs w:val="20"/>
        </w:rPr>
      </w:pPr>
      <w:r w:rsidRPr="00DB0579">
        <w:rPr>
          <w:color w:val="auto"/>
          <w:sz w:val="20"/>
          <w:szCs w:val="20"/>
        </w:rPr>
        <w:t>2.4.12. Складировать твёрдые бытовые отходы или крупногабаритный мусор под окнами жилых домов и около под</w:t>
      </w:r>
      <w:r w:rsidRPr="00DB0579">
        <w:rPr>
          <w:color w:val="auto"/>
          <w:sz w:val="20"/>
          <w:szCs w:val="20"/>
        </w:rPr>
        <w:t>ъ</w:t>
      </w:r>
      <w:r w:rsidRPr="00DB0579">
        <w:rPr>
          <w:color w:val="auto"/>
          <w:sz w:val="20"/>
          <w:szCs w:val="20"/>
        </w:rPr>
        <w:t>ездов;</w:t>
      </w:r>
    </w:p>
    <w:p w:rsidR="00DD5BA3" w:rsidRPr="00DB0579" w:rsidRDefault="00DD5BA3" w:rsidP="00DD5BA3">
      <w:pPr>
        <w:tabs>
          <w:tab w:val="left" w:pos="1418"/>
        </w:tabs>
        <w:ind w:firstLine="567"/>
        <w:jc w:val="both"/>
        <w:rPr>
          <w:color w:val="auto"/>
          <w:sz w:val="20"/>
          <w:szCs w:val="20"/>
          <w:lang w:eastAsia="en-US"/>
        </w:rPr>
      </w:pPr>
      <w:r w:rsidRPr="00DB0579">
        <w:rPr>
          <w:color w:val="auto"/>
          <w:sz w:val="20"/>
          <w:szCs w:val="20"/>
        </w:rPr>
        <w:t xml:space="preserve">2.4.13 </w:t>
      </w:r>
      <w:r w:rsidRPr="00DB0579">
        <w:rPr>
          <w:color w:val="auto"/>
          <w:sz w:val="20"/>
          <w:szCs w:val="20"/>
          <w:lang w:eastAsia="en-US"/>
        </w:rPr>
        <w:t>Разжигать костер, не зажигать спички, свечи</w:t>
      </w:r>
      <w:r w:rsidR="00033486" w:rsidRPr="00DB0579">
        <w:rPr>
          <w:color w:val="auto"/>
          <w:sz w:val="20"/>
          <w:szCs w:val="20"/>
          <w:lang w:eastAsia="en-US"/>
        </w:rPr>
        <w:t xml:space="preserve">, в том числе </w:t>
      </w:r>
      <w:r w:rsidRPr="00DB0579">
        <w:rPr>
          <w:color w:val="auto"/>
          <w:sz w:val="20"/>
          <w:szCs w:val="20"/>
          <w:lang w:eastAsia="en-US"/>
        </w:rPr>
        <w:t>на балконах, лоджиях, террасах</w:t>
      </w:r>
      <w:r w:rsidR="00033486" w:rsidRPr="00DB0579">
        <w:rPr>
          <w:color w:val="auto"/>
          <w:sz w:val="20"/>
          <w:szCs w:val="20"/>
          <w:lang w:eastAsia="en-US"/>
        </w:rPr>
        <w:t>.</w:t>
      </w:r>
    </w:p>
    <w:p w:rsidR="00DD5BA3" w:rsidRPr="00DB0579" w:rsidRDefault="00DD5BA3" w:rsidP="003B33F0">
      <w:pPr>
        <w:ind w:firstLine="540"/>
        <w:jc w:val="both"/>
        <w:rPr>
          <w:color w:val="auto"/>
          <w:sz w:val="20"/>
          <w:szCs w:val="20"/>
        </w:rPr>
      </w:pPr>
    </w:p>
    <w:p w:rsidR="003B33F0" w:rsidRPr="00DB0579" w:rsidRDefault="003B33F0" w:rsidP="003B33F0">
      <w:pPr>
        <w:jc w:val="center"/>
        <w:rPr>
          <w:b/>
          <w:color w:val="auto"/>
          <w:sz w:val="20"/>
          <w:szCs w:val="20"/>
        </w:rPr>
      </w:pPr>
      <w:r w:rsidRPr="00DB0579">
        <w:rPr>
          <w:b/>
          <w:bCs/>
          <w:color w:val="auto"/>
          <w:sz w:val="20"/>
          <w:szCs w:val="20"/>
        </w:rPr>
        <w:t>3. Требования к электроустановкам, электропроводкам и освещению</w:t>
      </w:r>
    </w:p>
    <w:p w:rsidR="003B33F0" w:rsidRPr="00DB0579" w:rsidRDefault="003B33F0" w:rsidP="003B33F0">
      <w:pPr>
        <w:ind w:firstLine="540"/>
        <w:jc w:val="both"/>
        <w:rPr>
          <w:color w:val="auto"/>
          <w:sz w:val="20"/>
          <w:szCs w:val="20"/>
        </w:rPr>
      </w:pPr>
      <w:r w:rsidRPr="00DB0579">
        <w:rPr>
          <w:color w:val="auto"/>
          <w:sz w:val="20"/>
          <w:szCs w:val="20"/>
        </w:rPr>
        <w:t>3.1. Электроустановки должны монтироваться и эксплуатироваться в соответствии с Правилами устройства электр</w:t>
      </w:r>
      <w:r w:rsidRPr="00DB0579">
        <w:rPr>
          <w:color w:val="auto"/>
          <w:sz w:val="20"/>
          <w:szCs w:val="20"/>
        </w:rPr>
        <w:t>о</w:t>
      </w:r>
      <w:r w:rsidRPr="00DB0579">
        <w:rPr>
          <w:color w:val="auto"/>
          <w:sz w:val="20"/>
          <w:szCs w:val="20"/>
        </w:rPr>
        <w:t>установок (ПУЭ) и Правилами техники безопасности (ПТБ).</w:t>
      </w:r>
    </w:p>
    <w:p w:rsidR="003B33F0" w:rsidRPr="00DB0579" w:rsidRDefault="003B33F0" w:rsidP="003B33F0">
      <w:pPr>
        <w:ind w:firstLine="540"/>
        <w:jc w:val="both"/>
        <w:rPr>
          <w:color w:val="auto"/>
          <w:sz w:val="20"/>
          <w:szCs w:val="20"/>
        </w:rPr>
      </w:pPr>
      <w:r w:rsidRPr="00DB0579">
        <w:rPr>
          <w:color w:val="auto"/>
          <w:sz w:val="20"/>
          <w:szCs w:val="20"/>
        </w:rPr>
        <w:t>3.2. Устройство и эксплуатация электросетей - времянок не допускается.</w:t>
      </w:r>
    </w:p>
    <w:p w:rsidR="003B33F0" w:rsidRPr="00DB0579" w:rsidRDefault="003B33F0" w:rsidP="003B33F0">
      <w:pPr>
        <w:ind w:firstLine="540"/>
        <w:jc w:val="both"/>
        <w:rPr>
          <w:b/>
          <w:color w:val="auto"/>
          <w:sz w:val="20"/>
          <w:szCs w:val="20"/>
        </w:rPr>
      </w:pPr>
      <w:r w:rsidRPr="00DB0579">
        <w:rPr>
          <w:b/>
          <w:color w:val="auto"/>
          <w:sz w:val="20"/>
          <w:szCs w:val="20"/>
        </w:rPr>
        <w:t>3.3. При эксплуатации электросетей запрещается:</w:t>
      </w:r>
    </w:p>
    <w:p w:rsidR="003B33F0" w:rsidRPr="00DB0579" w:rsidRDefault="003B33F0" w:rsidP="003B33F0">
      <w:pPr>
        <w:ind w:firstLine="540"/>
        <w:jc w:val="both"/>
        <w:rPr>
          <w:color w:val="auto"/>
          <w:sz w:val="20"/>
          <w:szCs w:val="20"/>
        </w:rPr>
      </w:pPr>
      <w:r w:rsidRPr="00DB0579">
        <w:rPr>
          <w:color w:val="auto"/>
          <w:sz w:val="20"/>
          <w:szCs w:val="20"/>
        </w:rPr>
        <w:t>3.3.1. Использовать проводами с поврежденной изоляцией;</w:t>
      </w:r>
    </w:p>
    <w:p w:rsidR="003B33F0" w:rsidRPr="00DB0579" w:rsidRDefault="003B33F0" w:rsidP="003B33F0">
      <w:pPr>
        <w:ind w:firstLine="540"/>
        <w:jc w:val="both"/>
        <w:rPr>
          <w:color w:val="auto"/>
          <w:sz w:val="20"/>
          <w:szCs w:val="20"/>
        </w:rPr>
      </w:pPr>
      <w:r w:rsidRPr="00DB0579">
        <w:rPr>
          <w:color w:val="auto"/>
          <w:sz w:val="20"/>
          <w:szCs w:val="20"/>
        </w:rPr>
        <w:t>3.3.2. Применять для защиты электросетей вместо автоматов защиты или калиброванных плавких предохранителей – жучки.</w:t>
      </w:r>
    </w:p>
    <w:p w:rsidR="003B33F0" w:rsidRPr="00DB0579" w:rsidRDefault="003B33F0" w:rsidP="003B33F0">
      <w:pPr>
        <w:ind w:firstLine="540"/>
        <w:jc w:val="both"/>
        <w:rPr>
          <w:color w:val="auto"/>
          <w:sz w:val="20"/>
          <w:szCs w:val="20"/>
        </w:rPr>
      </w:pPr>
      <w:r w:rsidRPr="00DB0579">
        <w:rPr>
          <w:color w:val="auto"/>
          <w:sz w:val="20"/>
          <w:szCs w:val="20"/>
        </w:rPr>
        <w:t>3.3.3. Пользоваться поврежденными розетками, выключателями, переносками и рубильниками.</w:t>
      </w:r>
    </w:p>
    <w:p w:rsidR="003B33F0" w:rsidRPr="00DB0579" w:rsidRDefault="003B33F0" w:rsidP="003B33F0">
      <w:pPr>
        <w:ind w:firstLine="540"/>
        <w:jc w:val="both"/>
        <w:rPr>
          <w:color w:val="auto"/>
          <w:sz w:val="20"/>
          <w:szCs w:val="20"/>
        </w:rPr>
      </w:pPr>
      <w:r w:rsidRPr="00DB0579">
        <w:rPr>
          <w:color w:val="auto"/>
          <w:sz w:val="20"/>
          <w:szCs w:val="20"/>
        </w:rPr>
        <w:t>3.3.4. Оставлять без присмотра, включенные в сеть, электронагревательные приборы.</w:t>
      </w:r>
    </w:p>
    <w:p w:rsidR="003B33F0" w:rsidRPr="00DB0579" w:rsidRDefault="003B33F0" w:rsidP="003B33F0">
      <w:pPr>
        <w:ind w:firstLine="540"/>
        <w:jc w:val="both"/>
        <w:rPr>
          <w:color w:val="auto"/>
          <w:sz w:val="20"/>
          <w:szCs w:val="20"/>
        </w:rPr>
      </w:pPr>
      <w:r w:rsidRPr="00DB0579">
        <w:rPr>
          <w:color w:val="auto"/>
          <w:sz w:val="20"/>
          <w:szCs w:val="20"/>
        </w:rPr>
        <w:t>3.4. Во всех помещениях по окончании работ все электроустановки и электроприборы должны быть обесточены, за исключением дежурного освещения.</w:t>
      </w:r>
    </w:p>
    <w:p w:rsidR="003B33F0" w:rsidRPr="00DB0579" w:rsidRDefault="003B33F0" w:rsidP="003B33F0">
      <w:pPr>
        <w:jc w:val="center"/>
        <w:rPr>
          <w:b/>
          <w:color w:val="auto"/>
          <w:sz w:val="20"/>
          <w:szCs w:val="20"/>
        </w:rPr>
      </w:pPr>
      <w:r w:rsidRPr="00DB0579">
        <w:rPr>
          <w:b/>
          <w:bCs/>
          <w:color w:val="auto"/>
          <w:sz w:val="20"/>
          <w:szCs w:val="20"/>
        </w:rPr>
        <w:t>4. Порядок действий при пожаре.</w:t>
      </w:r>
    </w:p>
    <w:p w:rsidR="003B33F0" w:rsidRPr="00DB0579" w:rsidRDefault="003B33F0" w:rsidP="003B33F0">
      <w:pPr>
        <w:ind w:firstLine="540"/>
        <w:jc w:val="both"/>
        <w:rPr>
          <w:color w:val="auto"/>
          <w:sz w:val="20"/>
          <w:szCs w:val="20"/>
        </w:rPr>
      </w:pPr>
      <w:r w:rsidRPr="00DB0579">
        <w:rPr>
          <w:color w:val="auto"/>
          <w:sz w:val="20"/>
          <w:szCs w:val="20"/>
        </w:rPr>
        <w:t>4.1. В случае возникновения пожара или признаков горения необходимо:</w:t>
      </w:r>
    </w:p>
    <w:p w:rsidR="003B33F0" w:rsidRPr="00DB0579" w:rsidRDefault="003B33F0" w:rsidP="003B33F0">
      <w:pPr>
        <w:jc w:val="both"/>
        <w:rPr>
          <w:color w:val="auto"/>
          <w:sz w:val="20"/>
          <w:szCs w:val="20"/>
        </w:rPr>
      </w:pPr>
      <w:r w:rsidRPr="00DB0579">
        <w:rPr>
          <w:color w:val="auto"/>
          <w:sz w:val="20"/>
          <w:szCs w:val="20"/>
        </w:rPr>
        <w:t>- немедленно сообщить об этом в пожарную охрану по телефону: 01, с мобильног</w:t>
      </w:r>
      <w:r w:rsidR="00EF546F" w:rsidRPr="00DB0579">
        <w:rPr>
          <w:color w:val="auto"/>
          <w:sz w:val="20"/>
          <w:szCs w:val="20"/>
        </w:rPr>
        <w:t xml:space="preserve">о телефона 112 и назвать адрес </w:t>
      </w:r>
      <w:r w:rsidRPr="00DB0579">
        <w:rPr>
          <w:color w:val="auto"/>
          <w:sz w:val="20"/>
          <w:szCs w:val="20"/>
        </w:rPr>
        <w:t>объекта, место возникновения пожара, свою фамилию;</w:t>
      </w:r>
    </w:p>
    <w:p w:rsidR="003B33F0" w:rsidRPr="00DB0579" w:rsidRDefault="003B33F0" w:rsidP="003B33F0">
      <w:pPr>
        <w:jc w:val="both"/>
        <w:rPr>
          <w:color w:val="auto"/>
          <w:sz w:val="20"/>
          <w:szCs w:val="20"/>
        </w:rPr>
      </w:pPr>
      <w:r w:rsidRPr="00DB0579">
        <w:rPr>
          <w:color w:val="auto"/>
          <w:sz w:val="20"/>
          <w:szCs w:val="20"/>
        </w:rPr>
        <w:t>- по возможности принять меры по эвакуации людей, тушению пожара и сохранности материальных ценностей;</w:t>
      </w:r>
    </w:p>
    <w:p w:rsidR="003B33F0" w:rsidRPr="00DB0579" w:rsidRDefault="003B33F0" w:rsidP="003B33F0">
      <w:pPr>
        <w:tabs>
          <w:tab w:val="left" w:pos="360"/>
        </w:tabs>
        <w:suppressAutoHyphens/>
        <w:rPr>
          <w:color w:val="auto"/>
          <w:sz w:val="20"/>
          <w:szCs w:val="20"/>
        </w:rPr>
      </w:pPr>
      <w:r w:rsidRPr="00DB0579">
        <w:rPr>
          <w:color w:val="auto"/>
          <w:sz w:val="20"/>
          <w:szCs w:val="20"/>
        </w:rPr>
        <w:t xml:space="preserve">- сообщить о происшествии в диспетчерскую </w:t>
      </w:r>
      <w:r w:rsidR="00DB7471" w:rsidRPr="00DB0579">
        <w:rPr>
          <w:color w:val="auto"/>
          <w:sz w:val="20"/>
          <w:szCs w:val="20"/>
        </w:rPr>
        <w:t xml:space="preserve">управляющей </w:t>
      </w:r>
      <w:r w:rsidR="00715957" w:rsidRPr="00DB0579">
        <w:rPr>
          <w:color w:val="auto"/>
          <w:sz w:val="20"/>
          <w:szCs w:val="20"/>
        </w:rPr>
        <w:t>организации</w:t>
      </w:r>
      <w:r w:rsidR="00DB7471" w:rsidRPr="00DB0579">
        <w:rPr>
          <w:color w:val="auto"/>
          <w:sz w:val="20"/>
          <w:szCs w:val="20"/>
        </w:rPr>
        <w:t xml:space="preserve"> </w:t>
      </w:r>
      <w:r w:rsidRPr="00DB0579">
        <w:rPr>
          <w:color w:val="auto"/>
          <w:sz w:val="20"/>
          <w:szCs w:val="20"/>
        </w:rPr>
        <w:t xml:space="preserve">по </w:t>
      </w:r>
      <w:r w:rsidR="0070685D" w:rsidRPr="00DB0579">
        <w:rPr>
          <w:color w:val="auto"/>
          <w:sz w:val="20"/>
          <w:szCs w:val="20"/>
        </w:rPr>
        <w:t>те</w:t>
      </w:r>
      <w:r w:rsidRPr="00DB0579">
        <w:rPr>
          <w:color w:val="auto"/>
          <w:sz w:val="20"/>
          <w:szCs w:val="20"/>
        </w:rPr>
        <w:t>лефону:</w:t>
      </w:r>
      <w:r w:rsidR="00EF546F" w:rsidRPr="00DB0579">
        <w:rPr>
          <w:color w:val="auto"/>
          <w:sz w:val="20"/>
          <w:szCs w:val="20"/>
        </w:rPr>
        <w:t xml:space="preserve"> </w:t>
      </w:r>
      <w:r w:rsidR="0070685D" w:rsidRPr="00DB0579">
        <w:rPr>
          <w:color w:val="auto"/>
          <w:sz w:val="20"/>
          <w:szCs w:val="20"/>
        </w:rPr>
        <w:t xml:space="preserve">+ </w:t>
      </w:r>
      <w:r w:rsidR="00D70E98" w:rsidRPr="00DB0579">
        <w:rPr>
          <w:color w:val="auto"/>
          <w:sz w:val="20"/>
          <w:szCs w:val="20"/>
        </w:rPr>
        <w:t>7 (8552) 91-08-15</w:t>
      </w:r>
      <w:r w:rsidRPr="00DB0579">
        <w:rPr>
          <w:color w:val="auto"/>
          <w:sz w:val="20"/>
          <w:szCs w:val="20"/>
        </w:rPr>
        <w:t>;</w:t>
      </w:r>
    </w:p>
    <w:p w:rsidR="003B33F0" w:rsidRPr="00DB0579" w:rsidRDefault="003B33F0" w:rsidP="003B33F0">
      <w:pPr>
        <w:jc w:val="center"/>
        <w:rPr>
          <w:b/>
          <w:color w:val="auto"/>
          <w:sz w:val="20"/>
          <w:szCs w:val="20"/>
        </w:rPr>
      </w:pPr>
      <w:r w:rsidRPr="00DB0579">
        <w:rPr>
          <w:b/>
          <w:color w:val="auto"/>
          <w:sz w:val="20"/>
          <w:szCs w:val="20"/>
        </w:rPr>
        <w:t>5. Ответственность.</w:t>
      </w:r>
    </w:p>
    <w:p w:rsidR="003B33F0" w:rsidRPr="00DB0579" w:rsidRDefault="003B33F0" w:rsidP="003B33F0">
      <w:pPr>
        <w:ind w:firstLine="540"/>
        <w:jc w:val="both"/>
        <w:rPr>
          <w:b/>
          <w:color w:val="auto"/>
          <w:sz w:val="20"/>
          <w:szCs w:val="20"/>
        </w:rPr>
      </w:pPr>
      <w:r w:rsidRPr="00DB0579">
        <w:rPr>
          <w:b/>
          <w:color w:val="auto"/>
          <w:sz w:val="20"/>
          <w:szCs w:val="20"/>
        </w:rPr>
        <w:t>5.1 Ответственность за обеспечение мер пожарной безопасности в жилых помещениях несут собственники п</w:t>
      </w:r>
      <w:r w:rsidRPr="00DB0579">
        <w:rPr>
          <w:b/>
          <w:color w:val="auto"/>
          <w:sz w:val="20"/>
          <w:szCs w:val="20"/>
        </w:rPr>
        <w:t>о</w:t>
      </w:r>
      <w:r w:rsidRPr="00DB0579">
        <w:rPr>
          <w:b/>
          <w:color w:val="auto"/>
          <w:sz w:val="20"/>
          <w:szCs w:val="20"/>
        </w:rPr>
        <w:t>мещений.</w:t>
      </w:r>
    </w:p>
    <w:p w:rsidR="003C3C3A" w:rsidRPr="00DB0579" w:rsidRDefault="003C3C3A">
      <w:pPr>
        <w:rPr>
          <w:color w:val="auto"/>
        </w:rPr>
      </w:pPr>
      <w:r w:rsidRPr="00DB0579">
        <w:rPr>
          <w:color w:val="auto"/>
        </w:rPr>
        <w:br w:type="page"/>
      </w:r>
    </w:p>
    <w:tbl>
      <w:tblPr>
        <w:tblStyle w:val="a9"/>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961"/>
      </w:tblGrid>
      <w:tr w:rsidR="00C3517E" w:rsidRPr="00DB0579" w:rsidTr="003C52EB">
        <w:tc>
          <w:tcPr>
            <w:tcW w:w="5954" w:type="dxa"/>
          </w:tcPr>
          <w:p w:rsidR="00CC6C64" w:rsidRPr="00DB0579" w:rsidRDefault="00CC6C64" w:rsidP="00CC6C64">
            <w:pPr>
              <w:keepNext/>
              <w:keepLines/>
              <w:spacing w:line="278" w:lineRule="exact"/>
              <w:outlineLvl w:val="2"/>
              <w:rPr>
                <w:bCs/>
                <w:color w:val="auto"/>
                <w:sz w:val="18"/>
                <w:szCs w:val="18"/>
                <w:shd w:val="clear" w:color="auto" w:fill="FFFFFF"/>
              </w:rPr>
            </w:pPr>
          </w:p>
        </w:tc>
        <w:tc>
          <w:tcPr>
            <w:tcW w:w="4961" w:type="dxa"/>
          </w:tcPr>
          <w:p w:rsidR="00CC6C64" w:rsidRPr="00DB0579" w:rsidRDefault="00CC6C64" w:rsidP="00CC6C64">
            <w:pPr>
              <w:keepNext/>
              <w:keepLines/>
              <w:spacing w:line="278" w:lineRule="exact"/>
              <w:outlineLvl w:val="2"/>
              <w:rPr>
                <w:bCs/>
                <w:color w:val="auto"/>
                <w:sz w:val="18"/>
                <w:szCs w:val="18"/>
                <w:shd w:val="clear" w:color="auto" w:fill="FFFFFF"/>
              </w:rPr>
            </w:pPr>
            <w:r w:rsidRPr="00DB0579">
              <w:rPr>
                <w:b/>
                <w:bCs/>
                <w:color w:val="auto"/>
                <w:sz w:val="18"/>
                <w:szCs w:val="18"/>
                <w:shd w:val="clear" w:color="auto" w:fill="FFFFFF"/>
              </w:rPr>
              <w:t>Приложение №</w:t>
            </w:r>
            <w:r w:rsidR="00872CF4" w:rsidRPr="00DB0579">
              <w:rPr>
                <w:b/>
                <w:bCs/>
                <w:color w:val="auto"/>
                <w:sz w:val="18"/>
                <w:szCs w:val="18"/>
                <w:shd w:val="clear" w:color="auto" w:fill="FFFFFF"/>
              </w:rPr>
              <w:t>5</w:t>
            </w:r>
            <w:r w:rsidRPr="00DB0579">
              <w:rPr>
                <w:b/>
                <w:bCs/>
                <w:color w:val="auto"/>
                <w:sz w:val="18"/>
                <w:szCs w:val="18"/>
                <w:shd w:val="clear" w:color="auto" w:fill="FFFFFF"/>
              </w:rPr>
              <w:t xml:space="preserve"> </w:t>
            </w:r>
            <w:r w:rsidRPr="00DB0579">
              <w:rPr>
                <w:bCs/>
                <w:color w:val="auto"/>
                <w:sz w:val="18"/>
                <w:szCs w:val="18"/>
                <w:shd w:val="clear" w:color="auto" w:fill="FFFFFF"/>
              </w:rPr>
              <w:t>к договору о передаче прав по управлению домом №</w:t>
            </w:r>
            <w:r w:rsidR="00347219">
              <w:rPr>
                <w:rStyle w:val="CharStyle154"/>
              </w:rPr>
              <w:t>____</w:t>
            </w:r>
            <w:r w:rsidR="000A68F5" w:rsidRPr="00DB0579">
              <w:rPr>
                <w:bCs/>
                <w:color w:val="auto"/>
                <w:sz w:val="18"/>
                <w:szCs w:val="18"/>
                <w:shd w:val="clear" w:color="auto" w:fill="FFFFFF"/>
              </w:rPr>
              <w:t xml:space="preserve"> </w:t>
            </w:r>
            <w:r w:rsidRPr="00DB0579">
              <w:rPr>
                <w:bCs/>
                <w:color w:val="auto"/>
                <w:sz w:val="18"/>
                <w:szCs w:val="18"/>
                <w:shd w:val="clear" w:color="auto" w:fill="FFFFFF"/>
              </w:rPr>
              <w:t>от «_</w:t>
            </w:r>
            <w:r w:rsidR="003C52EB" w:rsidRPr="00DB0579">
              <w:rPr>
                <w:bCs/>
                <w:color w:val="auto"/>
                <w:sz w:val="18"/>
                <w:szCs w:val="18"/>
                <w:shd w:val="clear" w:color="auto" w:fill="FFFFFF"/>
              </w:rPr>
              <w:t>___</w:t>
            </w:r>
            <w:r w:rsidRPr="00DB0579">
              <w:rPr>
                <w:bCs/>
                <w:color w:val="auto"/>
                <w:sz w:val="18"/>
                <w:szCs w:val="18"/>
                <w:shd w:val="clear" w:color="auto" w:fill="FFFFFF"/>
              </w:rPr>
              <w:t>_»__</w:t>
            </w:r>
            <w:r w:rsidR="003C52EB" w:rsidRPr="00DB0579">
              <w:rPr>
                <w:bCs/>
                <w:color w:val="auto"/>
                <w:sz w:val="18"/>
                <w:szCs w:val="18"/>
                <w:shd w:val="clear" w:color="auto" w:fill="FFFFFF"/>
              </w:rPr>
              <w:t>_____________</w:t>
            </w:r>
            <w:r w:rsidRPr="00DB0579">
              <w:rPr>
                <w:bCs/>
                <w:color w:val="auto"/>
                <w:sz w:val="18"/>
                <w:szCs w:val="18"/>
                <w:shd w:val="clear" w:color="auto" w:fill="FFFFFF"/>
              </w:rPr>
              <w:t>______</w:t>
            </w:r>
            <w:r w:rsidR="00227CAC" w:rsidRPr="00DB0579">
              <w:rPr>
                <w:bCs/>
                <w:color w:val="auto"/>
                <w:sz w:val="18"/>
                <w:szCs w:val="18"/>
                <w:shd w:val="clear" w:color="auto" w:fill="FFFFFF"/>
              </w:rPr>
              <w:t>20__</w:t>
            </w:r>
            <w:r w:rsidRPr="00DB0579">
              <w:rPr>
                <w:bCs/>
                <w:color w:val="auto"/>
                <w:sz w:val="18"/>
                <w:szCs w:val="18"/>
                <w:shd w:val="clear" w:color="auto" w:fill="FFFFFF"/>
              </w:rPr>
              <w:t>г.</w:t>
            </w:r>
          </w:p>
          <w:p w:rsidR="00CC6C64" w:rsidRPr="00DB0579" w:rsidRDefault="00CC6C64" w:rsidP="00CC6C64">
            <w:pPr>
              <w:keepNext/>
              <w:keepLines/>
              <w:spacing w:line="278" w:lineRule="exact"/>
              <w:outlineLvl w:val="2"/>
              <w:rPr>
                <w:bCs/>
                <w:color w:val="auto"/>
                <w:sz w:val="18"/>
                <w:szCs w:val="18"/>
                <w:shd w:val="clear" w:color="auto" w:fill="FFFFFF"/>
              </w:rPr>
            </w:pPr>
          </w:p>
        </w:tc>
      </w:tr>
    </w:tbl>
    <w:p w:rsidR="003B33F0" w:rsidRPr="00DB0579" w:rsidRDefault="003B33F0" w:rsidP="003B33F0">
      <w:pPr>
        <w:shd w:val="clear" w:color="auto" w:fill="FFFFFF"/>
        <w:tabs>
          <w:tab w:val="left" w:pos="0"/>
          <w:tab w:val="left" w:pos="7560"/>
          <w:tab w:val="left" w:leader="underscore" w:pos="9540"/>
        </w:tabs>
        <w:jc w:val="center"/>
        <w:rPr>
          <w:b/>
          <w:color w:val="auto"/>
          <w:sz w:val="22"/>
          <w:szCs w:val="22"/>
        </w:rPr>
      </w:pPr>
      <w:r w:rsidRPr="00DB0579">
        <w:rPr>
          <w:b/>
          <w:color w:val="auto"/>
          <w:sz w:val="22"/>
          <w:szCs w:val="22"/>
        </w:rPr>
        <w:t xml:space="preserve">Порядок взаимодействия Сторон при </w:t>
      </w:r>
      <w:r w:rsidR="00E01CA5" w:rsidRPr="00DB0579">
        <w:rPr>
          <w:b/>
          <w:color w:val="auto"/>
          <w:sz w:val="22"/>
          <w:szCs w:val="22"/>
        </w:rPr>
        <w:t>не предоставлении</w:t>
      </w:r>
      <w:r w:rsidRPr="00DB0579">
        <w:rPr>
          <w:b/>
          <w:color w:val="auto"/>
          <w:sz w:val="22"/>
          <w:szCs w:val="22"/>
        </w:rPr>
        <w:t xml:space="preserve"> или некачественном предоставлении услуг/работ по договору управления, а также причинении ущерба имуществу Собственников, Общему имуществу и имуществу третьих лиц. </w:t>
      </w:r>
    </w:p>
    <w:p w:rsidR="003B33F0" w:rsidRPr="00DB0579" w:rsidRDefault="003B33F0" w:rsidP="003B33F0">
      <w:pPr>
        <w:shd w:val="clear" w:color="auto" w:fill="FFFFFF"/>
        <w:tabs>
          <w:tab w:val="left" w:pos="0"/>
          <w:tab w:val="left" w:leader="underscore" w:pos="9540"/>
        </w:tabs>
        <w:jc w:val="center"/>
        <w:rPr>
          <w:color w:val="auto"/>
          <w:sz w:val="22"/>
          <w:szCs w:val="22"/>
        </w:rPr>
      </w:pPr>
    </w:p>
    <w:p w:rsidR="003B33F0" w:rsidRPr="00DB0579" w:rsidRDefault="003B33F0" w:rsidP="003B33F0">
      <w:pPr>
        <w:widowControl/>
        <w:numPr>
          <w:ilvl w:val="0"/>
          <w:numId w:val="42"/>
        </w:numPr>
        <w:tabs>
          <w:tab w:val="clear" w:pos="1200"/>
        </w:tabs>
        <w:ind w:left="0" w:firstLine="360"/>
        <w:jc w:val="both"/>
        <w:rPr>
          <w:color w:val="auto"/>
          <w:sz w:val="22"/>
          <w:szCs w:val="22"/>
        </w:rPr>
      </w:pPr>
      <w:r w:rsidRPr="00DB0579">
        <w:rPr>
          <w:color w:val="auto"/>
          <w:sz w:val="22"/>
          <w:szCs w:val="22"/>
        </w:rPr>
        <w:t>В случае некачественного предоставления коммунальных услуг и услуг по управлению многоквартирным домом и содержанию Общего имущества производится снижение размера платы за указанные работы, услуги в следующем порядке:</w:t>
      </w:r>
    </w:p>
    <w:p w:rsidR="003B33F0" w:rsidRPr="00DB0579" w:rsidRDefault="003B33F0" w:rsidP="003B33F0">
      <w:pPr>
        <w:tabs>
          <w:tab w:val="left" w:pos="900"/>
        </w:tabs>
        <w:ind w:firstLine="360"/>
        <w:jc w:val="both"/>
        <w:rPr>
          <w:color w:val="auto"/>
          <w:sz w:val="22"/>
          <w:szCs w:val="22"/>
        </w:rPr>
      </w:pPr>
      <w:r w:rsidRPr="00DB0579">
        <w:rPr>
          <w:color w:val="auto"/>
          <w:sz w:val="22"/>
          <w:szCs w:val="22"/>
        </w:rPr>
        <w:t>1.1. Собственники или Председатель Совета составляют письменное обращение об этом, которое принимае</w:t>
      </w:r>
      <w:r w:rsidRPr="00DB0579">
        <w:rPr>
          <w:color w:val="auto"/>
          <w:sz w:val="22"/>
          <w:szCs w:val="22"/>
        </w:rPr>
        <w:t>т</w:t>
      </w:r>
      <w:r w:rsidRPr="00DB0579">
        <w:rPr>
          <w:color w:val="auto"/>
          <w:sz w:val="22"/>
          <w:szCs w:val="22"/>
        </w:rPr>
        <w:t>ся в диспетчерской службе или приемной Управляющей организации и регистрируется в специальном журнале.</w:t>
      </w:r>
    </w:p>
    <w:p w:rsidR="003B33F0" w:rsidRPr="00DB0579" w:rsidRDefault="003B33F0" w:rsidP="003B33F0">
      <w:pPr>
        <w:tabs>
          <w:tab w:val="left" w:pos="900"/>
        </w:tabs>
        <w:ind w:firstLine="360"/>
        <w:jc w:val="both"/>
        <w:rPr>
          <w:color w:val="auto"/>
          <w:sz w:val="22"/>
          <w:szCs w:val="22"/>
        </w:rPr>
      </w:pPr>
      <w:r w:rsidRPr="00DB0579">
        <w:rPr>
          <w:color w:val="auto"/>
          <w:sz w:val="22"/>
          <w:szCs w:val="22"/>
        </w:rPr>
        <w:t>1.2. С целью проверки обращения и принятия мер по указанному адресу Управляющая организация напра</w:t>
      </w:r>
      <w:r w:rsidRPr="00DB0579">
        <w:rPr>
          <w:color w:val="auto"/>
          <w:sz w:val="22"/>
          <w:szCs w:val="22"/>
        </w:rPr>
        <w:t>в</w:t>
      </w:r>
      <w:r w:rsidRPr="00DB0579">
        <w:rPr>
          <w:color w:val="auto"/>
          <w:sz w:val="22"/>
          <w:szCs w:val="22"/>
        </w:rPr>
        <w:t>ляет специалистов в течение 24 часов с момента получения обращения или в сроки, согласованные с Собственн</w:t>
      </w:r>
      <w:r w:rsidRPr="00DB0579">
        <w:rPr>
          <w:color w:val="auto"/>
          <w:sz w:val="22"/>
          <w:szCs w:val="22"/>
        </w:rPr>
        <w:t>и</w:t>
      </w:r>
      <w:r w:rsidRPr="00DB0579">
        <w:rPr>
          <w:color w:val="auto"/>
          <w:sz w:val="22"/>
          <w:szCs w:val="22"/>
        </w:rPr>
        <w:t>ком или Председателем Совета.</w:t>
      </w:r>
    </w:p>
    <w:p w:rsidR="003B33F0" w:rsidRPr="00DB0579" w:rsidRDefault="003B33F0" w:rsidP="003B33F0">
      <w:pPr>
        <w:tabs>
          <w:tab w:val="left" w:pos="900"/>
        </w:tabs>
        <w:ind w:firstLine="360"/>
        <w:jc w:val="both"/>
        <w:rPr>
          <w:color w:val="auto"/>
          <w:sz w:val="22"/>
          <w:szCs w:val="22"/>
        </w:rPr>
      </w:pPr>
      <w:r w:rsidRPr="00DB0579">
        <w:rPr>
          <w:color w:val="auto"/>
          <w:sz w:val="22"/>
          <w:szCs w:val="22"/>
        </w:rPr>
        <w:t>1.3. По результатам комиссионного обследования представители Управляющей организации в присутствии Собственника или членов Совета составляют акт, в котором указывается параметры коммунальных услуг и услуг по управлению многоквартирным домом и содержанию Общего имущества, имеющие отклонения от нормати</w:t>
      </w:r>
      <w:r w:rsidRPr="00DB0579">
        <w:rPr>
          <w:color w:val="auto"/>
          <w:sz w:val="22"/>
          <w:szCs w:val="22"/>
        </w:rPr>
        <w:t>в</w:t>
      </w:r>
      <w:r w:rsidRPr="00DB0579">
        <w:rPr>
          <w:color w:val="auto"/>
          <w:sz w:val="22"/>
          <w:szCs w:val="22"/>
        </w:rPr>
        <w:t>ных, а также начальное время некачественного предоставления услуг. К актам могут прикладываться свидетел</w:t>
      </w:r>
      <w:r w:rsidRPr="00DB0579">
        <w:rPr>
          <w:color w:val="auto"/>
          <w:sz w:val="22"/>
          <w:szCs w:val="22"/>
        </w:rPr>
        <w:t>ь</w:t>
      </w:r>
      <w:r w:rsidRPr="00DB0579">
        <w:rPr>
          <w:color w:val="auto"/>
          <w:sz w:val="22"/>
          <w:szCs w:val="22"/>
        </w:rPr>
        <w:t>ские показания, видео и фотоматериалы, протоколы измерений, показания спец. приборов и другие доказател</w:t>
      </w:r>
      <w:r w:rsidRPr="00DB0579">
        <w:rPr>
          <w:color w:val="auto"/>
          <w:sz w:val="22"/>
          <w:szCs w:val="22"/>
        </w:rPr>
        <w:t>ь</w:t>
      </w:r>
      <w:r w:rsidRPr="00DB0579">
        <w:rPr>
          <w:color w:val="auto"/>
          <w:sz w:val="22"/>
          <w:szCs w:val="22"/>
        </w:rPr>
        <w:t>ства, подтверждающие достоверность фактов, изложенных в акте. Присутствие Собственника, его доверенного лица или членов Совета при составлении первичного акта обязательно.</w:t>
      </w:r>
    </w:p>
    <w:p w:rsidR="003B33F0" w:rsidRPr="00DB0579" w:rsidRDefault="003B33F0" w:rsidP="003B33F0">
      <w:pPr>
        <w:tabs>
          <w:tab w:val="left" w:pos="900"/>
        </w:tabs>
        <w:ind w:firstLine="360"/>
        <w:jc w:val="both"/>
        <w:rPr>
          <w:color w:val="auto"/>
          <w:sz w:val="22"/>
          <w:szCs w:val="22"/>
        </w:rPr>
      </w:pPr>
      <w:r w:rsidRPr="00DB0579">
        <w:rPr>
          <w:color w:val="auto"/>
          <w:sz w:val="22"/>
          <w:szCs w:val="22"/>
        </w:rPr>
        <w:t>1.4. После устранения факта не</w:t>
      </w:r>
      <w:r w:rsidR="00DB7471" w:rsidRPr="00DB0579">
        <w:rPr>
          <w:color w:val="auto"/>
          <w:sz w:val="22"/>
          <w:szCs w:val="22"/>
        </w:rPr>
        <w:t xml:space="preserve"> </w:t>
      </w:r>
      <w:r w:rsidRPr="00DB0579">
        <w:rPr>
          <w:color w:val="auto"/>
          <w:sz w:val="22"/>
          <w:szCs w:val="22"/>
        </w:rPr>
        <w:t>предоставления или некачественного предоставления коммунальных услуг и услуг по управлению многоквартирным домом и содержанию Общего имущества, специалистами Управляющей организации в присутствии Собственника, его законного представителя или членов Совета составляется акт о приведении в соответствие нормативному уровню качества коммунальных услуг или услуг по содержанию, в к</w:t>
      </w:r>
      <w:r w:rsidRPr="00DB0579">
        <w:rPr>
          <w:color w:val="auto"/>
          <w:sz w:val="22"/>
          <w:szCs w:val="22"/>
        </w:rPr>
        <w:t>о</w:t>
      </w:r>
      <w:r w:rsidRPr="00DB0579">
        <w:rPr>
          <w:color w:val="auto"/>
          <w:sz w:val="22"/>
          <w:szCs w:val="22"/>
        </w:rPr>
        <w:t>тором указывается дата и время приведения в норму. Для составления акта Собственник обязан обеспечить д</w:t>
      </w:r>
      <w:r w:rsidRPr="00DB0579">
        <w:rPr>
          <w:color w:val="auto"/>
          <w:sz w:val="22"/>
          <w:szCs w:val="22"/>
        </w:rPr>
        <w:t>о</w:t>
      </w:r>
      <w:r w:rsidRPr="00DB0579">
        <w:rPr>
          <w:color w:val="auto"/>
          <w:sz w:val="22"/>
          <w:szCs w:val="22"/>
        </w:rPr>
        <w:t xml:space="preserve">ступ специалистов Управляющей организации в жилое помещение в течении 24 часов с момента уведомления. При отсутствии Собственника, в случае </w:t>
      </w:r>
      <w:r w:rsidR="00E01CA5" w:rsidRPr="00DB0579">
        <w:rPr>
          <w:color w:val="auto"/>
          <w:sz w:val="22"/>
          <w:szCs w:val="22"/>
        </w:rPr>
        <w:t>не предоставления</w:t>
      </w:r>
      <w:r w:rsidRPr="00DB0579">
        <w:rPr>
          <w:color w:val="auto"/>
          <w:sz w:val="22"/>
          <w:szCs w:val="22"/>
        </w:rPr>
        <w:t xml:space="preserve"> Собственником доступа в жилое помещение или н</w:t>
      </w:r>
      <w:r w:rsidRPr="00DB0579">
        <w:rPr>
          <w:color w:val="auto"/>
          <w:sz w:val="22"/>
          <w:szCs w:val="22"/>
        </w:rPr>
        <w:t>е</w:t>
      </w:r>
      <w:r w:rsidRPr="00DB0579">
        <w:rPr>
          <w:color w:val="auto"/>
          <w:sz w:val="22"/>
          <w:szCs w:val="22"/>
        </w:rPr>
        <w:t xml:space="preserve">обоснованного отказа собственника от подписания акта, акт составляется на основе прилагаемых свидетельских показаний, видео и фотоматериалов, протоколов измерений, показания спец. приборов и других доказательств, подтверждающих достоверность данных, и является юридическим документом. </w:t>
      </w:r>
    </w:p>
    <w:p w:rsidR="003B33F0" w:rsidRPr="00DB0579" w:rsidRDefault="003B33F0" w:rsidP="003B33F0">
      <w:pPr>
        <w:tabs>
          <w:tab w:val="left" w:pos="900"/>
        </w:tabs>
        <w:ind w:firstLine="360"/>
        <w:jc w:val="both"/>
        <w:rPr>
          <w:color w:val="auto"/>
          <w:sz w:val="22"/>
          <w:szCs w:val="22"/>
        </w:rPr>
      </w:pPr>
      <w:r w:rsidRPr="00DB0579">
        <w:rPr>
          <w:color w:val="auto"/>
          <w:sz w:val="22"/>
          <w:szCs w:val="22"/>
        </w:rPr>
        <w:t>1.5. Снижение оплаты коммунальных услуг и услуг по содержанию Общего имущества производится по з</w:t>
      </w:r>
      <w:r w:rsidRPr="00DB0579">
        <w:rPr>
          <w:color w:val="auto"/>
          <w:sz w:val="22"/>
          <w:szCs w:val="22"/>
        </w:rPr>
        <w:t>а</w:t>
      </w:r>
      <w:r w:rsidRPr="00DB0579">
        <w:rPr>
          <w:color w:val="auto"/>
          <w:sz w:val="22"/>
          <w:szCs w:val="22"/>
        </w:rPr>
        <w:t>явлению Собственника или письменному обращению Председателя Совета. Перерасчет производится пропорц</w:t>
      </w:r>
      <w:r w:rsidRPr="00DB0579">
        <w:rPr>
          <w:color w:val="auto"/>
          <w:sz w:val="22"/>
          <w:szCs w:val="22"/>
        </w:rPr>
        <w:t>и</w:t>
      </w:r>
      <w:r w:rsidRPr="00DB0579">
        <w:rPr>
          <w:color w:val="auto"/>
          <w:sz w:val="22"/>
          <w:szCs w:val="22"/>
        </w:rPr>
        <w:t xml:space="preserve">онально количеству дней (часов) некачественного или </w:t>
      </w:r>
      <w:r w:rsidR="00E01CA5" w:rsidRPr="00DB0579">
        <w:rPr>
          <w:color w:val="auto"/>
          <w:sz w:val="22"/>
          <w:szCs w:val="22"/>
        </w:rPr>
        <w:t>не предоставления</w:t>
      </w:r>
      <w:r w:rsidRPr="00DB0579">
        <w:rPr>
          <w:color w:val="auto"/>
          <w:sz w:val="22"/>
          <w:szCs w:val="22"/>
        </w:rPr>
        <w:t xml:space="preserve"> коммунальных услуг и услуг по упра</w:t>
      </w:r>
      <w:r w:rsidRPr="00DB0579">
        <w:rPr>
          <w:color w:val="auto"/>
          <w:sz w:val="22"/>
          <w:szCs w:val="22"/>
        </w:rPr>
        <w:t>в</w:t>
      </w:r>
      <w:r w:rsidRPr="00DB0579">
        <w:rPr>
          <w:color w:val="auto"/>
          <w:sz w:val="22"/>
          <w:szCs w:val="22"/>
        </w:rPr>
        <w:t>лению многоквартирным домом и содержанию Общего имущества на основании данных, изложенных в актах. Размер снижения платы за услуги по договору управления определяется в соответствии с требованиями действ</w:t>
      </w:r>
      <w:r w:rsidRPr="00DB0579">
        <w:rPr>
          <w:color w:val="auto"/>
          <w:sz w:val="22"/>
          <w:szCs w:val="22"/>
        </w:rPr>
        <w:t>у</w:t>
      </w:r>
      <w:r w:rsidRPr="00DB0579">
        <w:rPr>
          <w:color w:val="auto"/>
          <w:sz w:val="22"/>
          <w:szCs w:val="22"/>
        </w:rPr>
        <w:t xml:space="preserve">ющего законодательства. </w:t>
      </w:r>
    </w:p>
    <w:p w:rsidR="003B33F0" w:rsidRPr="00DB0579" w:rsidRDefault="003B33F0" w:rsidP="003B33F0">
      <w:pPr>
        <w:tabs>
          <w:tab w:val="left" w:pos="900"/>
        </w:tabs>
        <w:ind w:firstLine="360"/>
        <w:jc w:val="both"/>
        <w:rPr>
          <w:color w:val="auto"/>
          <w:sz w:val="22"/>
          <w:szCs w:val="22"/>
        </w:rPr>
      </w:pPr>
      <w:r w:rsidRPr="00DB0579">
        <w:rPr>
          <w:color w:val="auto"/>
          <w:sz w:val="22"/>
          <w:szCs w:val="22"/>
        </w:rPr>
        <w:t>В случае причинения ущерба имуществу Собственников, Общему имуществу и имуществу третьих лиц, Ст</w:t>
      </w:r>
      <w:r w:rsidRPr="00DB0579">
        <w:rPr>
          <w:color w:val="auto"/>
          <w:sz w:val="22"/>
          <w:szCs w:val="22"/>
        </w:rPr>
        <w:t>о</w:t>
      </w:r>
      <w:r w:rsidRPr="00DB0579">
        <w:rPr>
          <w:color w:val="auto"/>
          <w:sz w:val="22"/>
          <w:szCs w:val="22"/>
        </w:rPr>
        <w:t>роны взаимодействуют в следующем порядке:</w:t>
      </w:r>
    </w:p>
    <w:p w:rsidR="003B33F0" w:rsidRPr="00DB0579" w:rsidRDefault="003B33F0" w:rsidP="003B33F0">
      <w:pPr>
        <w:ind w:firstLine="360"/>
        <w:jc w:val="both"/>
        <w:rPr>
          <w:color w:val="auto"/>
          <w:sz w:val="22"/>
          <w:szCs w:val="22"/>
        </w:rPr>
      </w:pPr>
      <w:r w:rsidRPr="00DB0579">
        <w:rPr>
          <w:color w:val="auto"/>
          <w:sz w:val="22"/>
          <w:szCs w:val="22"/>
        </w:rPr>
        <w:t>2.1. По инициативе одной из сторон, Управляющая организация в 2-дневный срок производит обследование по факту события, при котором произошло причинение ущерба имуществу Собственников, Общему имуществу и имуществу третьих лиц с составлением акта обследования. В акте указывается дата, время произошедшего соб</w:t>
      </w:r>
      <w:r w:rsidRPr="00DB0579">
        <w:rPr>
          <w:color w:val="auto"/>
          <w:sz w:val="22"/>
          <w:szCs w:val="22"/>
        </w:rPr>
        <w:t>ы</w:t>
      </w:r>
      <w:r w:rsidRPr="00DB0579">
        <w:rPr>
          <w:color w:val="auto"/>
          <w:sz w:val="22"/>
          <w:szCs w:val="22"/>
        </w:rPr>
        <w:t>тия, детально описывается видимый ущерб, прикладываются фото-видео-материалы.</w:t>
      </w:r>
    </w:p>
    <w:p w:rsidR="003B33F0" w:rsidRPr="00DB0579" w:rsidRDefault="003B33F0" w:rsidP="003B33F0">
      <w:pPr>
        <w:ind w:firstLine="360"/>
        <w:jc w:val="both"/>
        <w:rPr>
          <w:color w:val="auto"/>
          <w:sz w:val="22"/>
          <w:szCs w:val="22"/>
        </w:rPr>
      </w:pPr>
      <w:r w:rsidRPr="00DB0579">
        <w:rPr>
          <w:color w:val="auto"/>
          <w:sz w:val="22"/>
          <w:szCs w:val="22"/>
        </w:rPr>
        <w:t>2.2. В 30-дневный срок после составления акта обследования, комиссия из специалистов, обладающих соо</w:t>
      </w:r>
      <w:r w:rsidRPr="00DB0579">
        <w:rPr>
          <w:color w:val="auto"/>
          <w:sz w:val="22"/>
          <w:szCs w:val="22"/>
        </w:rPr>
        <w:t>т</w:t>
      </w:r>
      <w:r w:rsidRPr="00DB0579">
        <w:rPr>
          <w:color w:val="auto"/>
          <w:sz w:val="22"/>
          <w:szCs w:val="22"/>
        </w:rPr>
        <w:t>ветствующей квалификацией, определяет техническую причину произошедшего события и составляет заключ</w:t>
      </w:r>
      <w:r w:rsidRPr="00DB0579">
        <w:rPr>
          <w:color w:val="auto"/>
          <w:sz w:val="22"/>
          <w:szCs w:val="22"/>
        </w:rPr>
        <w:t>е</w:t>
      </w:r>
      <w:r w:rsidRPr="00DB0579">
        <w:rPr>
          <w:color w:val="auto"/>
          <w:sz w:val="22"/>
          <w:szCs w:val="22"/>
        </w:rPr>
        <w:t>ние.</w:t>
      </w:r>
    </w:p>
    <w:p w:rsidR="003B33F0" w:rsidRPr="00DB0579" w:rsidRDefault="003B33F0" w:rsidP="003B33F0">
      <w:pPr>
        <w:ind w:firstLine="360"/>
        <w:jc w:val="both"/>
        <w:rPr>
          <w:color w:val="auto"/>
          <w:sz w:val="22"/>
          <w:szCs w:val="22"/>
        </w:rPr>
      </w:pPr>
      <w:r w:rsidRPr="00DB0579">
        <w:rPr>
          <w:color w:val="auto"/>
          <w:sz w:val="22"/>
          <w:szCs w:val="22"/>
        </w:rPr>
        <w:t xml:space="preserve">2.3. Заключение комиссии предоставляется пострадавшей стороне.  </w:t>
      </w:r>
    </w:p>
    <w:p w:rsidR="00FD6657" w:rsidRPr="00DB0579" w:rsidRDefault="00FD6657">
      <w:pPr>
        <w:rPr>
          <w:color w:val="auto"/>
        </w:rPr>
      </w:pPr>
      <w:r w:rsidRPr="00DB0579">
        <w:rPr>
          <w:color w:val="auto"/>
        </w:rPr>
        <w:br w:type="page"/>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236"/>
      </w:tblGrid>
      <w:tr w:rsidR="00C3517E" w:rsidRPr="00DB0579" w:rsidTr="00474EE5">
        <w:tc>
          <w:tcPr>
            <w:tcW w:w="5529" w:type="dxa"/>
          </w:tcPr>
          <w:p w:rsidR="000A68F5" w:rsidRPr="00DB0579" w:rsidRDefault="00633174" w:rsidP="00A2585F">
            <w:pPr>
              <w:pStyle w:val="Style74"/>
              <w:shd w:val="clear" w:color="auto" w:fill="auto"/>
              <w:spacing w:before="0" w:after="254" w:line="180" w:lineRule="exact"/>
              <w:ind w:firstLine="0"/>
              <w:rPr>
                <w:rStyle w:val="CharStyle22"/>
                <w:bCs w:val="0"/>
              </w:rPr>
            </w:pPr>
            <w:r w:rsidRPr="00DB0579">
              <w:rPr>
                <w:rStyle w:val="CharStyle22"/>
                <w:bCs w:val="0"/>
              </w:rPr>
              <w:lastRenderedPageBreak/>
              <w:tab/>
            </w:r>
          </w:p>
        </w:tc>
        <w:tc>
          <w:tcPr>
            <w:tcW w:w="5236" w:type="dxa"/>
          </w:tcPr>
          <w:p w:rsidR="000A68F5" w:rsidRPr="00DB0579" w:rsidRDefault="000A68F5" w:rsidP="00347219">
            <w:pPr>
              <w:pStyle w:val="Style74"/>
              <w:shd w:val="clear" w:color="auto" w:fill="auto"/>
              <w:spacing w:before="0" w:after="254" w:line="180" w:lineRule="exact"/>
              <w:ind w:firstLine="0"/>
              <w:rPr>
                <w:rStyle w:val="CharStyle22"/>
                <w:bCs w:val="0"/>
                <w:sz w:val="18"/>
                <w:szCs w:val="18"/>
              </w:rPr>
            </w:pPr>
            <w:r w:rsidRPr="00DB0579">
              <w:rPr>
                <w:rStyle w:val="CharStyle22"/>
                <w:bCs w:val="0"/>
                <w:sz w:val="18"/>
                <w:szCs w:val="18"/>
              </w:rPr>
              <w:t>Приложение №</w:t>
            </w:r>
            <w:r w:rsidR="00872CF4" w:rsidRPr="00DB0579">
              <w:rPr>
                <w:rStyle w:val="CharStyle22"/>
                <w:bCs w:val="0"/>
                <w:sz w:val="18"/>
                <w:szCs w:val="18"/>
              </w:rPr>
              <w:t>6</w:t>
            </w:r>
            <w:r w:rsidRPr="00DB0579">
              <w:rPr>
                <w:rStyle w:val="CharStyle22"/>
                <w:bCs w:val="0"/>
                <w:sz w:val="18"/>
                <w:szCs w:val="18"/>
              </w:rPr>
              <w:t xml:space="preserve"> к договору о передаче прав по управлению домом № </w:t>
            </w:r>
            <w:r w:rsidR="00347219">
              <w:rPr>
                <w:rStyle w:val="CharStyle154"/>
              </w:rPr>
              <w:t>____</w:t>
            </w:r>
            <w:r w:rsidRPr="00DB0579">
              <w:rPr>
                <w:rStyle w:val="CharStyle22"/>
                <w:bCs w:val="0"/>
                <w:sz w:val="18"/>
                <w:szCs w:val="18"/>
              </w:rPr>
              <w:t>от «_</w:t>
            </w:r>
            <w:r w:rsidR="00474EE5" w:rsidRPr="00DB0579">
              <w:rPr>
                <w:rStyle w:val="CharStyle22"/>
                <w:bCs w:val="0"/>
                <w:sz w:val="18"/>
                <w:szCs w:val="18"/>
              </w:rPr>
              <w:t>____</w:t>
            </w:r>
            <w:r w:rsidRPr="00DB0579">
              <w:rPr>
                <w:rStyle w:val="CharStyle22"/>
                <w:bCs w:val="0"/>
                <w:sz w:val="18"/>
                <w:szCs w:val="18"/>
              </w:rPr>
              <w:t>_»___</w:t>
            </w:r>
            <w:r w:rsidR="00474EE5" w:rsidRPr="00DB0579">
              <w:rPr>
                <w:rStyle w:val="CharStyle22"/>
                <w:bCs w:val="0"/>
                <w:sz w:val="18"/>
                <w:szCs w:val="18"/>
              </w:rPr>
              <w:t>_______________</w:t>
            </w:r>
            <w:r w:rsidRPr="00DB0579">
              <w:rPr>
                <w:rStyle w:val="CharStyle22"/>
                <w:bCs w:val="0"/>
                <w:sz w:val="18"/>
                <w:szCs w:val="18"/>
              </w:rPr>
              <w:t>_____</w:t>
            </w:r>
            <w:r w:rsidR="00227CAC" w:rsidRPr="00DB0579">
              <w:rPr>
                <w:rStyle w:val="CharStyle22"/>
                <w:bCs w:val="0"/>
                <w:sz w:val="18"/>
                <w:szCs w:val="18"/>
              </w:rPr>
              <w:t>20__</w:t>
            </w:r>
            <w:r w:rsidRPr="00DB0579">
              <w:rPr>
                <w:rStyle w:val="CharStyle22"/>
                <w:bCs w:val="0"/>
                <w:sz w:val="18"/>
                <w:szCs w:val="18"/>
              </w:rPr>
              <w:t>г.</w:t>
            </w:r>
          </w:p>
        </w:tc>
      </w:tr>
    </w:tbl>
    <w:p w:rsidR="000A68F5" w:rsidRPr="00DB0579" w:rsidRDefault="000A68F5" w:rsidP="00EA2A2E">
      <w:pPr>
        <w:pStyle w:val="Style74"/>
        <w:spacing w:before="0" w:after="0" w:line="240" w:lineRule="auto"/>
        <w:ind w:firstLine="567"/>
        <w:jc w:val="center"/>
        <w:rPr>
          <w:rStyle w:val="CharStyle22"/>
          <w:bCs w:val="0"/>
        </w:rPr>
      </w:pPr>
      <w:r w:rsidRPr="00DB0579">
        <w:rPr>
          <w:rStyle w:val="CharStyle22"/>
          <w:bCs w:val="0"/>
        </w:rPr>
        <w:t>Правила проживания в многоквартирном доме</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  Настоящие Правила определяют порядок проживания в Жилом доме, расположенном по адресу: Республика Т</w:t>
      </w:r>
      <w:r w:rsidRPr="00DB0579">
        <w:rPr>
          <w:rStyle w:val="CharStyle22"/>
          <w:b w:val="0"/>
          <w:bCs w:val="0"/>
          <w:sz w:val="21"/>
          <w:szCs w:val="21"/>
        </w:rPr>
        <w:t>а</w:t>
      </w:r>
      <w:r w:rsidRPr="00DB0579">
        <w:rPr>
          <w:rStyle w:val="CharStyle22"/>
          <w:b w:val="0"/>
          <w:bCs w:val="0"/>
          <w:sz w:val="21"/>
          <w:szCs w:val="21"/>
        </w:rPr>
        <w:t xml:space="preserve">тарстан, </w:t>
      </w:r>
      <w:r w:rsidR="00336EDD" w:rsidRPr="00DB0579">
        <w:rPr>
          <w:rStyle w:val="CharStyle22"/>
          <w:b w:val="0"/>
          <w:bCs w:val="0"/>
          <w:sz w:val="21"/>
          <w:szCs w:val="21"/>
        </w:rPr>
        <w:t xml:space="preserve">город </w:t>
      </w:r>
      <w:r w:rsidR="00B34461" w:rsidRPr="00DB0579">
        <w:rPr>
          <w:rStyle w:val="CharStyle22"/>
          <w:b w:val="0"/>
          <w:bCs w:val="0"/>
          <w:sz w:val="21"/>
          <w:szCs w:val="21"/>
        </w:rPr>
        <w:t>Набережные Челны</w:t>
      </w:r>
      <w:r w:rsidR="00336EDD" w:rsidRPr="00DB0579">
        <w:rPr>
          <w:rStyle w:val="CharStyle22"/>
          <w:b w:val="0"/>
          <w:bCs w:val="0"/>
          <w:sz w:val="21"/>
          <w:szCs w:val="21"/>
        </w:rPr>
        <w:t xml:space="preserve">, </w:t>
      </w:r>
      <w:r w:rsidR="00ED7B33" w:rsidRPr="00DB0579">
        <w:rPr>
          <w:rStyle w:val="CharStyle20"/>
          <w:sz w:val="21"/>
          <w:szCs w:val="21"/>
        </w:rPr>
        <w:t>пр.</w:t>
      </w:r>
      <w:r w:rsidR="00DD5BA3" w:rsidRPr="00DB0579">
        <w:rPr>
          <w:rStyle w:val="CharStyle20"/>
          <w:sz w:val="21"/>
          <w:szCs w:val="21"/>
        </w:rPr>
        <w:t xml:space="preserve"> </w:t>
      </w:r>
      <w:r w:rsidR="00B3255A" w:rsidRPr="00DB0579">
        <w:rPr>
          <w:rStyle w:val="CharStyle20"/>
          <w:sz w:val="21"/>
          <w:szCs w:val="21"/>
        </w:rPr>
        <w:t>Сююмбике</w:t>
      </w:r>
      <w:r w:rsidR="00823C9F" w:rsidRPr="00DB0579">
        <w:rPr>
          <w:rStyle w:val="CharStyle20"/>
          <w:sz w:val="21"/>
          <w:szCs w:val="21"/>
        </w:rPr>
        <w:t xml:space="preserve">, </w:t>
      </w:r>
      <w:r w:rsidR="00B34461" w:rsidRPr="00DB0579">
        <w:rPr>
          <w:rStyle w:val="CharStyle20"/>
          <w:sz w:val="21"/>
          <w:szCs w:val="21"/>
        </w:rPr>
        <w:t xml:space="preserve">дом </w:t>
      </w:r>
      <w:r w:rsidR="00042E38" w:rsidRPr="00DB0579">
        <w:rPr>
          <w:rStyle w:val="CharStyle20"/>
          <w:sz w:val="21"/>
          <w:szCs w:val="21"/>
        </w:rPr>
        <w:t>№36</w:t>
      </w:r>
      <w:r w:rsidR="00336EDD" w:rsidRPr="00DB0579">
        <w:rPr>
          <w:rStyle w:val="CharStyle22"/>
          <w:b w:val="0"/>
          <w:bCs w:val="0"/>
          <w:sz w:val="21"/>
          <w:szCs w:val="21"/>
        </w:rPr>
        <w:t>.</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 Квартира предназначена для проживания граждан. Размещение в Квартире промышленного производства не д</w:t>
      </w:r>
      <w:r w:rsidRPr="00DB0579">
        <w:rPr>
          <w:rStyle w:val="CharStyle22"/>
          <w:b w:val="0"/>
          <w:bCs w:val="0"/>
          <w:sz w:val="21"/>
          <w:szCs w:val="21"/>
        </w:rPr>
        <w:t>о</w:t>
      </w:r>
      <w:r w:rsidRPr="00DB0579">
        <w:rPr>
          <w:rStyle w:val="CharStyle22"/>
          <w:b w:val="0"/>
          <w:bCs w:val="0"/>
          <w:sz w:val="21"/>
          <w:szCs w:val="21"/>
        </w:rPr>
        <w:t>пускается.</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 Пользование Квартирой осуществляется с учетом соблюдения прав и законных интересов</w:t>
      </w:r>
      <w:r w:rsidR="00336EDD" w:rsidRPr="00DB0579">
        <w:rPr>
          <w:rStyle w:val="CharStyle22"/>
          <w:b w:val="0"/>
          <w:bCs w:val="0"/>
          <w:sz w:val="21"/>
          <w:szCs w:val="21"/>
        </w:rPr>
        <w:t>,</w:t>
      </w:r>
      <w:r w:rsidRPr="00DB0579">
        <w:rPr>
          <w:rStyle w:val="CharStyle22"/>
          <w:b w:val="0"/>
          <w:bCs w:val="0"/>
          <w:sz w:val="21"/>
          <w:szCs w:val="21"/>
        </w:rPr>
        <w:t xml:space="preserve"> проживающих в ней граждан и соседей, требований пожарной безопасности, санитарно-гигиенических, экологических и иных требований законодательства РФ, а также в соответствии с настоящими Правилами.</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 Собственник (арендатор, наниматель) Квартиры в Жилом доме пользуется квартирой и общедомовым имущ</w:t>
      </w:r>
      <w:r w:rsidRPr="00DB0579">
        <w:rPr>
          <w:rStyle w:val="CharStyle22"/>
          <w:b w:val="0"/>
          <w:bCs w:val="0"/>
          <w:sz w:val="21"/>
          <w:szCs w:val="21"/>
        </w:rPr>
        <w:t>е</w:t>
      </w:r>
      <w:r w:rsidRPr="00DB0579">
        <w:rPr>
          <w:rStyle w:val="CharStyle22"/>
          <w:b w:val="0"/>
          <w:bCs w:val="0"/>
          <w:sz w:val="21"/>
          <w:szCs w:val="21"/>
        </w:rPr>
        <w:t>ством по назначению и в пределах, установленных Жилищным кодексом Российской Федерации.</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 В качестве пользователя Квартирой Собственник (арендатор, наниматель) обязан использовать Квартиру по его целевому назначению. Поддерживать Квартиру в надлежащем состоянии, не допуская бесхозяйственного обращения с ней и ее разрушения.</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  Соблюдать права и законные интересы соседей.</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 xml:space="preserve">- Соблюдать установленные действующим Законодательством правила пожарной безопасности и санитарно-гигиенические правила. </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Гости и жители многоквартирного дома обязаны соблюдать общественный порядок в соответствии с КоАП РФ, а также:</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 Не парковать автомобиль на газонах, тротуарах и дворовых детских площадках, и на придомовой территории ж</w:t>
      </w:r>
      <w:r w:rsidRPr="00DB0579">
        <w:rPr>
          <w:rStyle w:val="CharStyle22"/>
          <w:b w:val="0"/>
          <w:bCs w:val="0"/>
          <w:sz w:val="21"/>
          <w:szCs w:val="21"/>
        </w:rPr>
        <w:t>и</w:t>
      </w:r>
      <w:r w:rsidRPr="00DB0579">
        <w:rPr>
          <w:rStyle w:val="CharStyle22"/>
          <w:b w:val="0"/>
          <w:bCs w:val="0"/>
          <w:sz w:val="21"/>
          <w:szCs w:val="21"/>
        </w:rPr>
        <w:t>лого дома;</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 Не курить, не распивать спиртные напитки, не ис</w:t>
      </w:r>
      <w:r w:rsidR="00FD78A5" w:rsidRPr="00DB0579">
        <w:rPr>
          <w:rStyle w:val="CharStyle22"/>
          <w:b w:val="0"/>
          <w:bCs w:val="0"/>
          <w:sz w:val="21"/>
          <w:szCs w:val="21"/>
        </w:rPr>
        <w:t xml:space="preserve">пользовать нецензурную речь на </w:t>
      </w:r>
      <w:r w:rsidRPr="00DB0579">
        <w:rPr>
          <w:rStyle w:val="CharStyle22"/>
          <w:b w:val="0"/>
          <w:bCs w:val="0"/>
          <w:sz w:val="21"/>
          <w:szCs w:val="21"/>
        </w:rPr>
        <w:t>придомовой территории жилого дома;</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 Использовать игровое и спортивное оборудование только по назначению;</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 xml:space="preserve">- На придомовую территорию автомобиль допускается только для погрузочно-разгрузочных работ. При въезде на придомовую территорию жилого дома -  сообщить на пост охраны ФИО собственника (арендатора), государственный регистрационный номер въезжающего автомобиля, номер квартиры, номер телефона, цель </w:t>
      </w:r>
      <w:r w:rsidR="00DC2845" w:rsidRPr="00DB0579">
        <w:rPr>
          <w:rStyle w:val="CharStyle22"/>
          <w:b w:val="0"/>
          <w:bCs w:val="0"/>
          <w:sz w:val="21"/>
          <w:szCs w:val="21"/>
        </w:rPr>
        <w:t>въезда</w:t>
      </w:r>
      <w:r w:rsidRPr="00DB0579">
        <w:rPr>
          <w:rStyle w:val="CharStyle22"/>
          <w:b w:val="0"/>
          <w:bCs w:val="0"/>
          <w:sz w:val="21"/>
          <w:szCs w:val="21"/>
        </w:rPr>
        <w:t xml:space="preserve">, время </w:t>
      </w:r>
      <w:r w:rsidR="00DC2845" w:rsidRPr="00DB0579">
        <w:rPr>
          <w:rStyle w:val="CharStyle22"/>
          <w:b w:val="0"/>
          <w:bCs w:val="0"/>
          <w:sz w:val="21"/>
          <w:szCs w:val="21"/>
        </w:rPr>
        <w:t>въезда</w:t>
      </w:r>
      <w:r w:rsidRPr="00DB0579">
        <w:rPr>
          <w:rStyle w:val="CharStyle22"/>
          <w:b w:val="0"/>
          <w:bCs w:val="0"/>
          <w:sz w:val="21"/>
          <w:szCs w:val="21"/>
        </w:rPr>
        <w:t xml:space="preserve"> и вр</w:t>
      </w:r>
      <w:r w:rsidRPr="00DB0579">
        <w:rPr>
          <w:rStyle w:val="CharStyle22"/>
          <w:b w:val="0"/>
          <w:bCs w:val="0"/>
          <w:sz w:val="21"/>
          <w:szCs w:val="21"/>
        </w:rPr>
        <w:t>е</w:t>
      </w:r>
      <w:r w:rsidRPr="00DB0579">
        <w:rPr>
          <w:rStyle w:val="CharStyle22"/>
          <w:b w:val="0"/>
          <w:bCs w:val="0"/>
          <w:sz w:val="21"/>
          <w:szCs w:val="21"/>
        </w:rPr>
        <w:t>мя выезда с придомовой территории. При осуществлении погрузочно-разгрузочных работ время нахождения тран</w:t>
      </w:r>
      <w:r w:rsidRPr="00DB0579">
        <w:rPr>
          <w:rStyle w:val="CharStyle22"/>
          <w:b w:val="0"/>
          <w:bCs w:val="0"/>
          <w:sz w:val="21"/>
          <w:szCs w:val="21"/>
        </w:rPr>
        <w:t>с</w:t>
      </w:r>
      <w:r w:rsidRPr="00DB0579">
        <w:rPr>
          <w:rStyle w:val="CharStyle22"/>
          <w:b w:val="0"/>
          <w:bCs w:val="0"/>
          <w:sz w:val="21"/>
          <w:szCs w:val="21"/>
        </w:rPr>
        <w:t>портных средств может быть до 2 часов;</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 xml:space="preserve">-Перед </w:t>
      </w:r>
      <w:r w:rsidR="00DC2845" w:rsidRPr="00DB0579">
        <w:rPr>
          <w:rStyle w:val="CharStyle22"/>
          <w:b w:val="0"/>
          <w:bCs w:val="0"/>
          <w:sz w:val="21"/>
          <w:szCs w:val="21"/>
        </w:rPr>
        <w:t>въездом</w:t>
      </w:r>
      <w:r w:rsidRPr="00DB0579">
        <w:rPr>
          <w:rStyle w:val="CharStyle22"/>
          <w:b w:val="0"/>
          <w:bCs w:val="0"/>
          <w:sz w:val="21"/>
          <w:szCs w:val="21"/>
        </w:rPr>
        <w:t xml:space="preserve"> на придомовую территорию очистить транспортное средство от снега, льда и иных загрязнений;</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 Содержать в чистоте и порядке места общего пользования, не допуская их захламления и загрязнения. Не загр</w:t>
      </w:r>
      <w:r w:rsidRPr="00DB0579">
        <w:rPr>
          <w:rStyle w:val="CharStyle22"/>
          <w:b w:val="0"/>
          <w:bCs w:val="0"/>
          <w:sz w:val="21"/>
          <w:szCs w:val="21"/>
        </w:rPr>
        <w:t>о</w:t>
      </w:r>
      <w:r w:rsidRPr="00DB0579">
        <w:rPr>
          <w:rStyle w:val="CharStyle22"/>
          <w:b w:val="0"/>
          <w:bCs w:val="0"/>
          <w:sz w:val="21"/>
          <w:szCs w:val="21"/>
        </w:rPr>
        <w:t>мождать посторонними предметами входы и выходы на лестничные клетки и на чердаки, запасные выходы, коридоры, проходы, лестничные марши. Не хранить в помещении Собственника и местах общего пользования вещества и пре</w:t>
      </w:r>
      <w:r w:rsidRPr="00DB0579">
        <w:rPr>
          <w:rStyle w:val="CharStyle22"/>
          <w:b w:val="0"/>
          <w:bCs w:val="0"/>
          <w:sz w:val="21"/>
          <w:szCs w:val="21"/>
        </w:rPr>
        <w:t>д</w:t>
      </w:r>
      <w:r w:rsidRPr="00DB0579">
        <w:rPr>
          <w:rStyle w:val="CharStyle22"/>
          <w:b w:val="0"/>
          <w:bCs w:val="0"/>
          <w:sz w:val="21"/>
          <w:szCs w:val="21"/>
        </w:rPr>
        <w:t>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 и кабинах лифта;</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 Соблюдать установленные Законодательством нормы и правила содержания домашних животных. Не содержать на лестничных клетках, в общих коридорах, на балконах и лоджиях животных, птиц и пчел. Соблюдать санитарно-гигиенические нормы при выгуле животных на придомовой территории. Не допускать выгула домашних животных на детских площадках придомовой территории. При содержании домашних животных Собственник несет полную гра</w:t>
      </w:r>
      <w:r w:rsidRPr="00DB0579">
        <w:rPr>
          <w:rStyle w:val="CharStyle22"/>
          <w:b w:val="0"/>
          <w:bCs w:val="0"/>
          <w:sz w:val="21"/>
          <w:szCs w:val="21"/>
        </w:rPr>
        <w:t>ж</w:t>
      </w:r>
      <w:r w:rsidRPr="00DB0579">
        <w:rPr>
          <w:rStyle w:val="CharStyle22"/>
          <w:b w:val="0"/>
          <w:bCs w:val="0"/>
          <w:sz w:val="21"/>
          <w:szCs w:val="21"/>
        </w:rPr>
        <w:t>данско-правовую ответственность за безопасность окружающих граждан при контакте с животными вне Квартиры;</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 Во время проведения ремонтных работ в Квартире, осуществлять складирование строительного мусора в Кварт</w:t>
      </w:r>
      <w:r w:rsidRPr="00DB0579">
        <w:rPr>
          <w:rStyle w:val="CharStyle22"/>
          <w:b w:val="0"/>
          <w:bCs w:val="0"/>
          <w:sz w:val="21"/>
          <w:szCs w:val="21"/>
        </w:rPr>
        <w:t>и</w:t>
      </w:r>
      <w:r w:rsidRPr="00DB0579">
        <w:rPr>
          <w:rStyle w:val="CharStyle22"/>
          <w:b w:val="0"/>
          <w:bCs w:val="0"/>
          <w:sz w:val="21"/>
          <w:szCs w:val="21"/>
        </w:rPr>
        <w:t>ре (складирование строительного мусора в местах общего пользования, на площадках оборудованных для сбора тве</w:t>
      </w:r>
      <w:r w:rsidRPr="00DB0579">
        <w:rPr>
          <w:rStyle w:val="CharStyle22"/>
          <w:b w:val="0"/>
          <w:bCs w:val="0"/>
          <w:sz w:val="21"/>
          <w:szCs w:val="21"/>
        </w:rPr>
        <w:t>р</w:t>
      </w:r>
      <w:r w:rsidRPr="00DB0579">
        <w:rPr>
          <w:rStyle w:val="CharStyle22"/>
          <w:b w:val="0"/>
          <w:bCs w:val="0"/>
          <w:sz w:val="21"/>
          <w:szCs w:val="21"/>
        </w:rPr>
        <w:t>дых бытовых отходов и на придомовой территории запрещено согласно санитарным и пожарным нормам содержания жилищного фонда). Самостоятельно за счет собственных средств осуществлять вывоз строительного мусора во время проведения ремонтных работ в Квартире;</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 Не устанавливать наружные блоки кондиционеров на фасаде дома;</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 При использовании подъемника при погрузке/выгрузке грузов, обеспечить сохранность и целостность дверей и стеклопакетов, чистоту и порядок во всех общедомовых помещениях этажа;</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 Погрузку/выгрузку сыпучих смесей производить только в закрытых мешках;</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 Нести ответственность за поведение и действия, привлекаемых людей для проведения строительно-отделочных и погрузочно-разгрузочных работ, рабочих службы доставки и т.п. на территории жилого дома;</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 Проводить шумные и громкие работы строго с 9-00 до 13-00 и с 15-00 до 21-00.</w:t>
      </w:r>
      <w:r w:rsidRPr="00DB0579">
        <w:rPr>
          <w:rStyle w:val="CharStyle22"/>
          <w:b w:val="0"/>
          <w:bCs w:val="0"/>
          <w:sz w:val="21"/>
          <w:szCs w:val="21"/>
        </w:rPr>
        <w:tab/>
      </w:r>
    </w:p>
    <w:p w:rsidR="000A68F5" w:rsidRPr="00DB0579" w:rsidRDefault="000A68F5" w:rsidP="004428E8">
      <w:pPr>
        <w:pStyle w:val="Style74"/>
        <w:spacing w:before="0" w:after="0" w:line="240" w:lineRule="auto"/>
        <w:ind w:firstLine="284"/>
        <w:jc w:val="both"/>
        <w:rPr>
          <w:rStyle w:val="CharStyle22"/>
          <w:b w:val="0"/>
          <w:bCs w:val="0"/>
          <w:sz w:val="21"/>
          <w:szCs w:val="21"/>
        </w:rPr>
      </w:pPr>
    </w:p>
    <w:p w:rsidR="000A68F5" w:rsidRPr="00DB0579" w:rsidRDefault="000A68F5" w:rsidP="004428E8">
      <w:pPr>
        <w:pStyle w:val="Style74"/>
        <w:spacing w:before="0" w:after="0" w:line="240" w:lineRule="auto"/>
        <w:ind w:firstLine="284"/>
        <w:jc w:val="both"/>
        <w:rPr>
          <w:rStyle w:val="CharStyle22"/>
          <w:bCs w:val="0"/>
          <w:sz w:val="21"/>
          <w:szCs w:val="21"/>
        </w:rPr>
      </w:pPr>
      <w:r w:rsidRPr="00DB0579">
        <w:rPr>
          <w:rStyle w:val="CharStyle22"/>
          <w:bCs w:val="0"/>
          <w:sz w:val="21"/>
          <w:szCs w:val="21"/>
        </w:rPr>
        <w:t>2.Ответственность за несоблюдение Правил</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 Нарушение Собственником настоящих Правил влечет ответственность по возмещению материального и морал</w:t>
      </w:r>
      <w:r w:rsidRPr="00DB0579">
        <w:rPr>
          <w:rStyle w:val="CharStyle22"/>
          <w:b w:val="0"/>
          <w:bCs w:val="0"/>
          <w:sz w:val="21"/>
          <w:szCs w:val="21"/>
        </w:rPr>
        <w:t>ь</w:t>
      </w:r>
      <w:r w:rsidRPr="00DB0579">
        <w:rPr>
          <w:rStyle w:val="CharStyle22"/>
          <w:b w:val="0"/>
          <w:bCs w:val="0"/>
          <w:sz w:val="21"/>
          <w:szCs w:val="21"/>
        </w:rPr>
        <w:t>ного ущерба, явившегося следствием такого неисполнения в соответствии с законодательством Российской Федер</w:t>
      </w:r>
      <w:r w:rsidRPr="00DB0579">
        <w:rPr>
          <w:rStyle w:val="CharStyle22"/>
          <w:b w:val="0"/>
          <w:bCs w:val="0"/>
          <w:sz w:val="21"/>
          <w:szCs w:val="21"/>
        </w:rPr>
        <w:t>а</w:t>
      </w:r>
      <w:r w:rsidRPr="00DB0579">
        <w:rPr>
          <w:rStyle w:val="CharStyle22"/>
          <w:b w:val="0"/>
          <w:bCs w:val="0"/>
          <w:sz w:val="21"/>
          <w:szCs w:val="21"/>
        </w:rPr>
        <w:t>ции.</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 xml:space="preserve">- В случае порчи или повреждения Общего имущества, а также имущества других собственников, имущества Управляющей </w:t>
      </w:r>
      <w:r w:rsidR="00715957" w:rsidRPr="00DB0579">
        <w:rPr>
          <w:rStyle w:val="CharStyle22"/>
          <w:b w:val="0"/>
          <w:bCs w:val="0"/>
          <w:sz w:val="21"/>
          <w:szCs w:val="21"/>
        </w:rPr>
        <w:t>организации</w:t>
      </w:r>
      <w:r w:rsidRPr="00DB0579">
        <w:rPr>
          <w:rStyle w:val="CharStyle22"/>
          <w:b w:val="0"/>
          <w:bCs w:val="0"/>
          <w:sz w:val="21"/>
          <w:szCs w:val="21"/>
        </w:rPr>
        <w:t xml:space="preserve"> или третьих лиц в результате не добросовестного исполнения Собственником требований настоящего Правил, разрушения Собственником общих внутридомовых инженерных сетей, устройств и оборудования; выхода из строя оборудования индивидуального пользования в Квартире; выхода из строя общих внутридомовых и</w:t>
      </w:r>
      <w:r w:rsidRPr="00DB0579">
        <w:rPr>
          <w:rStyle w:val="CharStyle22"/>
          <w:b w:val="0"/>
          <w:bCs w:val="0"/>
          <w:sz w:val="21"/>
          <w:szCs w:val="21"/>
        </w:rPr>
        <w:t>н</w:t>
      </w:r>
      <w:r w:rsidRPr="00DB0579">
        <w:rPr>
          <w:rStyle w:val="CharStyle22"/>
          <w:b w:val="0"/>
          <w:bCs w:val="0"/>
          <w:sz w:val="21"/>
          <w:szCs w:val="21"/>
        </w:rPr>
        <w:t>женерных сетей находящихся и/или проходящих транзитом через Квартиру, доступ к которым для проведения проф</w:t>
      </w:r>
      <w:r w:rsidRPr="00DB0579">
        <w:rPr>
          <w:rStyle w:val="CharStyle22"/>
          <w:b w:val="0"/>
          <w:bCs w:val="0"/>
          <w:sz w:val="21"/>
          <w:szCs w:val="21"/>
        </w:rPr>
        <w:t>и</w:t>
      </w:r>
      <w:r w:rsidRPr="00DB0579">
        <w:rPr>
          <w:rStyle w:val="CharStyle22"/>
          <w:b w:val="0"/>
          <w:bCs w:val="0"/>
          <w:sz w:val="21"/>
          <w:szCs w:val="21"/>
        </w:rPr>
        <w:t xml:space="preserve">лактического и аварийного обслуживания и ремонта ограничен Собственником, Собственник возмещает убытки в </w:t>
      </w:r>
      <w:r w:rsidRPr="00DB0579">
        <w:rPr>
          <w:rStyle w:val="CharStyle22"/>
          <w:b w:val="0"/>
          <w:bCs w:val="0"/>
          <w:sz w:val="21"/>
          <w:szCs w:val="21"/>
        </w:rPr>
        <w:lastRenderedPageBreak/>
        <w:t>добровольном или судебном порядке.</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 В случае нарушения времени нахождения транспортных средств на придомовой территории (</w:t>
      </w:r>
      <w:r w:rsidR="00D25389" w:rsidRPr="00DB0579">
        <w:rPr>
          <w:rStyle w:val="CharStyle22"/>
          <w:b w:val="0"/>
          <w:bCs w:val="0"/>
          <w:sz w:val="21"/>
          <w:szCs w:val="21"/>
        </w:rPr>
        <w:t>безопасный двор</w:t>
      </w:r>
      <w:r w:rsidRPr="00DB0579">
        <w:rPr>
          <w:rStyle w:val="CharStyle22"/>
          <w:b w:val="0"/>
          <w:bCs w:val="0"/>
          <w:sz w:val="21"/>
          <w:szCs w:val="21"/>
        </w:rPr>
        <w:t>), доступ на придомовую территорию данных транспортных средств будет ограничен.</w:t>
      </w:r>
    </w:p>
    <w:p w:rsidR="000A68F5" w:rsidRPr="00DB0579" w:rsidRDefault="000A68F5" w:rsidP="004428E8">
      <w:pPr>
        <w:pStyle w:val="Style74"/>
        <w:spacing w:before="0" w:after="0" w:line="240" w:lineRule="auto"/>
        <w:ind w:firstLine="284"/>
        <w:jc w:val="both"/>
        <w:rPr>
          <w:rStyle w:val="CharStyle22"/>
          <w:b w:val="0"/>
          <w:bCs w:val="0"/>
          <w:sz w:val="21"/>
          <w:szCs w:val="21"/>
        </w:rPr>
      </w:pPr>
    </w:p>
    <w:p w:rsidR="000A68F5" w:rsidRPr="00DB0579" w:rsidRDefault="000A68F5" w:rsidP="004428E8">
      <w:pPr>
        <w:pStyle w:val="Style74"/>
        <w:spacing w:before="0" w:after="0" w:line="240" w:lineRule="auto"/>
        <w:ind w:firstLine="284"/>
        <w:jc w:val="both"/>
        <w:rPr>
          <w:rStyle w:val="CharStyle22"/>
          <w:bCs w:val="0"/>
          <w:sz w:val="21"/>
          <w:szCs w:val="21"/>
        </w:rPr>
      </w:pPr>
      <w:r w:rsidRPr="00DB0579">
        <w:rPr>
          <w:rStyle w:val="CharStyle22"/>
          <w:bCs w:val="0"/>
          <w:sz w:val="21"/>
          <w:szCs w:val="21"/>
        </w:rPr>
        <w:t>3.Организация охраны в жилом доме.</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Для целей соблюдения настоящих Правил привлекаемая Частное охранное предприятие (далее ЧОП) должна ос</w:t>
      </w:r>
      <w:r w:rsidRPr="00DB0579">
        <w:rPr>
          <w:rStyle w:val="CharStyle22"/>
          <w:b w:val="0"/>
          <w:bCs w:val="0"/>
          <w:sz w:val="21"/>
          <w:szCs w:val="21"/>
        </w:rPr>
        <w:t>у</w:t>
      </w:r>
      <w:r w:rsidRPr="00DB0579">
        <w:rPr>
          <w:rStyle w:val="CharStyle22"/>
          <w:b w:val="0"/>
          <w:bCs w:val="0"/>
          <w:sz w:val="21"/>
          <w:szCs w:val="21"/>
        </w:rPr>
        <w:t>ществлять свою деятельность в соответствии с действующим законодательством:</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 Трудовым кодексом Российской Федерации от 30.12.2001 № 197-ФЗ;</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 Законом РФ от 11.03.1992 г. № 2487-1 «О частной детективной и охранной деятельности в Российской Федер</w:t>
      </w:r>
      <w:r w:rsidRPr="00DB0579">
        <w:rPr>
          <w:rStyle w:val="CharStyle22"/>
          <w:b w:val="0"/>
          <w:bCs w:val="0"/>
          <w:sz w:val="21"/>
          <w:szCs w:val="21"/>
        </w:rPr>
        <w:t>а</w:t>
      </w:r>
      <w:r w:rsidRPr="00DB0579">
        <w:rPr>
          <w:rStyle w:val="CharStyle22"/>
          <w:b w:val="0"/>
          <w:bCs w:val="0"/>
          <w:sz w:val="21"/>
          <w:szCs w:val="21"/>
        </w:rPr>
        <w:t>ции»;</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 Постановлением Правительства РФ от 14.08.1992 г. №587 «Вопросы частной детективной (сыскной) и частной охранной деятельности»;</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 Постановлением Правительства РФ от 23.06.2011 г. № 498 «О некоторых вопросах осуществления частной дете</w:t>
      </w:r>
      <w:r w:rsidRPr="00DB0579">
        <w:rPr>
          <w:rStyle w:val="CharStyle22"/>
          <w:b w:val="0"/>
          <w:bCs w:val="0"/>
          <w:sz w:val="21"/>
          <w:szCs w:val="21"/>
        </w:rPr>
        <w:t>к</w:t>
      </w:r>
      <w:r w:rsidRPr="00DB0579">
        <w:rPr>
          <w:rStyle w:val="CharStyle22"/>
          <w:b w:val="0"/>
          <w:bCs w:val="0"/>
          <w:sz w:val="21"/>
          <w:szCs w:val="21"/>
        </w:rPr>
        <w:t>тивной (сыскной) и частной охранной деятельности»;</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 иным законодательством, регулирующим осуществление охранных услуг, а также действующим договором на осуществление охранной деятельности и настоящими Правилами.</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Кроме того, сотрудники ЧОП обязаны:</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 при въезде автомобиля на придомовую территорию зафиксировать в журнале прибытия/убытия ФИО собственн</w:t>
      </w:r>
      <w:r w:rsidRPr="00DB0579">
        <w:rPr>
          <w:rStyle w:val="CharStyle22"/>
          <w:b w:val="0"/>
          <w:bCs w:val="0"/>
          <w:sz w:val="21"/>
          <w:szCs w:val="21"/>
        </w:rPr>
        <w:t>и</w:t>
      </w:r>
      <w:r w:rsidRPr="00DB0579">
        <w:rPr>
          <w:rStyle w:val="CharStyle22"/>
          <w:b w:val="0"/>
          <w:bCs w:val="0"/>
          <w:sz w:val="21"/>
          <w:szCs w:val="21"/>
        </w:rPr>
        <w:t>ка (арендатора), государственный регистрационный номер въезжающего автомобиля, номер квартиры, номер телеф</w:t>
      </w:r>
      <w:r w:rsidRPr="00DB0579">
        <w:rPr>
          <w:rStyle w:val="CharStyle22"/>
          <w:b w:val="0"/>
          <w:bCs w:val="0"/>
          <w:sz w:val="21"/>
          <w:szCs w:val="21"/>
        </w:rPr>
        <w:t>о</w:t>
      </w:r>
      <w:r w:rsidRPr="00DB0579">
        <w:rPr>
          <w:rStyle w:val="CharStyle22"/>
          <w:b w:val="0"/>
          <w:bCs w:val="0"/>
          <w:sz w:val="21"/>
          <w:szCs w:val="21"/>
        </w:rPr>
        <w:t xml:space="preserve">на, цель </w:t>
      </w:r>
      <w:r w:rsidR="00DC2845" w:rsidRPr="00DB0579">
        <w:rPr>
          <w:rStyle w:val="CharStyle22"/>
          <w:b w:val="0"/>
          <w:bCs w:val="0"/>
          <w:sz w:val="21"/>
          <w:szCs w:val="21"/>
        </w:rPr>
        <w:t>въезда</w:t>
      </w:r>
      <w:r w:rsidRPr="00DB0579">
        <w:rPr>
          <w:rStyle w:val="CharStyle22"/>
          <w:b w:val="0"/>
          <w:bCs w:val="0"/>
          <w:sz w:val="21"/>
          <w:szCs w:val="21"/>
        </w:rPr>
        <w:t xml:space="preserve">, время </w:t>
      </w:r>
      <w:r w:rsidR="00DC2845" w:rsidRPr="00DB0579">
        <w:rPr>
          <w:rStyle w:val="CharStyle22"/>
          <w:b w:val="0"/>
          <w:bCs w:val="0"/>
          <w:sz w:val="21"/>
          <w:szCs w:val="21"/>
        </w:rPr>
        <w:t>въезда</w:t>
      </w:r>
      <w:r w:rsidRPr="00DB0579">
        <w:rPr>
          <w:rStyle w:val="CharStyle22"/>
          <w:b w:val="0"/>
          <w:bCs w:val="0"/>
          <w:sz w:val="21"/>
          <w:szCs w:val="21"/>
        </w:rPr>
        <w:t xml:space="preserve"> и время выезда с придомовой территории;</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 в случае обнаружения на территории лиц, нарушающих общественный порядок, совершающих противоправные, общественно-опасные действия или требования раздела 1, сделать предупреждение, а в случае необходимости вызвать группу быстрого реагирования.</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 осуществлять пропускной режим транспортных средств на придомовую территорию МКД для разгрузки/загрузки в присутствии непосредственного собственника квартиры МКД, либо по его письменному заявлению установленной формы, а также информировать водителей транспортных средств о правилах нахождения на дворовой территории;</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 при осуществлении погрузочно-разгрузочных работ собственником квартиры МКД время нахождения транспор</w:t>
      </w:r>
      <w:r w:rsidRPr="00DB0579">
        <w:rPr>
          <w:rStyle w:val="CharStyle22"/>
          <w:b w:val="0"/>
          <w:bCs w:val="0"/>
          <w:sz w:val="21"/>
          <w:szCs w:val="21"/>
        </w:rPr>
        <w:t>т</w:t>
      </w:r>
      <w:r w:rsidRPr="00DB0579">
        <w:rPr>
          <w:rStyle w:val="CharStyle22"/>
          <w:b w:val="0"/>
          <w:bCs w:val="0"/>
          <w:sz w:val="21"/>
          <w:szCs w:val="21"/>
        </w:rPr>
        <w:t>ных средств может быть до 2 часов;</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 при общении с посетителями быть тактичным и вежливым;</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 добросовестно выполнять свои служебные обязанности;</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 при несении службы быть бдительным и внимательным;</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 в соответствии с Договором обеспечивать надежную охрану здания, находящегося в нем имущества и обществе</w:t>
      </w:r>
      <w:r w:rsidRPr="00DB0579">
        <w:rPr>
          <w:rStyle w:val="CharStyle22"/>
          <w:b w:val="0"/>
          <w:bCs w:val="0"/>
          <w:sz w:val="21"/>
          <w:szCs w:val="21"/>
        </w:rPr>
        <w:t>н</w:t>
      </w:r>
      <w:r w:rsidRPr="00DB0579">
        <w:rPr>
          <w:rStyle w:val="CharStyle22"/>
          <w:b w:val="0"/>
          <w:bCs w:val="0"/>
          <w:sz w:val="21"/>
          <w:szCs w:val="21"/>
        </w:rPr>
        <w:t>ный порядок;</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 осуществлять установленный внутри объектовый режим;</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 постоянно отслеживать, накапливать и сообщать начальнику охраны сведения обо всех изменениях обстановки на объекте и вокруг него в целях прогнозирования и предупреждения возможного причинения вреда охраняемому Объе</w:t>
      </w:r>
      <w:r w:rsidRPr="00DB0579">
        <w:rPr>
          <w:rStyle w:val="CharStyle22"/>
          <w:b w:val="0"/>
          <w:bCs w:val="0"/>
          <w:sz w:val="21"/>
          <w:szCs w:val="21"/>
        </w:rPr>
        <w:t>к</w:t>
      </w:r>
      <w:r w:rsidRPr="00DB0579">
        <w:rPr>
          <w:rStyle w:val="CharStyle22"/>
          <w:b w:val="0"/>
          <w:bCs w:val="0"/>
          <w:sz w:val="21"/>
          <w:szCs w:val="21"/>
        </w:rPr>
        <w:t>ту;</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соблюдать установленные на Объекте правила техники безопасности, производственной санитарии и пожарной безопасности;</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 при возникновении аварий, пожаров и других чрезвычайных происшествий немедленно сообщать о случившемся руководству Объекта, ЧОП, начальнику Объекта, самостоятельно вызывать пожарную, аварийную службы по име</w:t>
      </w:r>
      <w:r w:rsidRPr="00DB0579">
        <w:rPr>
          <w:rStyle w:val="CharStyle22"/>
          <w:b w:val="0"/>
          <w:bCs w:val="0"/>
          <w:sz w:val="21"/>
          <w:szCs w:val="21"/>
        </w:rPr>
        <w:t>ю</w:t>
      </w:r>
      <w:r w:rsidRPr="00DB0579">
        <w:rPr>
          <w:rStyle w:val="CharStyle22"/>
          <w:b w:val="0"/>
          <w:bCs w:val="0"/>
          <w:sz w:val="21"/>
          <w:szCs w:val="21"/>
        </w:rPr>
        <w:t>щимся на посту телефонам, а также принимать меры по разрешению критической ситуации, для чего допускается вскрытие служебных и складских помещений;</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 xml:space="preserve">- обо всех чрезвычайных или спорных ситуациях, возникших на посту, незамедлительно доложить начальнику охраны Объекта, по необходимости в Управляющую </w:t>
      </w:r>
      <w:r w:rsidR="00715957" w:rsidRPr="00DB0579">
        <w:rPr>
          <w:rStyle w:val="CharStyle22"/>
          <w:b w:val="0"/>
          <w:bCs w:val="0"/>
          <w:sz w:val="21"/>
          <w:szCs w:val="21"/>
        </w:rPr>
        <w:t>организацию</w:t>
      </w:r>
      <w:r w:rsidRPr="00DB0579">
        <w:rPr>
          <w:rStyle w:val="CharStyle22"/>
          <w:b w:val="0"/>
          <w:bCs w:val="0"/>
          <w:sz w:val="21"/>
          <w:szCs w:val="21"/>
        </w:rPr>
        <w:t>, и составить соответствующий акт, копия которого передается в ЧОП;</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 своевременно предупреждать начальника охраны Объекта о невозможности исполнения служебных обяз</w:t>
      </w:r>
      <w:r w:rsidR="00823C9F" w:rsidRPr="00DB0579">
        <w:rPr>
          <w:rStyle w:val="CharStyle22"/>
          <w:b w:val="0"/>
          <w:bCs w:val="0"/>
          <w:sz w:val="21"/>
          <w:szCs w:val="21"/>
        </w:rPr>
        <w:t>анностей по каким-либо причинам;</w:t>
      </w:r>
    </w:p>
    <w:p w:rsidR="000A68F5" w:rsidRPr="00DB0579" w:rsidRDefault="000A68F5" w:rsidP="004428E8">
      <w:pPr>
        <w:pStyle w:val="Style74"/>
        <w:spacing w:before="0" w:after="0" w:line="240" w:lineRule="auto"/>
        <w:ind w:firstLine="284"/>
        <w:jc w:val="both"/>
        <w:rPr>
          <w:rStyle w:val="CharStyle22"/>
          <w:b w:val="0"/>
          <w:bCs w:val="0"/>
          <w:sz w:val="21"/>
          <w:szCs w:val="21"/>
        </w:rPr>
      </w:pP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 xml:space="preserve"> Для осуществления своих обязанностей сотрудник охраны имеет право:</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 требовать соблюдения, установленного внутри объектового режима;</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 задерживать лиц, проникших или пытающихся проникнуть на охраняемый Объект, вопреки установленному п</w:t>
      </w:r>
      <w:r w:rsidRPr="00DB0579">
        <w:rPr>
          <w:rStyle w:val="CharStyle22"/>
          <w:b w:val="0"/>
          <w:bCs w:val="0"/>
          <w:sz w:val="21"/>
          <w:szCs w:val="21"/>
        </w:rPr>
        <w:t>о</w:t>
      </w:r>
      <w:r w:rsidRPr="00DB0579">
        <w:rPr>
          <w:rStyle w:val="CharStyle22"/>
          <w:b w:val="0"/>
          <w:bCs w:val="0"/>
          <w:sz w:val="21"/>
          <w:szCs w:val="21"/>
        </w:rPr>
        <w:t>рядку, нарушающих общественный порядок на территории охраняемого Объекта, пытающихся незаконно вывезти (вынести) материальные ценности с охраняемого Объекта, либо действия которых дают основание подозревать их в намерении причинить иной ущерб охраняемому Объекту;</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 доставлять в служебное помещение охраны лиц, подозреваемых в правонарушении, связанном с посягательством на охраняемые Объекты;</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 xml:space="preserve">- в случае необходимости применять </w:t>
      </w:r>
      <w:r w:rsidR="00483FC6" w:rsidRPr="00DB0579">
        <w:rPr>
          <w:rStyle w:val="CharStyle22"/>
          <w:b w:val="0"/>
          <w:bCs w:val="0"/>
          <w:sz w:val="21"/>
          <w:szCs w:val="21"/>
        </w:rPr>
        <w:t>меры понуждения</w:t>
      </w:r>
      <w:r w:rsidRPr="00DB0579">
        <w:rPr>
          <w:rStyle w:val="CharStyle22"/>
          <w:b w:val="0"/>
          <w:bCs w:val="0"/>
          <w:sz w:val="21"/>
          <w:szCs w:val="21"/>
        </w:rPr>
        <w:t xml:space="preserve"> </w:t>
      </w:r>
      <w:r w:rsidR="00483FC6" w:rsidRPr="00DB0579">
        <w:rPr>
          <w:rStyle w:val="CharStyle22"/>
          <w:b w:val="0"/>
          <w:bCs w:val="0"/>
          <w:sz w:val="21"/>
          <w:szCs w:val="21"/>
        </w:rPr>
        <w:t>к лицам, нарушающим общественный порядок на террит</w:t>
      </w:r>
      <w:r w:rsidR="00483FC6" w:rsidRPr="00DB0579">
        <w:rPr>
          <w:rStyle w:val="CharStyle22"/>
          <w:b w:val="0"/>
          <w:bCs w:val="0"/>
          <w:sz w:val="21"/>
          <w:szCs w:val="21"/>
        </w:rPr>
        <w:t>о</w:t>
      </w:r>
      <w:r w:rsidR="00483FC6" w:rsidRPr="00DB0579">
        <w:rPr>
          <w:rStyle w:val="CharStyle22"/>
          <w:b w:val="0"/>
          <w:bCs w:val="0"/>
          <w:sz w:val="21"/>
          <w:szCs w:val="21"/>
        </w:rPr>
        <w:t xml:space="preserve">рии жилого комплекса </w:t>
      </w:r>
      <w:r w:rsidR="00B34461" w:rsidRPr="00DB0579">
        <w:rPr>
          <w:rStyle w:val="CharStyle22"/>
          <w:b w:val="0"/>
          <w:bCs w:val="0"/>
          <w:sz w:val="21"/>
          <w:szCs w:val="21"/>
        </w:rPr>
        <w:t>«Сервисная компания «ПроДом»</w:t>
      </w:r>
      <w:r w:rsidR="00483FC6" w:rsidRPr="00DB0579">
        <w:rPr>
          <w:rStyle w:val="CharStyle22"/>
          <w:b w:val="0"/>
          <w:bCs w:val="0"/>
          <w:sz w:val="21"/>
          <w:szCs w:val="21"/>
        </w:rPr>
        <w:t xml:space="preserve">, включая подъезды МКД, </w:t>
      </w:r>
      <w:r w:rsidRPr="00DB0579">
        <w:rPr>
          <w:rStyle w:val="CharStyle22"/>
          <w:b w:val="0"/>
          <w:bCs w:val="0"/>
          <w:sz w:val="21"/>
          <w:szCs w:val="21"/>
        </w:rPr>
        <w:t>соответствии с действующим зак</w:t>
      </w:r>
      <w:r w:rsidRPr="00DB0579">
        <w:rPr>
          <w:rStyle w:val="CharStyle22"/>
          <w:b w:val="0"/>
          <w:bCs w:val="0"/>
          <w:sz w:val="21"/>
          <w:szCs w:val="21"/>
        </w:rPr>
        <w:t>о</w:t>
      </w:r>
      <w:r w:rsidRPr="00DB0579">
        <w:rPr>
          <w:rStyle w:val="CharStyle22"/>
          <w:b w:val="0"/>
          <w:bCs w:val="0"/>
          <w:sz w:val="21"/>
          <w:szCs w:val="21"/>
        </w:rPr>
        <w:t>нодательством РФ;</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 при необходимости принимать меры к охране места происшествия до прибытия сотрудников правоохранительных органов;</w:t>
      </w:r>
    </w:p>
    <w:p w:rsidR="00823C9F"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 не допускать на придомовую территорию транспортные средства с которых падает грязь, наледь или стекают те</w:t>
      </w:r>
      <w:r w:rsidRPr="00DB0579">
        <w:rPr>
          <w:rStyle w:val="CharStyle22"/>
          <w:b w:val="0"/>
          <w:bCs w:val="0"/>
          <w:sz w:val="21"/>
          <w:szCs w:val="21"/>
        </w:rPr>
        <w:t>х</w:t>
      </w:r>
      <w:r w:rsidRPr="00DB0579">
        <w:rPr>
          <w:rStyle w:val="CharStyle22"/>
          <w:b w:val="0"/>
          <w:bCs w:val="0"/>
          <w:sz w:val="21"/>
          <w:szCs w:val="21"/>
        </w:rPr>
        <w:t>нические жидкости.</w:t>
      </w:r>
    </w:p>
    <w:p w:rsidR="00823C9F" w:rsidRPr="00DB0579" w:rsidRDefault="00823C9F" w:rsidP="004428E8">
      <w:pPr>
        <w:pStyle w:val="Style74"/>
        <w:spacing w:before="0" w:after="0" w:line="240" w:lineRule="auto"/>
        <w:ind w:firstLine="284"/>
        <w:jc w:val="both"/>
        <w:rPr>
          <w:sz w:val="21"/>
          <w:szCs w:val="21"/>
        </w:rPr>
      </w:pPr>
      <w:r w:rsidRPr="00DB0579">
        <w:rPr>
          <w:sz w:val="21"/>
          <w:szCs w:val="21"/>
        </w:rPr>
        <w:lastRenderedPageBreak/>
        <w:t>Доступ на спортивную площадку только для жителей МКД. Для доступа на спортивную площадку жители МКД обязаны:</w:t>
      </w:r>
    </w:p>
    <w:p w:rsidR="00823C9F" w:rsidRPr="00DB0579" w:rsidRDefault="00823C9F" w:rsidP="004428E8">
      <w:pPr>
        <w:pStyle w:val="ab"/>
        <w:ind w:left="0" w:firstLine="284"/>
        <w:jc w:val="both"/>
        <w:rPr>
          <w:color w:val="auto"/>
          <w:sz w:val="21"/>
          <w:szCs w:val="21"/>
        </w:rPr>
      </w:pPr>
      <w:r w:rsidRPr="00DB0579">
        <w:rPr>
          <w:color w:val="auto"/>
          <w:sz w:val="21"/>
          <w:szCs w:val="21"/>
        </w:rPr>
        <w:t>- сообщать на пост охраны контактные данные (номер квартиры и телефон, лица до 18 лет сообщают номер кварт</w:t>
      </w:r>
      <w:r w:rsidRPr="00DB0579">
        <w:rPr>
          <w:color w:val="auto"/>
          <w:sz w:val="21"/>
          <w:szCs w:val="21"/>
        </w:rPr>
        <w:t>и</w:t>
      </w:r>
      <w:r w:rsidRPr="00DB0579">
        <w:rPr>
          <w:color w:val="auto"/>
          <w:sz w:val="21"/>
          <w:szCs w:val="21"/>
        </w:rPr>
        <w:t xml:space="preserve">ры и телефон одного из родителей); </w:t>
      </w:r>
    </w:p>
    <w:p w:rsidR="00823C9F" w:rsidRPr="00DB0579" w:rsidRDefault="00823C9F" w:rsidP="004428E8">
      <w:pPr>
        <w:ind w:firstLine="284"/>
        <w:jc w:val="both"/>
        <w:rPr>
          <w:color w:val="auto"/>
          <w:sz w:val="21"/>
          <w:szCs w:val="21"/>
        </w:rPr>
      </w:pPr>
      <w:r w:rsidRPr="00DB0579">
        <w:rPr>
          <w:color w:val="auto"/>
          <w:sz w:val="21"/>
          <w:szCs w:val="21"/>
        </w:rPr>
        <w:t xml:space="preserve"> - уведомлять пост охраны об уходе со спортивной площадки, </w:t>
      </w:r>
    </w:p>
    <w:p w:rsidR="00823C9F" w:rsidRPr="00DB0579" w:rsidRDefault="00823C9F" w:rsidP="004428E8">
      <w:pPr>
        <w:pStyle w:val="Style74"/>
        <w:shd w:val="clear" w:color="auto" w:fill="auto"/>
        <w:spacing w:before="0" w:after="0" w:line="240" w:lineRule="auto"/>
        <w:ind w:firstLine="284"/>
        <w:rPr>
          <w:rStyle w:val="CharStyle22"/>
          <w:bCs w:val="0"/>
          <w:sz w:val="21"/>
          <w:szCs w:val="21"/>
        </w:rPr>
      </w:pPr>
      <w:r w:rsidRPr="00DB0579">
        <w:rPr>
          <w:sz w:val="21"/>
          <w:szCs w:val="21"/>
        </w:rPr>
        <w:t>- покинуть спортивную площадку в случае, если отсутствуют играющие или ответственное лицо</w:t>
      </w:r>
    </w:p>
    <w:p w:rsidR="000A68F5" w:rsidRPr="00DB0579" w:rsidRDefault="000A68F5" w:rsidP="004428E8">
      <w:pPr>
        <w:pStyle w:val="Style74"/>
        <w:spacing w:before="0" w:after="0" w:line="240" w:lineRule="auto"/>
        <w:ind w:firstLine="284"/>
        <w:jc w:val="both"/>
        <w:rPr>
          <w:rStyle w:val="CharStyle22"/>
          <w:b w:val="0"/>
          <w:bCs w:val="0"/>
          <w:sz w:val="21"/>
          <w:szCs w:val="21"/>
        </w:rPr>
      </w:pP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Во время несения дежурства сотрудникам охраны запрещается:</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 отвлекаться от выполнения служебных обязанностей и заниматься делами, не относящимися непосредственно к охране Объекта;</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 употреблять спиртные напитки и выходить на работу в состоянии алкогольного опьянения;</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 оставлять пост без разрешения соответствующих должностных лиц;</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вести разговоры на служебные темы с посторонними лицами, давать им какие-либо справки - о работе охраны, д</w:t>
      </w:r>
      <w:r w:rsidRPr="00DB0579">
        <w:rPr>
          <w:rStyle w:val="CharStyle22"/>
          <w:b w:val="0"/>
          <w:bCs w:val="0"/>
          <w:sz w:val="21"/>
          <w:szCs w:val="21"/>
        </w:rPr>
        <w:t>о</w:t>
      </w:r>
      <w:r w:rsidRPr="00DB0579">
        <w:rPr>
          <w:rStyle w:val="CharStyle22"/>
          <w:b w:val="0"/>
          <w:bCs w:val="0"/>
          <w:sz w:val="21"/>
          <w:szCs w:val="21"/>
        </w:rPr>
        <w:t>машние телефоны сотрудников охраны и охраняемого объекта;</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принимать от кого-либо для передачи предметы и документы, кроме почты.</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 допускать парковку только имеющихся в списке автомобилей.</w:t>
      </w:r>
    </w:p>
    <w:p w:rsidR="000A68F5" w:rsidRPr="00DB0579" w:rsidRDefault="000A68F5" w:rsidP="004428E8">
      <w:pPr>
        <w:pStyle w:val="Style74"/>
        <w:spacing w:before="0" w:after="0" w:line="240" w:lineRule="auto"/>
        <w:ind w:firstLine="284"/>
        <w:jc w:val="both"/>
        <w:rPr>
          <w:rStyle w:val="CharStyle22"/>
          <w:b w:val="0"/>
          <w:bCs w:val="0"/>
          <w:sz w:val="21"/>
          <w:szCs w:val="21"/>
        </w:rPr>
      </w:pP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 xml:space="preserve"> Для охраны Объекта устанавливаются: количество постов: один (суточный);</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количество охранников в смене: один (суточный);</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у сотрудника охраны имеется кнопка тревожного вызова группы быстрого реагирования;</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 время начала и окончания работы смены с 08.00 час., до 08.00 час. ежедневно;</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 во время дежурства сотрудники охраны осуществляют полный обход охраняемой</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территории: при приеме смены в 08:00, 00:00 и в 05:00;</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 время отдыха поста: - 01:00-03:00‚ исполняя при этом служебные обязанности.</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время и порядок приема пищи: - обед 12:00-12:30‚ ужин 18:00-18:30‚</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исполняя при этом служебные обязанности.</w:t>
      </w:r>
    </w:p>
    <w:p w:rsidR="000A68F5" w:rsidRPr="00DB0579" w:rsidRDefault="000A68F5" w:rsidP="004428E8">
      <w:pPr>
        <w:pStyle w:val="Style74"/>
        <w:spacing w:before="0" w:after="0" w:line="240" w:lineRule="auto"/>
        <w:ind w:firstLine="284"/>
        <w:jc w:val="both"/>
        <w:rPr>
          <w:rStyle w:val="CharStyle22"/>
          <w:b w:val="0"/>
          <w:bCs w:val="0"/>
          <w:sz w:val="21"/>
          <w:szCs w:val="21"/>
        </w:rPr>
      </w:pPr>
      <w:r w:rsidRPr="00DB0579">
        <w:rPr>
          <w:rStyle w:val="CharStyle22"/>
          <w:b w:val="0"/>
          <w:bCs w:val="0"/>
          <w:sz w:val="21"/>
          <w:szCs w:val="21"/>
        </w:rPr>
        <w:t>- форма одежды - форменная одежда, удостоверение частного охранника, паспорт.</w:t>
      </w:r>
    </w:p>
    <w:p w:rsidR="000A68F5" w:rsidRPr="00DB0579" w:rsidRDefault="000A68F5" w:rsidP="004428E8">
      <w:pPr>
        <w:pStyle w:val="Style74"/>
        <w:shd w:val="clear" w:color="auto" w:fill="auto"/>
        <w:spacing w:before="0" w:after="0" w:line="240" w:lineRule="auto"/>
        <w:ind w:firstLine="284"/>
        <w:jc w:val="both"/>
        <w:rPr>
          <w:rStyle w:val="CharStyle22"/>
          <w:b w:val="0"/>
          <w:bCs w:val="0"/>
          <w:sz w:val="21"/>
          <w:szCs w:val="21"/>
        </w:rPr>
      </w:pPr>
      <w:r w:rsidRPr="00DB0579">
        <w:rPr>
          <w:rStyle w:val="CharStyle22"/>
          <w:b w:val="0"/>
          <w:bCs w:val="0"/>
          <w:sz w:val="21"/>
          <w:szCs w:val="21"/>
        </w:rPr>
        <w:t>Контроль за надлежащим исполнением работы Частного охранного предприятия возлагается на Управляющую о</w:t>
      </w:r>
      <w:r w:rsidRPr="00DB0579">
        <w:rPr>
          <w:rStyle w:val="CharStyle22"/>
          <w:b w:val="0"/>
          <w:bCs w:val="0"/>
          <w:sz w:val="21"/>
          <w:szCs w:val="21"/>
        </w:rPr>
        <w:t>р</w:t>
      </w:r>
      <w:r w:rsidRPr="00DB0579">
        <w:rPr>
          <w:rStyle w:val="CharStyle22"/>
          <w:b w:val="0"/>
          <w:bCs w:val="0"/>
          <w:sz w:val="21"/>
          <w:szCs w:val="21"/>
        </w:rPr>
        <w:t xml:space="preserve">ганизацию, осуществляющую управление многоквартирным жилым домом </w:t>
      </w:r>
      <w:r w:rsidR="00B3255A" w:rsidRPr="00DB0579">
        <w:rPr>
          <w:rStyle w:val="CharStyle22"/>
          <w:bCs w:val="0"/>
          <w:sz w:val="21"/>
          <w:szCs w:val="21"/>
        </w:rPr>
        <w:t>№36</w:t>
      </w:r>
      <w:r w:rsidR="00347219">
        <w:rPr>
          <w:rStyle w:val="CharStyle22"/>
          <w:bCs w:val="0"/>
          <w:sz w:val="21"/>
          <w:szCs w:val="21"/>
        </w:rPr>
        <w:t>А</w:t>
      </w:r>
      <w:r w:rsidR="001B71F0" w:rsidRPr="00DB0579">
        <w:rPr>
          <w:rStyle w:val="CharStyle22"/>
          <w:bCs w:val="0"/>
          <w:sz w:val="21"/>
          <w:szCs w:val="21"/>
        </w:rPr>
        <w:t>,</w:t>
      </w:r>
      <w:r w:rsidR="001B71F0" w:rsidRPr="00DB0579">
        <w:rPr>
          <w:rStyle w:val="CharStyle22"/>
          <w:b w:val="0"/>
          <w:bCs w:val="0"/>
          <w:sz w:val="21"/>
          <w:szCs w:val="21"/>
        </w:rPr>
        <w:t xml:space="preserve"> </w:t>
      </w:r>
      <w:r w:rsidR="00ED7B33" w:rsidRPr="00DB0579">
        <w:rPr>
          <w:rStyle w:val="CharStyle20"/>
          <w:sz w:val="21"/>
          <w:szCs w:val="21"/>
        </w:rPr>
        <w:t>пр</w:t>
      </w:r>
      <w:r w:rsidR="00DD5BA3" w:rsidRPr="00DB0579">
        <w:rPr>
          <w:rStyle w:val="CharStyle20"/>
          <w:sz w:val="21"/>
          <w:szCs w:val="21"/>
        </w:rPr>
        <w:t xml:space="preserve">. </w:t>
      </w:r>
      <w:r w:rsidR="00B3255A" w:rsidRPr="00DB0579">
        <w:rPr>
          <w:rStyle w:val="CharStyle20"/>
          <w:sz w:val="21"/>
          <w:szCs w:val="21"/>
        </w:rPr>
        <w:t>Сююмбике</w:t>
      </w:r>
      <w:r w:rsidR="00336EDD" w:rsidRPr="00DB0579">
        <w:rPr>
          <w:rStyle w:val="CharStyle22"/>
          <w:b w:val="0"/>
          <w:bCs w:val="0"/>
          <w:sz w:val="21"/>
          <w:szCs w:val="21"/>
        </w:rPr>
        <w:t xml:space="preserve">, город </w:t>
      </w:r>
      <w:r w:rsidR="00B34461" w:rsidRPr="00DB0579">
        <w:rPr>
          <w:rStyle w:val="CharStyle22"/>
          <w:b w:val="0"/>
          <w:bCs w:val="0"/>
          <w:sz w:val="21"/>
          <w:szCs w:val="21"/>
        </w:rPr>
        <w:t>Набережные Челны</w:t>
      </w:r>
      <w:r w:rsidR="00336EDD" w:rsidRPr="00DB0579">
        <w:rPr>
          <w:rStyle w:val="CharStyle22"/>
          <w:b w:val="0"/>
          <w:bCs w:val="0"/>
          <w:sz w:val="21"/>
          <w:szCs w:val="21"/>
        </w:rPr>
        <w:t>.</w:t>
      </w:r>
    </w:p>
    <w:p w:rsidR="000229ED" w:rsidRPr="00DB0579" w:rsidRDefault="000229ED">
      <w:pPr>
        <w:rPr>
          <w:color w:val="auto"/>
        </w:rPr>
      </w:pPr>
      <w:r w:rsidRPr="00DB0579">
        <w:rPr>
          <w:color w:val="auto"/>
        </w:rPr>
        <w:br w:type="page"/>
      </w:r>
    </w:p>
    <w:tbl>
      <w:tblPr>
        <w:tblStyle w:val="a9"/>
        <w:tblpPr w:leftFromText="180" w:rightFromText="180" w:vertAnchor="text" w:horzAnchor="margin"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78"/>
      </w:tblGrid>
      <w:tr w:rsidR="00C3517E" w:rsidRPr="00DB0579" w:rsidTr="003C3C3A">
        <w:tc>
          <w:tcPr>
            <w:tcW w:w="5387" w:type="dxa"/>
          </w:tcPr>
          <w:p w:rsidR="003C3C3A" w:rsidRPr="00DB0579" w:rsidRDefault="003C3C3A" w:rsidP="003C3C3A">
            <w:pPr>
              <w:spacing w:after="254" w:line="180" w:lineRule="exact"/>
              <w:rPr>
                <w:b/>
                <w:color w:val="auto"/>
                <w:sz w:val="18"/>
                <w:szCs w:val="18"/>
                <w:shd w:val="clear" w:color="auto" w:fill="FFFFFF"/>
              </w:rPr>
            </w:pPr>
          </w:p>
        </w:tc>
        <w:tc>
          <w:tcPr>
            <w:tcW w:w="5378" w:type="dxa"/>
          </w:tcPr>
          <w:p w:rsidR="003C3C3A" w:rsidRPr="00DB0579" w:rsidRDefault="003C3C3A" w:rsidP="00347219">
            <w:pPr>
              <w:spacing w:after="254" w:line="180" w:lineRule="exact"/>
              <w:rPr>
                <w:b/>
                <w:color w:val="auto"/>
                <w:sz w:val="18"/>
                <w:szCs w:val="18"/>
                <w:shd w:val="clear" w:color="auto" w:fill="FFFFFF"/>
              </w:rPr>
            </w:pPr>
            <w:r w:rsidRPr="00DB0579">
              <w:rPr>
                <w:b/>
                <w:bCs/>
                <w:color w:val="auto"/>
                <w:sz w:val="18"/>
                <w:szCs w:val="18"/>
                <w:shd w:val="clear" w:color="auto" w:fill="FFFFFF"/>
              </w:rPr>
              <w:t>Приложение №</w:t>
            </w:r>
            <w:r w:rsidR="00872CF4" w:rsidRPr="00DB0579">
              <w:rPr>
                <w:b/>
                <w:bCs/>
                <w:color w:val="auto"/>
                <w:sz w:val="18"/>
                <w:szCs w:val="18"/>
                <w:shd w:val="clear" w:color="auto" w:fill="FFFFFF"/>
              </w:rPr>
              <w:t>7</w:t>
            </w:r>
            <w:r w:rsidRPr="00DB0579">
              <w:rPr>
                <w:b/>
                <w:bCs/>
                <w:color w:val="auto"/>
                <w:sz w:val="18"/>
                <w:szCs w:val="18"/>
                <w:shd w:val="clear" w:color="auto" w:fill="FFFFFF"/>
              </w:rPr>
              <w:t xml:space="preserve"> к договору о передаче прав по управлению домом №</w:t>
            </w:r>
            <w:r w:rsidR="00347219">
              <w:rPr>
                <w:b/>
                <w:color w:val="auto"/>
                <w:sz w:val="18"/>
                <w:szCs w:val="18"/>
                <w:shd w:val="clear" w:color="auto" w:fill="FFFFFF"/>
              </w:rPr>
              <w:t>______</w:t>
            </w:r>
            <w:r w:rsidRPr="00DB0579">
              <w:rPr>
                <w:b/>
                <w:color w:val="auto"/>
                <w:sz w:val="18"/>
                <w:szCs w:val="18"/>
                <w:shd w:val="clear" w:color="auto" w:fill="FFFFFF"/>
              </w:rPr>
              <w:t xml:space="preserve"> </w:t>
            </w:r>
            <w:r w:rsidRPr="00DB0579">
              <w:rPr>
                <w:b/>
                <w:bCs/>
                <w:color w:val="auto"/>
                <w:sz w:val="18"/>
                <w:szCs w:val="18"/>
                <w:shd w:val="clear" w:color="auto" w:fill="FFFFFF"/>
              </w:rPr>
              <w:t>от «____»________________________20__г.</w:t>
            </w:r>
          </w:p>
        </w:tc>
      </w:tr>
    </w:tbl>
    <w:p w:rsidR="000A68F5" w:rsidRPr="00DB0579" w:rsidRDefault="000A68F5" w:rsidP="004428E8">
      <w:pPr>
        <w:ind w:firstLine="284"/>
        <w:jc w:val="center"/>
        <w:rPr>
          <w:b/>
          <w:bCs/>
          <w:color w:val="auto"/>
          <w:sz w:val="21"/>
          <w:szCs w:val="21"/>
          <w:shd w:val="clear" w:color="auto" w:fill="FFFFFF"/>
        </w:rPr>
      </w:pPr>
      <w:r w:rsidRPr="00DB0579">
        <w:rPr>
          <w:b/>
          <w:bCs/>
          <w:color w:val="auto"/>
          <w:sz w:val="21"/>
          <w:szCs w:val="21"/>
          <w:shd w:val="clear" w:color="auto" w:fill="FFFFFF"/>
        </w:rPr>
        <w:t>Правила въезда/выезда и нахождения транспортных средств</w:t>
      </w:r>
    </w:p>
    <w:p w:rsidR="000A68F5" w:rsidRPr="00DB0579" w:rsidRDefault="000A68F5" w:rsidP="004428E8">
      <w:pPr>
        <w:ind w:firstLine="284"/>
        <w:jc w:val="center"/>
        <w:rPr>
          <w:b/>
          <w:bCs/>
          <w:color w:val="auto"/>
          <w:sz w:val="21"/>
          <w:szCs w:val="21"/>
          <w:shd w:val="clear" w:color="auto" w:fill="FFFFFF"/>
        </w:rPr>
      </w:pPr>
      <w:r w:rsidRPr="00DB0579">
        <w:rPr>
          <w:b/>
          <w:bCs/>
          <w:color w:val="auto"/>
          <w:sz w:val="21"/>
          <w:szCs w:val="21"/>
          <w:shd w:val="clear" w:color="auto" w:fill="FFFFFF"/>
        </w:rPr>
        <w:t>на территории многоквартирного дома.</w:t>
      </w:r>
    </w:p>
    <w:p w:rsidR="00DC2845" w:rsidRPr="00DB0579" w:rsidRDefault="00DC2845" w:rsidP="004428E8">
      <w:pPr>
        <w:keepNext/>
        <w:keepLines/>
        <w:ind w:firstLine="284"/>
        <w:jc w:val="both"/>
        <w:outlineLvl w:val="5"/>
        <w:rPr>
          <w:bCs/>
          <w:color w:val="auto"/>
          <w:sz w:val="21"/>
          <w:szCs w:val="21"/>
          <w:shd w:val="clear" w:color="auto" w:fill="FFFFFF"/>
        </w:rPr>
      </w:pPr>
      <w:r w:rsidRPr="00DB0579">
        <w:rPr>
          <w:color w:val="auto"/>
          <w:sz w:val="21"/>
          <w:szCs w:val="21"/>
          <w:shd w:val="clear" w:color="auto" w:fill="FFFFFF"/>
        </w:rPr>
        <w:t>1.Правила проживания в многоквартирном доме.</w:t>
      </w:r>
    </w:p>
    <w:p w:rsidR="00DC2845" w:rsidRPr="00DB0579" w:rsidRDefault="00DC2845" w:rsidP="004428E8">
      <w:pPr>
        <w:tabs>
          <w:tab w:val="left" w:pos="802"/>
          <w:tab w:val="left" w:leader="underscore" w:pos="10153"/>
        </w:tabs>
        <w:ind w:firstLine="284"/>
        <w:jc w:val="both"/>
        <w:rPr>
          <w:color w:val="auto"/>
          <w:sz w:val="21"/>
          <w:szCs w:val="21"/>
        </w:rPr>
      </w:pPr>
      <w:r w:rsidRPr="00DB0579">
        <w:rPr>
          <w:color w:val="auto"/>
          <w:sz w:val="21"/>
          <w:szCs w:val="21"/>
          <w:shd w:val="clear" w:color="auto" w:fill="FFFFFF"/>
        </w:rPr>
        <w:t xml:space="preserve">1.1. Настоящие Правила определяют порядок въезда/выезда и нахождения транспортных средств на территории многоквартирного дома (далее Жилой дом), расположенного по адресу: Республика Татарстан, </w:t>
      </w:r>
      <w:r w:rsidR="00336EDD" w:rsidRPr="00DB0579">
        <w:rPr>
          <w:color w:val="auto"/>
          <w:sz w:val="21"/>
          <w:szCs w:val="21"/>
          <w:shd w:val="clear" w:color="auto" w:fill="FFFFFF"/>
        </w:rPr>
        <w:t xml:space="preserve">город </w:t>
      </w:r>
      <w:r w:rsidR="00B34461" w:rsidRPr="00DB0579">
        <w:rPr>
          <w:color w:val="auto"/>
          <w:sz w:val="21"/>
          <w:szCs w:val="21"/>
          <w:shd w:val="clear" w:color="auto" w:fill="FFFFFF"/>
        </w:rPr>
        <w:t>Набережные Челны</w:t>
      </w:r>
      <w:r w:rsidR="00336EDD" w:rsidRPr="00DB0579">
        <w:rPr>
          <w:color w:val="auto"/>
          <w:sz w:val="21"/>
          <w:szCs w:val="21"/>
          <w:shd w:val="clear" w:color="auto" w:fill="FFFFFF"/>
        </w:rPr>
        <w:t xml:space="preserve">, </w:t>
      </w:r>
      <w:r w:rsidR="00ED7B33" w:rsidRPr="00DB0579">
        <w:rPr>
          <w:rStyle w:val="CharStyle20"/>
          <w:color w:val="auto"/>
          <w:sz w:val="21"/>
          <w:szCs w:val="21"/>
        </w:rPr>
        <w:t>пр.</w:t>
      </w:r>
      <w:r w:rsidR="00DD5BA3" w:rsidRPr="00DB0579">
        <w:rPr>
          <w:rStyle w:val="CharStyle20"/>
          <w:color w:val="auto"/>
          <w:sz w:val="21"/>
          <w:szCs w:val="21"/>
        </w:rPr>
        <w:t xml:space="preserve"> </w:t>
      </w:r>
      <w:r w:rsidR="00B3255A" w:rsidRPr="00DB0579">
        <w:rPr>
          <w:rStyle w:val="CharStyle20"/>
          <w:color w:val="auto"/>
          <w:sz w:val="21"/>
          <w:szCs w:val="21"/>
        </w:rPr>
        <w:t>Сююмбике</w:t>
      </w:r>
      <w:r w:rsidR="00823C9F" w:rsidRPr="00DB0579">
        <w:rPr>
          <w:rStyle w:val="CharStyle20"/>
          <w:color w:val="auto"/>
          <w:sz w:val="21"/>
          <w:szCs w:val="21"/>
        </w:rPr>
        <w:t xml:space="preserve">, </w:t>
      </w:r>
      <w:r w:rsidR="00B34461" w:rsidRPr="00DB0579">
        <w:rPr>
          <w:rStyle w:val="CharStyle20"/>
          <w:color w:val="auto"/>
          <w:sz w:val="21"/>
          <w:szCs w:val="21"/>
        </w:rPr>
        <w:t xml:space="preserve">дом </w:t>
      </w:r>
      <w:r w:rsidR="00B3255A" w:rsidRPr="00DB0579">
        <w:rPr>
          <w:rStyle w:val="CharStyle20"/>
          <w:color w:val="auto"/>
          <w:sz w:val="21"/>
          <w:szCs w:val="21"/>
        </w:rPr>
        <w:t>№36</w:t>
      </w:r>
      <w:r w:rsidR="00336EDD" w:rsidRPr="00DB0579">
        <w:rPr>
          <w:color w:val="auto"/>
          <w:sz w:val="21"/>
          <w:szCs w:val="21"/>
          <w:shd w:val="clear" w:color="auto" w:fill="FFFFFF"/>
        </w:rPr>
        <w:t>;</w:t>
      </w:r>
    </w:p>
    <w:p w:rsidR="00DC2845" w:rsidRPr="00DB0579" w:rsidRDefault="00DC2845" w:rsidP="004428E8">
      <w:pPr>
        <w:tabs>
          <w:tab w:val="left" w:pos="776"/>
        </w:tabs>
        <w:ind w:firstLine="284"/>
        <w:jc w:val="both"/>
        <w:rPr>
          <w:color w:val="auto"/>
          <w:sz w:val="21"/>
          <w:szCs w:val="21"/>
        </w:rPr>
      </w:pPr>
      <w:r w:rsidRPr="00DB0579">
        <w:rPr>
          <w:color w:val="auto"/>
          <w:sz w:val="21"/>
          <w:szCs w:val="21"/>
          <w:shd w:val="clear" w:color="auto" w:fill="FFFFFF"/>
        </w:rPr>
        <w:t>1.2. Собственники (арендатор, наниматель) Квартиры в</w:t>
      </w:r>
      <w:r w:rsidR="00336EDD" w:rsidRPr="00DB0579">
        <w:rPr>
          <w:color w:val="auto"/>
          <w:sz w:val="21"/>
          <w:szCs w:val="21"/>
          <w:shd w:val="clear" w:color="auto" w:fill="FFFFFF"/>
        </w:rPr>
        <w:t xml:space="preserve"> Жилом доме, а также члены его </w:t>
      </w:r>
      <w:r w:rsidRPr="00DB0579">
        <w:rPr>
          <w:color w:val="auto"/>
          <w:sz w:val="21"/>
          <w:szCs w:val="21"/>
          <w:shd w:val="clear" w:color="auto" w:fill="FFFFFF"/>
        </w:rPr>
        <w:t>(их) семьи обязаны собл</w:t>
      </w:r>
      <w:r w:rsidRPr="00DB0579">
        <w:rPr>
          <w:color w:val="auto"/>
          <w:sz w:val="21"/>
          <w:szCs w:val="21"/>
          <w:shd w:val="clear" w:color="auto" w:fill="FFFFFF"/>
        </w:rPr>
        <w:t>ю</w:t>
      </w:r>
      <w:r w:rsidRPr="00DB0579">
        <w:rPr>
          <w:color w:val="auto"/>
          <w:sz w:val="21"/>
          <w:szCs w:val="21"/>
          <w:shd w:val="clear" w:color="auto" w:fill="FFFFFF"/>
        </w:rPr>
        <w:t>дать права и законные интересы соседей;</w:t>
      </w:r>
    </w:p>
    <w:p w:rsidR="00DC2845" w:rsidRPr="00DB0579" w:rsidRDefault="00DC2845" w:rsidP="004428E8">
      <w:pPr>
        <w:tabs>
          <w:tab w:val="left" w:pos="939"/>
        </w:tabs>
        <w:ind w:firstLine="284"/>
        <w:jc w:val="both"/>
        <w:rPr>
          <w:color w:val="auto"/>
          <w:sz w:val="21"/>
          <w:szCs w:val="21"/>
          <w:shd w:val="clear" w:color="auto" w:fill="FFFFFF"/>
        </w:rPr>
      </w:pPr>
      <w:r w:rsidRPr="00DB0579">
        <w:rPr>
          <w:color w:val="auto"/>
          <w:sz w:val="21"/>
          <w:szCs w:val="21"/>
        </w:rPr>
        <w:t xml:space="preserve">1.3. </w:t>
      </w:r>
      <w:r w:rsidRPr="00DB0579">
        <w:rPr>
          <w:color w:val="auto"/>
          <w:sz w:val="21"/>
          <w:szCs w:val="21"/>
          <w:shd w:val="clear" w:color="auto" w:fill="FFFFFF"/>
        </w:rPr>
        <w:t>Собственники (арендатор, наниматель) Квартиры, а также члены его (их) семьи обязаны соблюдать устано</w:t>
      </w:r>
      <w:r w:rsidRPr="00DB0579">
        <w:rPr>
          <w:color w:val="auto"/>
          <w:sz w:val="21"/>
          <w:szCs w:val="21"/>
          <w:shd w:val="clear" w:color="auto" w:fill="FFFFFF"/>
        </w:rPr>
        <w:t>в</w:t>
      </w:r>
      <w:r w:rsidRPr="00DB0579">
        <w:rPr>
          <w:color w:val="auto"/>
          <w:sz w:val="21"/>
          <w:szCs w:val="21"/>
          <w:shd w:val="clear" w:color="auto" w:fill="FFFFFF"/>
        </w:rPr>
        <w:t>ленные действующим Законодательством правила пожарной безопасности и санитарно-гигиенические правил, правила дорожного движения;</w:t>
      </w:r>
    </w:p>
    <w:p w:rsidR="00DC2845" w:rsidRPr="00DB0579" w:rsidRDefault="00DC2845" w:rsidP="004428E8">
      <w:pPr>
        <w:tabs>
          <w:tab w:val="left" w:pos="939"/>
        </w:tabs>
        <w:ind w:firstLine="284"/>
        <w:jc w:val="both"/>
        <w:rPr>
          <w:color w:val="auto"/>
          <w:sz w:val="21"/>
          <w:szCs w:val="21"/>
          <w:shd w:val="clear" w:color="auto" w:fill="FFFFFF"/>
        </w:rPr>
      </w:pPr>
      <w:r w:rsidRPr="00DB0579">
        <w:rPr>
          <w:color w:val="auto"/>
          <w:sz w:val="21"/>
          <w:szCs w:val="21"/>
          <w:shd w:val="clear" w:color="auto" w:fill="FFFFFF"/>
        </w:rPr>
        <w:t>1.4. Гости и жители многоквартирного дома обязаны соблюдать общественный порядок в соответствии с КоАП РФ, а также:</w:t>
      </w:r>
    </w:p>
    <w:p w:rsidR="00DC2845" w:rsidRPr="00DB0579" w:rsidRDefault="00DC2845" w:rsidP="004428E8">
      <w:pPr>
        <w:tabs>
          <w:tab w:val="left" w:pos="1033"/>
        </w:tabs>
        <w:ind w:firstLine="284"/>
        <w:jc w:val="both"/>
        <w:rPr>
          <w:color w:val="auto"/>
          <w:sz w:val="21"/>
          <w:szCs w:val="21"/>
          <w:shd w:val="clear" w:color="auto" w:fill="FFFFFF"/>
        </w:rPr>
      </w:pPr>
      <w:r w:rsidRPr="00DB0579">
        <w:rPr>
          <w:color w:val="auto"/>
          <w:sz w:val="21"/>
          <w:szCs w:val="21"/>
          <w:shd w:val="clear" w:color="auto" w:fill="FFFFFF"/>
        </w:rPr>
        <w:t>- не парковать транспортное средство на газонах, тротуарах и дворовых детских площадках, и на придомовой те</w:t>
      </w:r>
      <w:r w:rsidRPr="00DB0579">
        <w:rPr>
          <w:color w:val="auto"/>
          <w:sz w:val="21"/>
          <w:szCs w:val="21"/>
          <w:shd w:val="clear" w:color="auto" w:fill="FFFFFF"/>
        </w:rPr>
        <w:t>р</w:t>
      </w:r>
      <w:r w:rsidRPr="00DB0579">
        <w:rPr>
          <w:color w:val="auto"/>
          <w:sz w:val="21"/>
          <w:szCs w:val="21"/>
          <w:shd w:val="clear" w:color="auto" w:fill="FFFFFF"/>
        </w:rPr>
        <w:t>ритории жилого дома;</w:t>
      </w:r>
    </w:p>
    <w:p w:rsidR="00DC2845" w:rsidRPr="00DB0579" w:rsidRDefault="00DC2845" w:rsidP="004428E8">
      <w:pPr>
        <w:ind w:firstLine="284"/>
        <w:jc w:val="both"/>
        <w:rPr>
          <w:color w:val="auto"/>
          <w:sz w:val="21"/>
          <w:szCs w:val="21"/>
        </w:rPr>
      </w:pPr>
      <w:r w:rsidRPr="00DB0579">
        <w:rPr>
          <w:color w:val="auto"/>
          <w:sz w:val="21"/>
          <w:szCs w:val="21"/>
          <w:shd w:val="clear" w:color="auto" w:fill="FFFFFF"/>
        </w:rPr>
        <w:t xml:space="preserve">- </w:t>
      </w:r>
      <w:r w:rsidRPr="00DB0579">
        <w:rPr>
          <w:color w:val="auto"/>
          <w:sz w:val="21"/>
          <w:szCs w:val="21"/>
        </w:rPr>
        <w:t>на придомовую территорию транспортное средство допускается только для погрузочно-разгрузочных работ в пр</w:t>
      </w:r>
      <w:r w:rsidRPr="00DB0579">
        <w:rPr>
          <w:color w:val="auto"/>
          <w:sz w:val="21"/>
          <w:szCs w:val="21"/>
        </w:rPr>
        <w:t>и</w:t>
      </w:r>
      <w:r w:rsidRPr="00DB0579">
        <w:rPr>
          <w:color w:val="auto"/>
          <w:sz w:val="21"/>
          <w:szCs w:val="21"/>
        </w:rPr>
        <w:t xml:space="preserve">сутствии непосредственного собственника </w:t>
      </w:r>
      <w:r w:rsidRPr="00DB0579">
        <w:rPr>
          <w:color w:val="auto"/>
          <w:sz w:val="21"/>
          <w:szCs w:val="21"/>
          <w:shd w:val="clear" w:color="auto" w:fill="FFFFFF"/>
        </w:rPr>
        <w:t>(арендатора, нанимателя)</w:t>
      </w:r>
      <w:r w:rsidRPr="00DB0579">
        <w:rPr>
          <w:color w:val="auto"/>
          <w:sz w:val="21"/>
          <w:szCs w:val="21"/>
        </w:rPr>
        <w:t xml:space="preserve"> квартиры жилого дома, либо по его устному зая</w:t>
      </w:r>
      <w:r w:rsidRPr="00DB0579">
        <w:rPr>
          <w:color w:val="auto"/>
          <w:sz w:val="21"/>
          <w:szCs w:val="21"/>
        </w:rPr>
        <w:t>в</w:t>
      </w:r>
      <w:r w:rsidRPr="00DB0579">
        <w:rPr>
          <w:color w:val="auto"/>
          <w:sz w:val="21"/>
          <w:szCs w:val="21"/>
        </w:rPr>
        <w:t>лению. При осуществлении погрузочно-разгрузочных работ время нахождения транспортных средств может быть до 2 часов;</w:t>
      </w:r>
    </w:p>
    <w:p w:rsidR="00DC2845" w:rsidRPr="00DB0579" w:rsidRDefault="00DC2845" w:rsidP="004428E8">
      <w:pPr>
        <w:ind w:firstLine="284"/>
        <w:jc w:val="both"/>
        <w:rPr>
          <w:color w:val="auto"/>
          <w:sz w:val="21"/>
          <w:szCs w:val="21"/>
        </w:rPr>
      </w:pPr>
      <w:r w:rsidRPr="00DB0579">
        <w:rPr>
          <w:color w:val="auto"/>
          <w:sz w:val="21"/>
          <w:szCs w:val="21"/>
        </w:rPr>
        <w:t>- при въезде на придомовую территорию</w:t>
      </w:r>
      <w:r w:rsidRPr="00DB0579">
        <w:rPr>
          <w:color w:val="auto"/>
          <w:sz w:val="21"/>
          <w:szCs w:val="21"/>
          <w:shd w:val="clear" w:color="auto" w:fill="FFFFFF"/>
        </w:rPr>
        <w:t xml:space="preserve"> жилого дома, </w:t>
      </w:r>
      <w:r w:rsidRPr="00DB0579">
        <w:rPr>
          <w:i/>
          <w:color w:val="auto"/>
          <w:sz w:val="21"/>
          <w:szCs w:val="21"/>
          <w:shd w:val="clear" w:color="auto" w:fill="FFFFFF"/>
        </w:rPr>
        <w:t>водитель транспортного средства (</w:t>
      </w:r>
      <w:r w:rsidRPr="00DB0579">
        <w:rPr>
          <w:color w:val="auto"/>
          <w:sz w:val="21"/>
          <w:szCs w:val="21"/>
          <w:shd w:val="clear" w:color="auto" w:fill="FFFFFF"/>
        </w:rPr>
        <w:t>Собственники, аренд</w:t>
      </w:r>
      <w:r w:rsidRPr="00DB0579">
        <w:rPr>
          <w:color w:val="auto"/>
          <w:sz w:val="21"/>
          <w:szCs w:val="21"/>
          <w:shd w:val="clear" w:color="auto" w:fill="FFFFFF"/>
        </w:rPr>
        <w:t>а</w:t>
      </w:r>
      <w:r w:rsidRPr="00DB0579">
        <w:rPr>
          <w:color w:val="auto"/>
          <w:sz w:val="21"/>
          <w:szCs w:val="21"/>
          <w:shd w:val="clear" w:color="auto" w:fill="FFFFFF"/>
        </w:rPr>
        <w:t>тор, наниматель квартиры, а также члены его (их) семьи)</w:t>
      </w:r>
      <w:r w:rsidRPr="00DB0579">
        <w:rPr>
          <w:color w:val="auto"/>
          <w:sz w:val="21"/>
          <w:szCs w:val="21"/>
        </w:rPr>
        <w:t xml:space="preserve">, обязаны, </w:t>
      </w:r>
      <w:r w:rsidRPr="00DB0579">
        <w:rPr>
          <w:i/>
          <w:color w:val="auto"/>
          <w:sz w:val="21"/>
          <w:szCs w:val="21"/>
        </w:rPr>
        <w:t>подъехав к воротам, остановить работу двигат</w:t>
      </w:r>
      <w:r w:rsidRPr="00DB0579">
        <w:rPr>
          <w:i/>
          <w:color w:val="auto"/>
          <w:sz w:val="21"/>
          <w:szCs w:val="21"/>
        </w:rPr>
        <w:t>е</w:t>
      </w:r>
      <w:r w:rsidRPr="00DB0579">
        <w:rPr>
          <w:i/>
          <w:color w:val="auto"/>
          <w:sz w:val="21"/>
          <w:szCs w:val="21"/>
        </w:rPr>
        <w:t xml:space="preserve">ля, зайти в помещение охраны и зарегистрироваться в специальном журнале, указав </w:t>
      </w:r>
      <w:r w:rsidRPr="00DB0579">
        <w:rPr>
          <w:color w:val="auto"/>
          <w:sz w:val="21"/>
          <w:szCs w:val="21"/>
        </w:rPr>
        <w:t xml:space="preserve">  свои ФИО, государственный регистрационный номер въезжающего транспортного средства, документ об инвалидности (для жителей с ограниче</w:t>
      </w:r>
      <w:r w:rsidRPr="00DB0579">
        <w:rPr>
          <w:color w:val="auto"/>
          <w:sz w:val="21"/>
          <w:szCs w:val="21"/>
        </w:rPr>
        <w:t>н</w:t>
      </w:r>
      <w:r w:rsidRPr="00DB0579">
        <w:rPr>
          <w:color w:val="auto"/>
          <w:sz w:val="21"/>
          <w:szCs w:val="21"/>
        </w:rPr>
        <w:t>ными возможностями) номер квартиры, номер телефона, цель въезда, время въезда;</w:t>
      </w:r>
    </w:p>
    <w:p w:rsidR="00DC2845" w:rsidRPr="00DB0579" w:rsidRDefault="00DC2845" w:rsidP="004428E8">
      <w:pPr>
        <w:ind w:firstLine="284"/>
        <w:jc w:val="both"/>
        <w:rPr>
          <w:strike/>
          <w:color w:val="auto"/>
          <w:sz w:val="21"/>
          <w:szCs w:val="21"/>
        </w:rPr>
      </w:pPr>
      <w:r w:rsidRPr="00DB0579">
        <w:rPr>
          <w:color w:val="auto"/>
          <w:sz w:val="21"/>
          <w:szCs w:val="21"/>
        </w:rPr>
        <w:t>- при въезде на придомовую территорию</w:t>
      </w:r>
      <w:r w:rsidRPr="00DB0579">
        <w:rPr>
          <w:color w:val="auto"/>
          <w:sz w:val="21"/>
          <w:szCs w:val="21"/>
          <w:shd w:val="clear" w:color="auto" w:fill="FFFFFF"/>
        </w:rPr>
        <w:t xml:space="preserve"> жилого дома</w:t>
      </w:r>
      <w:r w:rsidRPr="00DB0579">
        <w:rPr>
          <w:color w:val="auto"/>
          <w:sz w:val="21"/>
          <w:szCs w:val="21"/>
        </w:rPr>
        <w:t xml:space="preserve"> </w:t>
      </w:r>
      <w:r w:rsidRPr="00DB0579">
        <w:rPr>
          <w:color w:val="auto"/>
          <w:sz w:val="21"/>
          <w:szCs w:val="21"/>
          <w:shd w:val="clear" w:color="auto" w:fill="FFFFFF"/>
        </w:rPr>
        <w:t>транспортных средств граждан, выполняющих строительно-бытовы</w:t>
      </w:r>
      <w:r w:rsidRPr="00DB0579">
        <w:rPr>
          <w:color w:val="auto"/>
          <w:sz w:val="21"/>
          <w:szCs w:val="21"/>
        </w:rPr>
        <w:t xml:space="preserve">е услуги, </w:t>
      </w:r>
      <w:r w:rsidRPr="00DB0579">
        <w:rPr>
          <w:i/>
          <w:color w:val="auto"/>
          <w:sz w:val="21"/>
          <w:szCs w:val="21"/>
          <w:shd w:val="clear" w:color="auto" w:fill="FFFFFF"/>
        </w:rPr>
        <w:t>водитель транспортного средства</w:t>
      </w:r>
      <w:r w:rsidRPr="00DB0579">
        <w:rPr>
          <w:color w:val="auto"/>
          <w:sz w:val="21"/>
          <w:szCs w:val="21"/>
        </w:rPr>
        <w:t xml:space="preserve"> обязан </w:t>
      </w:r>
      <w:r w:rsidRPr="00DB0579">
        <w:rPr>
          <w:i/>
          <w:color w:val="auto"/>
          <w:sz w:val="21"/>
          <w:szCs w:val="21"/>
        </w:rPr>
        <w:t>зайти в помещение охраны и зарегистрироваться в сп</w:t>
      </w:r>
      <w:r w:rsidRPr="00DB0579">
        <w:rPr>
          <w:i/>
          <w:color w:val="auto"/>
          <w:sz w:val="21"/>
          <w:szCs w:val="21"/>
        </w:rPr>
        <w:t>е</w:t>
      </w:r>
      <w:r w:rsidRPr="00DB0579">
        <w:rPr>
          <w:i/>
          <w:color w:val="auto"/>
          <w:sz w:val="21"/>
          <w:szCs w:val="21"/>
        </w:rPr>
        <w:t>циальном журнале</w:t>
      </w:r>
      <w:r w:rsidRPr="00DB0579">
        <w:rPr>
          <w:color w:val="auto"/>
          <w:sz w:val="21"/>
          <w:szCs w:val="21"/>
        </w:rPr>
        <w:t xml:space="preserve"> </w:t>
      </w:r>
      <w:r w:rsidRPr="00DB0579">
        <w:rPr>
          <w:i/>
          <w:color w:val="auto"/>
          <w:sz w:val="21"/>
          <w:szCs w:val="21"/>
        </w:rPr>
        <w:t>указав</w:t>
      </w:r>
      <w:r w:rsidRPr="00DB0579">
        <w:rPr>
          <w:color w:val="auto"/>
          <w:sz w:val="21"/>
          <w:szCs w:val="21"/>
        </w:rPr>
        <w:t xml:space="preserve"> свои ФИО, государственный регистрационный номер въезжающего транспортного средства, номер квартиры, номер телефона, цель въезда, время въезда</w:t>
      </w:r>
      <w:r w:rsidRPr="00DB0579">
        <w:rPr>
          <w:strike/>
          <w:color w:val="auto"/>
          <w:sz w:val="21"/>
          <w:szCs w:val="21"/>
        </w:rPr>
        <w:t>;</w:t>
      </w:r>
    </w:p>
    <w:p w:rsidR="00DC2845" w:rsidRPr="00DB0579" w:rsidRDefault="00DC2845" w:rsidP="004428E8">
      <w:pPr>
        <w:ind w:firstLine="284"/>
        <w:jc w:val="both"/>
        <w:rPr>
          <w:color w:val="auto"/>
          <w:sz w:val="21"/>
          <w:szCs w:val="21"/>
        </w:rPr>
      </w:pPr>
      <w:r w:rsidRPr="00DB0579">
        <w:rPr>
          <w:color w:val="auto"/>
          <w:sz w:val="21"/>
          <w:szCs w:val="21"/>
        </w:rPr>
        <w:t xml:space="preserve">- при нахождении </w:t>
      </w:r>
      <w:r w:rsidR="00336EDD" w:rsidRPr="00DB0579">
        <w:rPr>
          <w:color w:val="auto"/>
          <w:sz w:val="21"/>
          <w:szCs w:val="21"/>
        </w:rPr>
        <w:t xml:space="preserve">транспортного средства </w:t>
      </w:r>
      <w:r w:rsidRPr="00DB0579">
        <w:rPr>
          <w:color w:val="auto"/>
          <w:sz w:val="21"/>
          <w:szCs w:val="21"/>
        </w:rPr>
        <w:t>на территории жилого дома необходимо произвести остановку работы двигателя;</w:t>
      </w:r>
    </w:p>
    <w:p w:rsidR="00DC2845" w:rsidRPr="00DB0579" w:rsidRDefault="00DC2845" w:rsidP="004428E8">
      <w:pPr>
        <w:widowControl/>
        <w:tabs>
          <w:tab w:val="left" w:pos="1033"/>
        </w:tabs>
        <w:ind w:firstLine="284"/>
        <w:jc w:val="both"/>
        <w:rPr>
          <w:color w:val="auto"/>
          <w:sz w:val="21"/>
          <w:szCs w:val="21"/>
          <w:shd w:val="clear" w:color="auto" w:fill="FFFFFF"/>
        </w:rPr>
      </w:pPr>
      <w:r w:rsidRPr="00DB0579">
        <w:rPr>
          <w:color w:val="auto"/>
          <w:sz w:val="21"/>
          <w:szCs w:val="21"/>
          <w:shd w:val="clear" w:color="auto" w:fill="FFFFFF"/>
        </w:rPr>
        <w:t>- перед въездом на придомовую территорию очистить транспортное средство от снега, льда и иных загрязнений;</w:t>
      </w:r>
      <w:bookmarkStart w:id="40" w:name="bookmark15"/>
    </w:p>
    <w:p w:rsidR="00DC2845" w:rsidRPr="00DB0579" w:rsidRDefault="00DC2845" w:rsidP="004428E8">
      <w:pPr>
        <w:keepNext/>
        <w:keepLines/>
        <w:ind w:firstLine="284"/>
        <w:jc w:val="both"/>
        <w:outlineLvl w:val="5"/>
        <w:rPr>
          <w:bCs/>
          <w:color w:val="auto"/>
          <w:sz w:val="21"/>
          <w:szCs w:val="21"/>
          <w:shd w:val="clear" w:color="auto" w:fill="FFFFFF"/>
        </w:rPr>
      </w:pPr>
      <w:r w:rsidRPr="00DB0579">
        <w:rPr>
          <w:bCs/>
          <w:color w:val="auto"/>
          <w:sz w:val="21"/>
          <w:szCs w:val="21"/>
          <w:shd w:val="clear" w:color="auto" w:fill="FFFFFF"/>
        </w:rPr>
        <w:t>- движение транспортного средства на территории жилого дома допустимо со скоростью не более 20км/ч.;</w:t>
      </w:r>
    </w:p>
    <w:p w:rsidR="00DC2845" w:rsidRPr="00DB0579" w:rsidRDefault="00DC2845" w:rsidP="004428E8">
      <w:pPr>
        <w:keepNext/>
        <w:keepLines/>
        <w:ind w:firstLine="284"/>
        <w:jc w:val="both"/>
        <w:outlineLvl w:val="5"/>
        <w:rPr>
          <w:bCs/>
          <w:color w:val="auto"/>
          <w:sz w:val="21"/>
          <w:szCs w:val="21"/>
          <w:shd w:val="clear" w:color="auto" w:fill="FFFFFF"/>
        </w:rPr>
      </w:pPr>
      <w:r w:rsidRPr="00DB0579">
        <w:rPr>
          <w:bCs/>
          <w:color w:val="auto"/>
          <w:sz w:val="21"/>
          <w:szCs w:val="21"/>
          <w:shd w:val="clear" w:color="auto" w:fill="FFFFFF"/>
        </w:rPr>
        <w:t>- при выезде с территории жилого дома выезжающий обязан, подъехав к воротам предупредить сотрудника охраны о своем намерении покинуть территорию жилого дома (</w:t>
      </w:r>
      <w:r w:rsidRPr="00DB0579">
        <w:rPr>
          <w:bCs/>
          <w:i/>
          <w:color w:val="auto"/>
          <w:sz w:val="21"/>
          <w:szCs w:val="21"/>
          <w:shd w:val="clear" w:color="auto" w:fill="FFFFFF"/>
        </w:rPr>
        <w:t>лично или по телефону</w:t>
      </w:r>
      <w:r w:rsidRPr="00DB0579">
        <w:rPr>
          <w:bCs/>
          <w:color w:val="auto"/>
          <w:sz w:val="21"/>
          <w:szCs w:val="21"/>
          <w:shd w:val="clear" w:color="auto" w:fill="FFFFFF"/>
        </w:rPr>
        <w:t>);</w:t>
      </w:r>
    </w:p>
    <w:p w:rsidR="00DC2845" w:rsidRPr="00DB0579" w:rsidRDefault="00DC2845" w:rsidP="004428E8">
      <w:pPr>
        <w:keepNext/>
        <w:keepLines/>
        <w:ind w:firstLine="284"/>
        <w:jc w:val="both"/>
        <w:outlineLvl w:val="5"/>
        <w:rPr>
          <w:bCs/>
          <w:color w:val="auto"/>
          <w:sz w:val="21"/>
          <w:szCs w:val="21"/>
          <w:shd w:val="clear" w:color="auto" w:fill="FFFFFF"/>
        </w:rPr>
      </w:pPr>
      <w:r w:rsidRPr="00DB0579">
        <w:rPr>
          <w:bCs/>
          <w:color w:val="auto"/>
          <w:sz w:val="21"/>
          <w:szCs w:val="21"/>
          <w:shd w:val="clear" w:color="auto" w:fill="FFFFFF"/>
        </w:rPr>
        <w:t>- после того как сотрудник полностью произведет открытие ворот</w:t>
      </w:r>
      <w:r w:rsidR="00336EDD" w:rsidRPr="00DB0579">
        <w:rPr>
          <w:bCs/>
          <w:color w:val="auto"/>
          <w:sz w:val="21"/>
          <w:szCs w:val="21"/>
          <w:shd w:val="clear" w:color="auto" w:fill="FFFFFF"/>
        </w:rPr>
        <w:t>,</w:t>
      </w:r>
      <w:r w:rsidRPr="00DB0579">
        <w:rPr>
          <w:bCs/>
          <w:color w:val="auto"/>
          <w:sz w:val="21"/>
          <w:szCs w:val="21"/>
          <w:shd w:val="clear" w:color="auto" w:fill="FFFFFF"/>
        </w:rPr>
        <w:t xml:space="preserve"> выезжающий имеет право продолжить движение и выехать за пределы ворот;</w:t>
      </w:r>
    </w:p>
    <w:p w:rsidR="00DC2845" w:rsidRPr="00DB0579" w:rsidRDefault="00DC2845" w:rsidP="004428E8">
      <w:pPr>
        <w:keepNext/>
        <w:keepLines/>
        <w:ind w:firstLine="284"/>
        <w:jc w:val="both"/>
        <w:outlineLvl w:val="5"/>
        <w:rPr>
          <w:bCs/>
          <w:color w:val="auto"/>
          <w:sz w:val="21"/>
          <w:szCs w:val="21"/>
          <w:shd w:val="clear" w:color="auto" w:fill="FFFFFF"/>
        </w:rPr>
      </w:pPr>
      <w:r w:rsidRPr="00DB0579">
        <w:rPr>
          <w:bCs/>
          <w:color w:val="auto"/>
          <w:sz w:val="21"/>
          <w:szCs w:val="21"/>
          <w:shd w:val="clear" w:color="auto" w:fill="FFFFFF"/>
        </w:rPr>
        <w:t>- движение транспортных средств во время открытия/закрытия ворот строго запрещается.</w:t>
      </w:r>
    </w:p>
    <w:p w:rsidR="00DC2845" w:rsidRPr="00DB0579" w:rsidRDefault="00DC2845" w:rsidP="004428E8">
      <w:pPr>
        <w:keepNext/>
        <w:keepLines/>
        <w:ind w:firstLine="284"/>
        <w:jc w:val="both"/>
        <w:outlineLvl w:val="5"/>
        <w:rPr>
          <w:bCs/>
          <w:color w:val="auto"/>
          <w:sz w:val="21"/>
          <w:szCs w:val="21"/>
          <w:shd w:val="clear" w:color="auto" w:fill="FFFFFF"/>
        </w:rPr>
      </w:pPr>
    </w:p>
    <w:p w:rsidR="00DC2845" w:rsidRPr="00DB0579" w:rsidRDefault="00DC2845" w:rsidP="004428E8">
      <w:pPr>
        <w:keepNext/>
        <w:keepLines/>
        <w:ind w:firstLine="284"/>
        <w:jc w:val="both"/>
        <w:outlineLvl w:val="5"/>
        <w:rPr>
          <w:bCs/>
          <w:color w:val="auto"/>
          <w:sz w:val="21"/>
          <w:szCs w:val="21"/>
          <w:shd w:val="clear" w:color="auto" w:fill="FFFFFF"/>
        </w:rPr>
      </w:pPr>
      <w:r w:rsidRPr="00DB0579">
        <w:rPr>
          <w:color w:val="auto"/>
          <w:sz w:val="21"/>
          <w:szCs w:val="21"/>
          <w:shd w:val="clear" w:color="auto" w:fill="FFFFFF"/>
        </w:rPr>
        <w:t>2.Ответственность за несоблюдение Правил</w:t>
      </w:r>
      <w:bookmarkEnd w:id="40"/>
      <w:r w:rsidRPr="00DB0579">
        <w:rPr>
          <w:color w:val="auto"/>
          <w:sz w:val="21"/>
          <w:szCs w:val="21"/>
          <w:shd w:val="clear" w:color="auto" w:fill="FFFFFF"/>
        </w:rPr>
        <w:t>.</w:t>
      </w:r>
    </w:p>
    <w:p w:rsidR="00DC2845" w:rsidRPr="00DB0579" w:rsidRDefault="00DC2845" w:rsidP="004428E8">
      <w:pPr>
        <w:tabs>
          <w:tab w:val="left" w:pos="898"/>
        </w:tabs>
        <w:ind w:firstLine="284"/>
        <w:jc w:val="both"/>
        <w:rPr>
          <w:color w:val="auto"/>
          <w:sz w:val="21"/>
          <w:szCs w:val="21"/>
        </w:rPr>
      </w:pPr>
      <w:r w:rsidRPr="00DB0579">
        <w:rPr>
          <w:color w:val="auto"/>
          <w:sz w:val="21"/>
          <w:szCs w:val="21"/>
          <w:shd w:val="clear" w:color="auto" w:fill="FFFFFF"/>
        </w:rPr>
        <w:t>2.1. Ответственность по возмещению материального и морального ущерба, явившегося следствием неисполнения настоящих правил</w:t>
      </w:r>
      <w:r w:rsidR="00336EDD" w:rsidRPr="00DB0579">
        <w:rPr>
          <w:color w:val="auto"/>
          <w:sz w:val="21"/>
          <w:szCs w:val="21"/>
          <w:shd w:val="clear" w:color="auto" w:fill="FFFFFF"/>
        </w:rPr>
        <w:t>,</w:t>
      </w:r>
      <w:r w:rsidRPr="00DB0579">
        <w:rPr>
          <w:color w:val="auto"/>
          <w:sz w:val="21"/>
          <w:szCs w:val="21"/>
          <w:shd w:val="clear" w:color="auto" w:fill="FFFFFF"/>
        </w:rPr>
        <w:t xml:space="preserve"> наступает в соответствии с законодательством Российской Федерации.</w:t>
      </w:r>
    </w:p>
    <w:p w:rsidR="00DC2845" w:rsidRPr="00DB0579" w:rsidRDefault="00DC2845" w:rsidP="004428E8">
      <w:pPr>
        <w:ind w:firstLine="284"/>
        <w:jc w:val="both"/>
        <w:rPr>
          <w:color w:val="auto"/>
          <w:sz w:val="21"/>
          <w:szCs w:val="21"/>
        </w:rPr>
      </w:pPr>
      <w:r w:rsidRPr="00DB0579">
        <w:rPr>
          <w:color w:val="auto"/>
          <w:sz w:val="21"/>
          <w:szCs w:val="21"/>
          <w:shd w:val="clear" w:color="auto" w:fill="FFFFFF"/>
        </w:rPr>
        <w:t xml:space="preserve">2.2. В случае нарушения </w:t>
      </w:r>
      <w:r w:rsidRPr="00DB0579">
        <w:rPr>
          <w:color w:val="auto"/>
          <w:sz w:val="21"/>
          <w:szCs w:val="21"/>
        </w:rPr>
        <w:t>времени нахождения транспортных средств на придомовой территории (</w:t>
      </w:r>
      <w:r w:rsidR="00D25389" w:rsidRPr="00DB0579">
        <w:rPr>
          <w:color w:val="auto"/>
          <w:sz w:val="21"/>
          <w:szCs w:val="21"/>
        </w:rPr>
        <w:t xml:space="preserve">безопасный </w:t>
      </w:r>
      <w:r w:rsidRPr="00DB0579">
        <w:rPr>
          <w:color w:val="auto"/>
          <w:sz w:val="21"/>
          <w:szCs w:val="21"/>
        </w:rPr>
        <w:t>двор), доступ на придомовую территорию данных транспортных средств будет ограничен.</w:t>
      </w:r>
    </w:p>
    <w:p w:rsidR="00DC2845" w:rsidRPr="00DB0579" w:rsidRDefault="00DC2845" w:rsidP="004428E8">
      <w:pPr>
        <w:widowControl/>
        <w:ind w:firstLine="284"/>
        <w:jc w:val="both"/>
        <w:rPr>
          <w:color w:val="auto"/>
          <w:sz w:val="21"/>
          <w:szCs w:val="21"/>
        </w:rPr>
      </w:pPr>
    </w:p>
    <w:p w:rsidR="00DC2845" w:rsidRPr="00DB0579" w:rsidRDefault="00DC2845" w:rsidP="004428E8">
      <w:pPr>
        <w:widowControl/>
        <w:ind w:firstLine="284"/>
        <w:jc w:val="both"/>
        <w:rPr>
          <w:color w:val="auto"/>
          <w:sz w:val="21"/>
          <w:szCs w:val="21"/>
        </w:rPr>
      </w:pPr>
      <w:r w:rsidRPr="00DB0579">
        <w:rPr>
          <w:color w:val="auto"/>
          <w:sz w:val="21"/>
          <w:szCs w:val="21"/>
        </w:rPr>
        <w:t>3.Организация пропускного режима в жилом доме.</w:t>
      </w:r>
    </w:p>
    <w:p w:rsidR="00DC2845" w:rsidRPr="00DB0579" w:rsidRDefault="00DC2845" w:rsidP="004428E8">
      <w:pPr>
        <w:widowControl/>
        <w:ind w:firstLine="284"/>
        <w:jc w:val="both"/>
        <w:rPr>
          <w:color w:val="auto"/>
          <w:sz w:val="21"/>
          <w:szCs w:val="21"/>
        </w:rPr>
      </w:pPr>
      <w:r w:rsidRPr="00DB0579">
        <w:rPr>
          <w:color w:val="auto"/>
          <w:sz w:val="21"/>
          <w:szCs w:val="21"/>
        </w:rPr>
        <w:t>3.1. Для целей соблюдения настоящих Правил привлекаемая Частное охранное предприятие (далее ЧОП) должно осуществлять свою деятельность в соответствии с действующим законодательством:</w:t>
      </w:r>
    </w:p>
    <w:p w:rsidR="00DC2845" w:rsidRPr="00DB0579" w:rsidRDefault="00DC2845" w:rsidP="004428E8">
      <w:pPr>
        <w:widowControl/>
        <w:ind w:firstLine="284"/>
        <w:jc w:val="both"/>
        <w:rPr>
          <w:color w:val="auto"/>
          <w:sz w:val="21"/>
          <w:szCs w:val="21"/>
        </w:rPr>
      </w:pPr>
      <w:r w:rsidRPr="00DB0579">
        <w:rPr>
          <w:color w:val="auto"/>
          <w:sz w:val="21"/>
          <w:szCs w:val="21"/>
        </w:rPr>
        <w:t>- Трудовым кодексом Российской Федерации от 30.12.2001 № 197-ФЗ;</w:t>
      </w:r>
    </w:p>
    <w:p w:rsidR="00DC2845" w:rsidRPr="00DB0579" w:rsidRDefault="00DC2845" w:rsidP="004428E8">
      <w:pPr>
        <w:widowControl/>
        <w:ind w:firstLine="284"/>
        <w:jc w:val="both"/>
        <w:rPr>
          <w:color w:val="auto"/>
          <w:sz w:val="21"/>
          <w:szCs w:val="21"/>
        </w:rPr>
      </w:pPr>
      <w:r w:rsidRPr="00DB0579">
        <w:rPr>
          <w:color w:val="auto"/>
          <w:sz w:val="21"/>
          <w:szCs w:val="21"/>
        </w:rPr>
        <w:t>– Законом РФ от 11.03.1992 г. № 2487-1 «О частной детективной и охранной деятельности в Российской Федер</w:t>
      </w:r>
      <w:r w:rsidRPr="00DB0579">
        <w:rPr>
          <w:color w:val="auto"/>
          <w:sz w:val="21"/>
          <w:szCs w:val="21"/>
        </w:rPr>
        <w:t>а</w:t>
      </w:r>
      <w:r w:rsidRPr="00DB0579">
        <w:rPr>
          <w:color w:val="auto"/>
          <w:sz w:val="21"/>
          <w:szCs w:val="21"/>
        </w:rPr>
        <w:t>ции»;</w:t>
      </w:r>
    </w:p>
    <w:p w:rsidR="00DC2845" w:rsidRPr="00DB0579" w:rsidRDefault="00DC2845" w:rsidP="004428E8">
      <w:pPr>
        <w:widowControl/>
        <w:ind w:firstLine="284"/>
        <w:jc w:val="both"/>
        <w:rPr>
          <w:color w:val="auto"/>
          <w:sz w:val="21"/>
          <w:szCs w:val="21"/>
        </w:rPr>
      </w:pPr>
      <w:r w:rsidRPr="00DB0579">
        <w:rPr>
          <w:color w:val="auto"/>
          <w:sz w:val="21"/>
          <w:szCs w:val="21"/>
        </w:rPr>
        <w:t>– постановлением Правительства РФ от 14.08.1992 г. №587 «Вопросы частной детективной (сыскной) и частной охранной деятельности»;</w:t>
      </w:r>
    </w:p>
    <w:p w:rsidR="00DC2845" w:rsidRPr="00DB0579" w:rsidRDefault="00DC2845" w:rsidP="004428E8">
      <w:pPr>
        <w:widowControl/>
        <w:ind w:firstLine="284"/>
        <w:jc w:val="both"/>
        <w:rPr>
          <w:color w:val="auto"/>
          <w:sz w:val="21"/>
          <w:szCs w:val="21"/>
        </w:rPr>
      </w:pPr>
      <w:r w:rsidRPr="00DB0579">
        <w:rPr>
          <w:color w:val="auto"/>
          <w:sz w:val="21"/>
          <w:szCs w:val="21"/>
        </w:rPr>
        <w:t>– постановлением Правительства РФ от 23.06.2011 г. № 498 «О некоторых вопросах осуществления частной дете</w:t>
      </w:r>
      <w:r w:rsidRPr="00DB0579">
        <w:rPr>
          <w:color w:val="auto"/>
          <w:sz w:val="21"/>
          <w:szCs w:val="21"/>
        </w:rPr>
        <w:t>к</w:t>
      </w:r>
      <w:r w:rsidRPr="00DB0579">
        <w:rPr>
          <w:color w:val="auto"/>
          <w:sz w:val="21"/>
          <w:szCs w:val="21"/>
        </w:rPr>
        <w:t>тивной (сыскной) и частной охранной деятельности»;</w:t>
      </w:r>
    </w:p>
    <w:p w:rsidR="00DC2845" w:rsidRPr="00DB0579" w:rsidRDefault="00DC2845" w:rsidP="004428E8">
      <w:pPr>
        <w:widowControl/>
        <w:ind w:firstLine="284"/>
        <w:jc w:val="both"/>
        <w:rPr>
          <w:color w:val="auto"/>
          <w:sz w:val="21"/>
          <w:szCs w:val="21"/>
        </w:rPr>
      </w:pPr>
      <w:r w:rsidRPr="00DB0579">
        <w:rPr>
          <w:color w:val="auto"/>
          <w:sz w:val="21"/>
          <w:szCs w:val="21"/>
        </w:rPr>
        <w:t>– иным законодательством, регулирующим осуществление охранных услуг, а также действующим договором на осуществление охранной деятельности и настоящими Правилами.</w:t>
      </w:r>
    </w:p>
    <w:p w:rsidR="00823C9F" w:rsidRPr="00DB0579" w:rsidRDefault="00DC2845" w:rsidP="004428E8">
      <w:pPr>
        <w:ind w:firstLine="284"/>
        <w:jc w:val="both"/>
        <w:rPr>
          <w:color w:val="auto"/>
          <w:sz w:val="21"/>
          <w:szCs w:val="21"/>
        </w:rPr>
      </w:pPr>
      <w:r w:rsidRPr="00DB0579">
        <w:rPr>
          <w:color w:val="auto"/>
          <w:sz w:val="21"/>
          <w:szCs w:val="21"/>
        </w:rPr>
        <w:t xml:space="preserve">3.2. </w:t>
      </w:r>
      <w:r w:rsidR="00823C9F" w:rsidRPr="00DB0579">
        <w:rPr>
          <w:color w:val="auto"/>
          <w:sz w:val="21"/>
          <w:szCs w:val="21"/>
        </w:rPr>
        <w:t xml:space="preserve"> Кроме того, сотрудники ЧОП обязаны:</w:t>
      </w:r>
    </w:p>
    <w:p w:rsidR="00872CF4" w:rsidRPr="00DB0579" w:rsidRDefault="00823C9F" w:rsidP="004428E8">
      <w:pPr>
        <w:ind w:firstLine="284"/>
        <w:jc w:val="both"/>
        <w:rPr>
          <w:color w:val="auto"/>
          <w:sz w:val="21"/>
          <w:szCs w:val="21"/>
        </w:rPr>
      </w:pPr>
      <w:r w:rsidRPr="00DB0579">
        <w:rPr>
          <w:color w:val="auto"/>
          <w:sz w:val="21"/>
          <w:szCs w:val="21"/>
        </w:rPr>
        <w:t xml:space="preserve">- при въезде транспортного средства </w:t>
      </w:r>
    </w:p>
    <w:p w:rsidR="00823C9F" w:rsidRPr="00DB0579" w:rsidRDefault="00823C9F" w:rsidP="004428E8">
      <w:pPr>
        <w:ind w:firstLine="284"/>
        <w:jc w:val="both"/>
        <w:rPr>
          <w:color w:val="auto"/>
          <w:sz w:val="21"/>
          <w:szCs w:val="21"/>
        </w:rPr>
      </w:pPr>
      <w:r w:rsidRPr="00DB0579">
        <w:rPr>
          <w:color w:val="auto"/>
          <w:sz w:val="21"/>
          <w:szCs w:val="21"/>
        </w:rPr>
        <w:t>на придомовую территорию зафиксировать в журнале прибытия/убытия ФИО заезжающего, государственный рег</w:t>
      </w:r>
      <w:r w:rsidRPr="00DB0579">
        <w:rPr>
          <w:color w:val="auto"/>
          <w:sz w:val="21"/>
          <w:szCs w:val="21"/>
        </w:rPr>
        <w:t>и</w:t>
      </w:r>
      <w:r w:rsidRPr="00DB0579">
        <w:rPr>
          <w:color w:val="auto"/>
          <w:sz w:val="21"/>
          <w:szCs w:val="21"/>
        </w:rPr>
        <w:t>страционный номер въезжающего транспортного средства, документ об инвалидности (для граждан с ограниченными возможностями), номер квартиры, номер телефона, цель въезда, время въезда и время выезда с придомовой террит</w:t>
      </w:r>
      <w:r w:rsidRPr="00DB0579">
        <w:rPr>
          <w:color w:val="auto"/>
          <w:sz w:val="21"/>
          <w:szCs w:val="21"/>
        </w:rPr>
        <w:t>о</w:t>
      </w:r>
      <w:r w:rsidRPr="00DB0579">
        <w:rPr>
          <w:color w:val="auto"/>
          <w:sz w:val="21"/>
          <w:szCs w:val="21"/>
        </w:rPr>
        <w:lastRenderedPageBreak/>
        <w:t>рии;</w:t>
      </w:r>
    </w:p>
    <w:p w:rsidR="00823C9F" w:rsidRPr="00DB0579" w:rsidRDefault="00823C9F" w:rsidP="004428E8">
      <w:pPr>
        <w:ind w:firstLine="284"/>
        <w:jc w:val="both"/>
        <w:rPr>
          <w:color w:val="auto"/>
          <w:sz w:val="21"/>
          <w:szCs w:val="21"/>
        </w:rPr>
      </w:pPr>
      <w:r w:rsidRPr="00DB0579">
        <w:rPr>
          <w:color w:val="auto"/>
          <w:sz w:val="21"/>
          <w:szCs w:val="21"/>
        </w:rPr>
        <w:t xml:space="preserve">- в случае обнаружения на территории лиц, нарушающих общественный порядок, совершающих противоправные, общественно-опасные действия или требования настоящих правил, сделать предупреждение, а в случае необходимости вызвать группу быстрого реагирования </w:t>
      </w:r>
      <w:r w:rsidRPr="00DB0579">
        <w:rPr>
          <w:i/>
          <w:color w:val="auto"/>
          <w:sz w:val="21"/>
          <w:szCs w:val="21"/>
        </w:rPr>
        <w:t>или сотрудников полиции</w:t>
      </w:r>
      <w:r w:rsidRPr="00DB0579">
        <w:rPr>
          <w:color w:val="auto"/>
          <w:sz w:val="21"/>
          <w:szCs w:val="21"/>
        </w:rPr>
        <w:t>;</w:t>
      </w:r>
    </w:p>
    <w:p w:rsidR="00823C9F" w:rsidRPr="00DB0579" w:rsidRDefault="00823C9F" w:rsidP="004428E8">
      <w:pPr>
        <w:ind w:firstLine="284"/>
        <w:jc w:val="both"/>
        <w:rPr>
          <w:color w:val="auto"/>
          <w:sz w:val="21"/>
          <w:szCs w:val="21"/>
        </w:rPr>
      </w:pPr>
      <w:r w:rsidRPr="00DB0579">
        <w:rPr>
          <w:color w:val="auto"/>
          <w:sz w:val="21"/>
          <w:szCs w:val="21"/>
        </w:rPr>
        <w:t>- осуществлять пропускной режим транспортных средств на придомовую территорию жилого дома для разгру</w:t>
      </w:r>
      <w:r w:rsidRPr="00DB0579">
        <w:rPr>
          <w:color w:val="auto"/>
          <w:sz w:val="21"/>
          <w:szCs w:val="21"/>
        </w:rPr>
        <w:t>з</w:t>
      </w:r>
      <w:r w:rsidRPr="00DB0579">
        <w:rPr>
          <w:color w:val="auto"/>
          <w:sz w:val="21"/>
          <w:szCs w:val="21"/>
        </w:rPr>
        <w:t>ки/загрузки, а также информировать водителей транспортных средств о правилах нахождения на дворовой территории;</w:t>
      </w:r>
    </w:p>
    <w:p w:rsidR="00823C9F" w:rsidRPr="00DB0579" w:rsidRDefault="00823C9F" w:rsidP="004428E8">
      <w:pPr>
        <w:keepNext/>
        <w:keepLines/>
        <w:ind w:firstLine="284"/>
        <w:jc w:val="both"/>
        <w:outlineLvl w:val="5"/>
        <w:rPr>
          <w:bCs/>
          <w:color w:val="auto"/>
          <w:sz w:val="21"/>
          <w:szCs w:val="21"/>
          <w:shd w:val="clear" w:color="auto" w:fill="FFFFFF"/>
        </w:rPr>
      </w:pPr>
      <w:r w:rsidRPr="00DB0579">
        <w:rPr>
          <w:bCs/>
          <w:color w:val="auto"/>
          <w:sz w:val="21"/>
          <w:szCs w:val="21"/>
          <w:shd w:val="clear" w:color="auto" w:fill="FFFFFF"/>
        </w:rPr>
        <w:t>- при выезде транспортного средства с территории жилого дома сотрудник охраны производит открытие ворот только после того</w:t>
      </w:r>
      <w:r w:rsidR="00D01A27" w:rsidRPr="00DB0579">
        <w:rPr>
          <w:bCs/>
          <w:color w:val="auto"/>
          <w:sz w:val="21"/>
          <w:szCs w:val="21"/>
          <w:shd w:val="clear" w:color="auto" w:fill="FFFFFF"/>
        </w:rPr>
        <w:t>,</w:t>
      </w:r>
      <w:r w:rsidRPr="00DB0579">
        <w:rPr>
          <w:bCs/>
          <w:color w:val="auto"/>
          <w:sz w:val="21"/>
          <w:szCs w:val="21"/>
          <w:shd w:val="clear" w:color="auto" w:fill="FFFFFF"/>
        </w:rPr>
        <w:t xml:space="preserve"> как выезжающий, подъехав к воротам предупредит сотрудника охраны о своем намерении покинуть территорию жилого дома;</w:t>
      </w:r>
    </w:p>
    <w:p w:rsidR="00DC2845" w:rsidRPr="00DB0579" w:rsidRDefault="00823C9F" w:rsidP="004428E8">
      <w:pPr>
        <w:ind w:firstLine="284"/>
        <w:jc w:val="both"/>
        <w:rPr>
          <w:color w:val="auto"/>
          <w:sz w:val="21"/>
          <w:szCs w:val="21"/>
        </w:rPr>
      </w:pPr>
      <w:r w:rsidRPr="00DB0579">
        <w:rPr>
          <w:bCs/>
          <w:color w:val="auto"/>
          <w:sz w:val="21"/>
          <w:szCs w:val="21"/>
          <w:shd w:val="clear" w:color="auto" w:fill="FFFFFF"/>
        </w:rPr>
        <w:t>-</w:t>
      </w:r>
      <w:r w:rsidRPr="00DB0579">
        <w:rPr>
          <w:color w:val="auto"/>
          <w:sz w:val="21"/>
          <w:szCs w:val="21"/>
        </w:rPr>
        <w:t xml:space="preserve"> вводить ограничение сроком до 30 календарных дней на допуск на придомовую территорию транспортные сре</w:t>
      </w:r>
      <w:r w:rsidRPr="00DB0579">
        <w:rPr>
          <w:color w:val="auto"/>
          <w:sz w:val="21"/>
          <w:szCs w:val="21"/>
        </w:rPr>
        <w:t>д</w:t>
      </w:r>
      <w:r w:rsidRPr="00DB0579">
        <w:rPr>
          <w:color w:val="auto"/>
          <w:sz w:val="21"/>
          <w:szCs w:val="21"/>
        </w:rPr>
        <w:t>ства неоднократно нарушавших настоящие правила (</w:t>
      </w:r>
      <w:r w:rsidRPr="00DB0579">
        <w:rPr>
          <w:i/>
          <w:color w:val="auto"/>
          <w:sz w:val="21"/>
          <w:szCs w:val="21"/>
        </w:rPr>
        <w:t>под неоднократным нарушением подразумевается нарушение два и более раз настоящих Правил</w:t>
      </w:r>
      <w:r w:rsidRPr="00DB0579">
        <w:rPr>
          <w:color w:val="auto"/>
          <w:sz w:val="21"/>
          <w:szCs w:val="21"/>
        </w:rPr>
        <w:t>)</w:t>
      </w:r>
    </w:p>
    <w:p w:rsidR="00DC2845" w:rsidRPr="00DB0579" w:rsidRDefault="00DC2845" w:rsidP="004428E8">
      <w:pPr>
        <w:ind w:firstLine="284"/>
        <w:jc w:val="both"/>
        <w:rPr>
          <w:color w:val="auto"/>
          <w:sz w:val="21"/>
          <w:szCs w:val="21"/>
        </w:rPr>
      </w:pPr>
      <w:r w:rsidRPr="00DB0579">
        <w:rPr>
          <w:color w:val="auto"/>
          <w:sz w:val="21"/>
          <w:szCs w:val="21"/>
        </w:rPr>
        <w:t>3.3. Для осуществления своих обязанностей сотрудник охраны имеет право:</w:t>
      </w:r>
    </w:p>
    <w:p w:rsidR="00DC2845" w:rsidRPr="00DB0579" w:rsidRDefault="00DC2845" w:rsidP="004428E8">
      <w:pPr>
        <w:ind w:firstLine="284"/>
        <w:jc w:val="both"/>
        <w:rPr>
          <w:color w:val="auto"/>
          <w:sz w:val="21"/>
          <w:szCs w:val="21"/>
        </w:rPr>
      </w:pPr>
      <w:r w:rsidRPr="00DB0579">
        <w:rPr>
          <w:color w:val="auto"/>
          <w:sz w:val="21"/>
          <w:szCs w:val="21"/>
        </w:rPr>
        <w:t>- требовать соблюдения настоящих правил;</w:t>
      </w:r>
    </w:p>
    <w:p w:rsidR="00DC2845" w:rsidRPr="00DB0579" w:rsidRDefault="00DC2845" w:rsidP="004428E8">
      <w:pPr>
        <w:ind w:firstLine="284"/>
        <w:jc w:val="both"/>
        <w:rPr>
          <w:color w:val="auto"/>
          <w:sz w:val="21"/>
          <w:szCs w:val="21"/>
        </w:rPr>
      </w:pPr>
      <w:r w:rsidRPr="00DB0579">
        <w:rPr>
          <w:color w:val="auto"/>
          <w:sz w:val="21"/>
          <w:szCs w:val="21"/>
        </w:rPr>
        <w:t>- не допускать на придомовую территорию транспортные средства неоднократно нарушавших настоящие правила</w:t>
      </w:r>
      <w:r w:rsidR="002C549F" w:rsidRPr="00DB0579">
        <w:rPr>
          <w:color w:val="auto"/>
          <w:sz w:val="21"/>
          <w:szCs w:val="21"/>
        </w:rPr>
        <w:t xml:space="preserve"> </w:t>
      </w:r>
      <w:r w:rsidR="002C549F" w:rsidRPr="00DB0579">
        <w:rPr>
          <w:i/>
          <w:color w:val="auto"/>
          <w:sz w:val="21"/>
          <w:szCs w:val="21"/>
        </w:rPr>
        <w:t>(по согласованию с советом МКД)</w:t>
      </w:r>
      <w:r w:rsidRPr="00DB0579">
        <w:rPr>
          <w:color w:val="auto"/>
          <w:sz w:val="21"/>
          <w:szCs w:val="21"/>
        </w:rPr>
        <w:t>;</w:t>
      </w:r>
    </w:p>
    <w:p w:rsidR="000A68F5" w:rsidRPr="00DB0579" w:rsidRDefault="00DC2845" w:rsidP="004428E8">
      <w:pPr>
        <w:ind w:firstLine="284"/>
        <w:jc w:val="both"/>
        <w:rPr>
          <w:rStyle w:val="CharStyle22"/>
          <w:bCs w:val="0"/>
          <w:color w:val="auto"/>
          <w:sz w:val="21"/>
          <w:szCs w:val="21"/>
        </w:rPr>
      </w:pPr>
      <w:r w:rsidRPr="00DB0579">
        <w:rPr>
          <w:color w:val="auto"/>
          <w:sz w:val="21"/>
          <w:szCs w:val="21"/>
        </w:rPr>
        <w:t xml:space="preserve">3.4. Контроль за надлежащим исполнением работы Частного охранного предприятия возлагается на Управляющую организацию, осуществляющую управление многоквартирным жилым </w:t>
      </w:r>
      <w:r w:rsidR="00B3255A" w:rsidRPr="00DB0579">
        <w:rPr>
          <w:color w:val="auto"/>
          <w:sz w:val="21"/>
          <w:szCs w:val="21"/>
        </w:rPr>
        <w:t>№36</w:t>
      </w:r>
      <w:r w:rsidR="00347219">
        <w:rPr>
          <w:color w:val="auto"/>
          <w:sz w:val="21"/>
          <w:szCs w:val="21"/>
        </w:rPr>
        <w:t>А</w:t>
      </w:r>
      <w:r w:rsidR="00336EDD" w:rsidRPr="00DB0579">
        <w:rPr>
          <w:color w:val="auto"/>
          <w:sz w:val="21"/>
          <w:szCs w:val="21"/>
        </w:rPr>
        <w:t xml:space="preserve">, </w:t>
      </w:r>
      <w:r w:rsidR="00ED7B33" w:rsidRPr="00DB0579">
        <w:rPr>
          <w:color w:val="auto"/>
          <w:sz w:val="21"/>
          <w:szCs w:val="21"/>
        </w:rPr>
        <w:t>пр.</w:t>
      </w:r>
      <w:r w:rsidR="006C3936" w:rsidRPr="00DB0579">
        <w:rPr>
          <w:color w:val="auto"/>
          <w:sz w:val="21"/>
          <w:szCs w:val="21"/>
        </w:rPr>
        <w:t xml:space="preserve"> </w:t>
      </w:r>
      <w:r w:rsidR="00B3255A" w:rsidRPr="00DB0579">
        <w:rPr>
          <w:rStyle w:val="CharStyle20"/>
          <w:color w:val="auto"/>
          <w:sz w:val="21"/>
          <w:szCs w:val="21"/>
        </w:rPr>
        <w:t>Сююмбике</w:t>
      </w:r>
      <w:r w:rsidR="00823C9F" w:rsidRPr="00DB0579">
        <w:rPr>
          <w:rStyle w:val="CharStyle20"/>
          <w:color w:val="auto"/>
          <w:sz w:val="21"/>
          <w:szCs w:val="21"/>
        </w:rPr>
        <w:t xml:space="preserve">, </w:t>
      </w:r>
      <w:r w:rsidR="00336EDD" w:rsidRPr="00DB0579">
        <w:rPr>
          <w:color w:val="auto"/>
          <w:sz w:val="21"/>
          <w:szCs w:val="21"/>
        </w:rPr>
        <w:t xml:space="preserve">город </w:t>
      </w:r>
      <w:r w:rsidR="00B34461" w:rsidRPr="00DB0579">
        <w:rPr>
          <w:color w:val="auto"/>
          <w:sz w:val="21"/>
          <w:szCs w:val="21"/>
        </w:rPr>
        <w:t>Набережные Че</w:t>
      </w:r>
      <w:r w:rsidR="00B34461" w:rsidRPr="00DB0579">
        <w:rPr>
          <w:color w:val="auto"/>
          <w:sz w:val="21"/>
          <w:szCs w:val="21"/>
        </w:rPr>
        <w:t>л</w:t>
      </w:r>
      <w:r w:rsidR="00B34461" w:rsidRPr="00DB0579">
        <w:rPr>
          <w:color w:val="auto"/>
          <w:sz w:val="21"/>
          <w:szCs w:val="21"/>
        </w:rPr>
        <w:t>ны</w:t>
      </w:r>
      <w:r w:rsidR="00336EDD" w:rsidRPr="00DB0579">
        <w:rPr>
          <w:color w:val="auto"/>
          <w:sz w:val="21"/>
          <w:szCs w:val="21"/>
        </w:rPr>
        <w:t>.</w:t>
      </w:r>
    </w:p>
    <w:p w:rsidR="004428E8" w:rsidRPr="00DB0579" w:rsidRDefault="004428E8">
      <w:pPr>
        <w:widowControl/>
        <w:rPr>
          <w:rStyle w:val="CharStyle22"/>
          <w:bCs w:val="0"/>
          <w:color w:val="auto"/>
        </w:rPr>
      </w:pPr>
      <w:r w:rsidRPr="00DB0579">
        <w:rPr>
          <w:rStyle w:val="CharStyle22"/>
          <w:bCs w:val="0"/>
          <w:color w:val="auto"/>
        </w:rPr>
        <w:br w:type="page"/>
      </w:r>
    </w:p>
    <w:tbl>
      <w:tblPr>
        <w:tblStyle w:val="a9"/>
        <w:tblpPr w:leftFromText="180" w:rightFromText="180" w:vertAnchor="text" w:horzAnchor="margin"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78"/>
      </w:tblGrid>
      <w:tr w:rsidR="004D6A0D" w:rsidRPr="00DB0579" w:rsidTr="003C67BB">
        <w:tc>
          <w:tcPr>
            <w:tcW w:w="5387" w:type="dxa"/>
          </w:tcPr>
          <w:p w:rsidR="004D6A0D" w:rsidRPr="00DB0579" w:rsidRDefault="004D6A0D" w:rsidP="004D6A0D">
            <w:pPr>
              <w:spacing w:after="254" w:line="180" w:lineRule="exact"/>
              <w:rPr>
                <w:b/>
                <w:color w:val="auto"/>
                <w:sz w:val="18"/>
                <w:szCs w:val="18"/>
                <w:shd w:val="clear" w:color="auto" w:fill="FFFFFF"/>
              </w:rPr>
            </w:pPr>
            <w:bookmarkStart w:id="41" w:name="_Hlk65074777"/>
            <w:r w:rsidRPr="00DB0579">
              <w:rPr>
                <w:noProof/>
                <w:color w:val="auto"/>
              </w:rPr>
              <w:lastRenderedPageBreak/>
              <w:drawing>
                <wp:anchor distT="0" distB="0" distL="114300" distR="114300" simplePos="0" relativeHeight="251660288" behindDoc="0" locked="0" layoutInCell="1" allowOverlap="1" wp14:anchorId="589529CC" wp14:editId="6D7168D9">
                  <wp:simplePos x="0" y="0"/>
                  <wp:positionH relativeFrom="margin">
                    <wp:posOffset>-343323</wp:posOffset>
                  </wp:positionH>
                  <wp:positionV relativeFrom="margin">
                    <wp:posOffset>2540</wp:posOffset>
                  </wp:positionV>
                  <wp:extent cx="1481455" cy="74231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Безымянный-1.png"/>
                          <pic:cNvPicPr/>
                        </pic:nvPicPr>
                        <pic:blipFill>
                          <a:blip r:embed="rId9"/>
                          <a:stretch>
                            <a:fillRect/>
                          </a:stretch>
                        </pic:blipFill>
                        <pic:spPr>
                          <a:xfrm>
                            <a:off x="0" y="0"/>
                            <a:ext cx="1481455" cy="742315"/>
                          </a:xfrm>
                          <a:prstGeom prst="rect">
                            <a:avLst/>
                          </a:prstGeom>
                        </pic:spPr>
                      </pic:pic>
                    </a:graphicData>
                  </a:graphic>
                  <wp14:sizeRelH relativeFrom="margin">
                    <wp14:pctWidth>0</wp14:pctWidth>
                  </wp14:sizeRelH>
                </wp:anchor>
              </w:drawing>
            </w:r>
          </w:p>
        </w:tc>
        <w:tc>
          <w:tcPr>
            <w:tcW w:w="5378" w:type="dxa"/>
          </w:tcPr>
          <w:p w:rsidR="004D6A0D" w:rsidRPr="00DB0579" w:rsidRDefault="004D6A0D" w:rsidP="00347219">
            <w:pPr>
              <w:spacing w:after="254" w:line="180" w:lineRule="exact"/>
              <w:rPr>
                <w:b/>
                <w:color w:val="auto"/>
                <w:sz w:val="18"/>
                <w:szCs w:val="18"/>
                <w:shd w:val="clear" w:color="auto" w:fill="FFFFFF"/>
              </w:rPr>
            </w:pPr>
            <w:r w:rsidRPr="00DB0579">
              <w:rPr>
                <w:b/>
                <w:bCs/>
                <w:color w:val="auto"/>
                <w:sz w:val="18"/>
                <w:szCs w:val="18"/>
                <w:shd w:val="clear" w:color="auto" w:fill="FFFFFF"/>
              </w:rPr>
              <w:t>Приложение №8 к договору о передаче прав по управлению домом №</w:t>
            </w:r>
            <w:r w:rsidRPr="00DB0579">
              <w:rPr>
                <w:b/>
                <w:color w:val="auto"/>
                <w:sz w:val="18"/>
                <w:szCs w:val="18"/>
                <w:shd w:val="clear" w:color="auto" w:fill="FFFFFF"/>
              </w:rPr>
              <w:t xml:space="preserve"> </w:t>
            </w:r>
            <w:r w:rsidR="00347219">
              <w:rPr>
                <w:rStyle w:val="CharStyle154"/>
              </w:rPr>
              <w:t>____</w:t>
            </w:r>
            <w:r w:rsidRPr="00DB0579">
              <w:rPr>
                <w:b/>
                <w:bCs/>
                <w:color w:val="auto"/>
                <w:sz w:val="18"/>
                <w:szCs w:val="18"/>
                <w:shd w:val="clear" w:color="auto" w:fill="FFFFFF"/>
              </w:rPr>
              <w:t>от «____»________________________20__г.</w:t>
            </w:r>
          </w:p>
        </w:tc>
      </w:tr>
    </w:tbl>
    <w:p w:rsidR="004D6A0D" w:rsidRPr="00DB0579" w:rsidRDefault="004D6A0D" w:rsidP="004D6A0D">
      <w:pPr>
        <w:spacing w:line="180" w:lineRule="exact"/>
        <w:jc w:val="center"/>
        <w:rPr>
          <w:b/>
          <w:bCs/>
          <w:color w:val="auto"/>
          <w:sz w:val="22"/>
          <w:szCs w:val="22"/>
        </w:rPr>
      </w:pPr>
      <w:r w:rsidRPr="00DB0579">
        <w:rPr>
          <w:color w:val="auto"/>
          <w:sz w:val="22"/>
          <w:szCs w:val="22"/>
        </w:rPr>
        <w:t xml:space="preserve">АКТ </w:t>
      </w:r>
      <w:r w:rsidRPr="00DB0579">
        <w:rPr>
          <w:color w:val="auto"/>
          <w:sz w:val="22"/>
          <w:szCs w:val="22"/>
          <w:u w:val="single"/>
        </w:rPr>
        <w:t>№_________ (</w:t>
      </w:r>
      <w:r w:rsidRPr="00DB0579">
        <w:rPr>
          <w:b/>
          <w:bCs/>
          <w:color w:val="auto"/>
          <w:sz w:val="22"/>
          <w:szCs w:val="22"/>
        </w:rPr>
        <w:t xml:space="preserve">ФОРМА) </w:t>
      </w:r>
    </w:p>
    <w:p w:rsidR="004D6A0D" w:rsidRPr="00DB0579" w:rsidRDefault="004D6A0D" w:rsidP="004D6A0D">
      <w:pPr>
        <w:spacing w:after="254" w:line="180" w:lineRule="exact"/>
        <w:jc w:val="center"/>
        <w:rPr>
          <w:b/>
          <w:color w:val="auto"/>
          <w:sz w:val="22"/>
          <w:szCs w:val="22"/>
        </w:rPr>
      </w:pPr>
      <w:r w:rsidRPr="00DB0579">
        <w:rPr>
          <w:color w:val="auto"/>
          <w:sz w:val="22"/>
          <w:szCs w:val="22"/>
        </w:rPr>
        <w:t>приёмки выполненных работ и оказанных услуг по содержанию и текущему ремонту общего имущества, допо</w:t>
      </w:r>
      <w:r w:rsidRPr="00DB0579">
        <w:rPr>
          <w:color w:val="auto"/>
          <w:sz w:val="22"/>
          <w:szCs w:val="22"/>
        </w:rPr>
        <w:t>л</w:t>
      </w:r>
      <w:r w:rsidRPr="00DB0579">
        <w:rPr>
          <w:color w:val="auto"/>
          <w:sz w:val="22"/>
          <w:szCs w:val="22"/>
        </w:rPr>
        <w:t xml:space="preserve">нительных и иных услуг в доме. </w:t>
      </w:r>
    </w:p>
    <w:tbl>
      <w:tblPr>
        <w:tblStyle w:val="a9"/>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4252"/>
      </w:tblGrid>
      <w:tr w:rsidR="004D6A0D" w:rsidRPr="00DB0579" w:rsidTr="003C67BB">
        <w:tc>
          <w:tcPr>
            <w:tcW w:w="6516" w:type="dxa"/>
          </w:tcPr>
          <w:p w:rsidR="004D6A0D" w:rsidRPr="00DB0579" w:rsidRDefault="004D6A0D" w:rsidP="004D6A0D">
            <w:pPr>
              <w:autoSpaceDE w:val="0"/>
              <w:autoSpaceDN w:val="0"/>
              <w:jc w:val="both"/>
              <w:rPr>
                <w:color w:val="auto"/>
                <w:sz w:val="20"/>
                <w:szCs w:val="20"/>
              </w:rPr>
            </w:pPr>
            <w:r w:rsidRPr="00DB0579">
              <w:rPr>
                <w:color w:val="auto"/>
                <w:sz w:val="20"/>
                <w:szCs w:val="20"/>
              </w:rPr>
              <w:t xml:space="preserve"> «___» ________________ </w:t>
            </w:r>
          </w:p>
          <w:p w:rsidR="004D6A0D" w:rsidRPr="00DB0579" w:rsidRDefault="004D6A0D" w:rsidP="004D6A0D">
            <w:pPr>
              <w:autoSpaceDE w:val="0"/>
              <w:autoSpaceDN w:val="0"/>
              <w:jc w:val="both"/>
              <w:rPr>
                <w:color w:val="auto"/>
                <w:sz w:val="20"/>
                <w:szCs w:val="20"/>
                <w:vertAlign w:val="superscript"/>
              </w:rPr>
            </w:pPr>
            <w:r w:rsidRPr="00DB0579">
              <w:rPr>
                <w:color w:val="auto"/>
                <w:sz w:val="20"/>
                <w:szCs w:val="20"/>
                <w:vertAlign w:val="superscript"/>
              </w:rPr>
              <w:t xml:space="preserve">    (дата подписания акта)</w:t>
            </w:r>
          </w:p>
          <w:p w:rsidR="004D6A0D" w:rsidRPr="00DB0579" w:rsidRDefault="004D6A0D" w:rsidP="004D6A0D">
            <w:pPr>
              <w:autoSpaceDE w:val="0"/>
              <w:autoSpaceDN w:val="0"/>
              <w:jc w:val="both"/>
              <w:rPr>
                <w:color w:val="auto"/>
                <w:sz w:val="16"/>
                <w:szCs w:val="16"/>
              </w:rPr>
            </w:pPr>
          </w:p>
        </w:tc>
        <w:tc>
          <w:tcPr>
            <w:tcW w:w="4252" w:type="dxa"/>
          </w:tcPr>
          <w:p w:rsidR="004D6A0D" w:rsidRPr="00DB0579" w:rsidRDefault="004D6A0D" w:rsidP="004D6A0D">
            <w:pPr>
              <w:autoSpaceDE w:val="0"/>
              <w:autoSpaceDN w:val="0"/>
              <w:jc w:val="right"/>
              <w:rPr>
                <w:color w:val="auto"/>
                <w:sz w:val="20"/>
                <w:szCs w:val="20"/>
              </w:rPr>
            </w:pPr>
            <w:r w:rsidRPr="00DB0579">
              <w:rPr>
                <w:color w:val="auto"/>
                <w:sz w:val="20"/>
                <w:szCs w:val="20"/>
              </w:rPr>
              <w:t>г. Набережные Челны</w:t>
            </w:r>
          </w:p>
        </w:tc>
      </w:tr>
    </w:tbl>
    <w:p w:rsidR="004D6A0D" w:rsidRPr="00DB0579" w:rsidRDefault="004D6A0D" w:rsidP="004D6A0D">
      <w:pPr>
        <w:autoSpaceDE w:val="0"/>
        <w:autoSpaceDN w:val="0"/>
        <w:jc w:val="both"/>
        <w:rPr>
          <w:color w:val="auto"/>
          <w:sz w:val="20"/>
          <w:szCs w:val="20"/>
        </w:rPr>
      </w:pPr>
      <w:r w:rsidRPr="00DB0579">
        <w:rPr>
          <w:color w:val="auto"/>
          <w:sz w:val="20"/>
          <w:szCs w:val="20"/>
        </w:rPr>
        <w:t xml:space="preserve">    Собственники помещений в многоквартирном доме, расположенном по адресу:____________________________________,</w:t>
      </w:r>
    </w:p>
    <w:p w:rsidR="004D6A0D" w:rsidRPr="00DB0579" w:rsidRDefault="004D6A0D" w:rsidP="004D6A0D">
      <w:pPr>
        <w:autoSpaceDE w:val="0"/>
        <w:autoSpaceDN w:val="0"/>
        <w:jc w:val="both"/>
        <w:rPr>
          <w:color w:val="auto"/>
          <w:sz w:val="20"/>
          <w:szCs w:val="20"/>
        </w:rPr>
      </w:pPr>
      <w:r w:rsidRPr="00DB0579">
        <w:rPr>
          <w:color w:val="auto"/>
          <w:sz w:val="20"/>
          <w:szCs w:val="20"/>
        </w:rPr>
        <w:t xml:space="preserve">именуемые в дальнейшем </w:t>
      </w:r>
      <w:r w:rsidR="00144B5E" w:rsidRPr="00DB0579">
        <w:rPr>
          <w:color w:val="auto"/>
          <w:sz w:val="20"/>
          <w:szCs w:val="20"/>
        </w:rPr>
        <w:t>«</w:t>
      </w:r>
      <w:r w:rsidRPr="00DB0579">
        <w:rPr>
          <w:color w:val="auto"/>
          <w:sz w:val="20"/>
          <w:szCs w:val="20"/>
        </w:rPr>
        <w:t>Собственник</w:t>
      </w:r>
      <w:r w:rsidR="00144B5E" w:rsidRPr="00DB0579">
        <w:rPr>
          <w:color w:val="auto"/>
          <w:sz w:val="20"/>
          <w:szCs w:val="20"/>
        </w:rPr>
        <w:t>»</w:t>
      </w:r>
      <w:r w:rsidRPr="00DB0579">
        <w:rPr>
          <w:color w:val="auto"/>
          <w:sz w:val="20"/>
          <w:szCs w:val="20"/>
        </w:rPr>
        <w:t xml:space="preserve">, в лице  _______________________________________________________________, </w:t>
      </w:r>
    </w:p>
    <w:p w:rsidR="004D6A0D" w:rsidRPr="00DB0579" w:rsidRDefault="004D6A0D" w:rsidP="004D6A0D">
      <w:pPr>
        <w:autoSpaceDE w:val="0"/>
        <w:autoSpaceDN w:val="0"/>
        <w:jc w:val="both"/>
        <w:rPr>
          <w:color w:val="auto"/>
          <w:sz w:val="20"/>
          <w:szCs w:val="20"/>
          <w:vertAlign w:val="superscript"/>
        </w:rPr>
      </w:pPr>
      <w:r w:rsidRPr="00DB0579">
        <w:rPr>
          <w:color w:val="auto"/>
          <w:sz w:val="20"/>
          <w:szCs w:val="20"/>
        </w:rPr>
        <w:t xml:space="preserve">                                                                      </w:t>
      </w:r>
      <w:r w:rsidRPr="00DB0579">
        <w:rPr>
          <w:color w:val="auto"/>
          <w:sz w:val="20"/>
          <w:szCs w:val="20"/>
          <w:vertAlign w:val="superscript"/>
        </w:rPr>
        <w:t>(Ф.И.О., уполномоченного собственника помещения в многоквартирном доме либо председателя Совета многоквартирного дома)</w:t>
      </w:r>
    </w:p>
    <w:p w:rsidR="004D6A0D" w:rsidRPr="00DB0579" w:rsidRDefault="004D6A0D" w:rsidP="004D6A0D">
      <w:pPr>
        <w:autoSpaceDE w:val="0"/>
        <w:autoSpaceDN w:val="0"/>
        <w:jc w:val="both"/>
        <w:rPr>
          <w:color w:val="auto"/>
          <w:sz w:val="20"/>
          <w:szCs w:val="20"/>
        </w:rPr>
      </w:pPr>
      <w:r w:rsidRPr="00DB0579">
        <w:rPr>
          <w:color w:val="auto"/>
          <w:sz w:val="20"/>
          <w:szCs w:val="20"/>
        </w:rPr>
        <w:t>являющегося собственником квартиры №  ______________, находящейся в данном многоквартирном доме, действующий на основании решения общего собрания собственников ______________________________________________________________</w:t>
      </w:r>
    </w:p>
    <w:p w:rsidR="004D6A0D" w:rsidRPr="00DB0579" w:rsidRDefault="004D6A0D" w:rsidP="004D6A0D">
      <w:pPr>
        <w:autoSpaceDE w:val="0"/>
        <w:autoSpaceDN w:val="0"/>
        <w:jc w:val="both"/>
        <w:rPr>
          <w:color w:val="auto"/>
          <w:sz w:val="20"/>
          <w:szCs w:val="20"/>
          <w:vertAlign w:val="superscript"/>
        </w:rPr>
      </w:pPr>
      <w:r w:rsidRPr="00DB0579">
        <w:rPr>
          <w:color w:val="auto"/>
          <w:sz w:val="20"/>
          <w:szCs w:val="20"/>
          <w:vertAlign w:val="superscript"/>
        </w:rPr>
        <w:t xml:space="preserve">                                                                                                                              (указываются реквизиты протокола собрания, на котором принято решение об избрании Председателем совета МКД)</w:t>
      </w:r>
    </w:p>
    <w:p w:rsidR="004D6A0D" w:rsidRPr="00DB0579" w:rsidRDefault="004D6A0D" w:rsidP="004D6A0D">
      <w:pPr>
        <w:autoSpaceDE w:val="0"/>
        <w:autoSpaceDN w:val="0"/>
        <w:jc w:val="both"/>
        <w:rPr>
          <w:color w:val="auto"/>
          <w:sz w:val="20"/>
          <w:szCs w:val="20"/>
        </w:rPr>
      </w:pPr>
      <w:r w:rsidRPr="00DB0579">
        <w:rPr>
          <w:color w:val="auto"/>
          <w:sz w:val="20"/>
          <w:szCs w:val="20"/>
        </w:rPr>
        <w:t>с одной стороны, и __________________________________________________________________________________________</w:t>
      </w:r>
    </w:p>
    <w:p w:rsidR="004D6A0D" w:rsidRPr="00DB0579" w:rsidRDefault="004D6A0D" w:rsidP="004D6A0D">
      <w:pPr>
        <w:autoSpaceDE w:val="0"/>
        <w:autoSpaceDN w:val="0"/>
        <w:jc w:val="both"/>
        <w:rPr>
          <w:color w:val="auto"/>
          <w:sz w:val="20"/>
          <w:szCs w:val="20"/>
          <w:vertAlign w:val="superscript"/>
        </w:rPr>
      </w:pPr>
      <w:r w:rsidRPr="00DB0579">
        <w:rPr>
          <w:color w:val="auto"/>
          <w:sz w:val="20"/>
          <w:szCs w:val="20"/>
          <w:vertAlign w:val="superscript"/>
        </w:rPr>
        <w:t xml:space="preserve">                                                        (указывается лицо, оказывающее работы (услуги) по содержанию и ремонту общего имущества в многоквартирном доме)</w:t>
      </w:r>
    </w:p>
    <w:p w:rsidR="004D6A0D" w:rsidRPr="00DB0579" w:rsidRDefault="004D6A0D" w:rsidP="004D6A0D">
      <w:pPr>
        <w:autoSpaceDE w:val="0"/>
        <w:autoSpaceDN w:val="0"/>
        <w:jc w:val="both"/>
        <w:rPr>
          <w:color w:val="auto"/>
          <w:sz w:val="20"/>
          <w:szCs w:val="20"/>
        </w:rPr>
      </w:pPr>
      <w:r w:rsidRPr="00DB0579">
        <w:rPr>
          <w:color w:val="auto"/>
          <w:sz w:val="20"/>
          <w:szCs w:val="20"/>
        </w:rPr>
        <w:t>именуем______</w:t>
      </w:r>
      <w:r w:rsidRPr="00DB0579">
        <w:rPr>
          <w:color w:val="auto"/>
          <w:sz w:val="20"/>
          <w:szCs w:val="20"/>
        </w:rPr>
        <w:tab/>
        <w:t xml:space="preserve">в дальнейшем </w:t>
      </w:r>
      <w:r w:rsidR="00144B5E" w:rsidRPr="00DB0579">
        <w:rPr>
          <w:color w:val="auto"/>
          <w:sz w:val="20"/>
          <w:szCs w:val="20"/>
        </w:rPr>
        <w:t>«</w:t>
      </w:r>
      <w:r w:rsidRPr="00DB0579">
        <w:rPr>
          <w:color w:val="auto"/>
          <w:sz w:val="20"/>
          <w:szCs w:val="20"/>
        </w:rPr>
        <w:t>Управляющая организация</w:t>
      </w:r>
      <w:r w:rsidR="00144B5E" w:rsidRPr="00DB0579">
        <w:rPr>
          <w:color w:val="auto"/>
          <w:sz w:val="20"/>
          <w:szCs w:val="20"/>
        </w:rPr>
        <w:t>»</w:t>
      </w:r>
      <w:r w:rsidRPr="00DB0579">
        <w:rPr>
          <w:color w:val="auto"/>
          <w:sz w:val="20"/>
          <w:szCs w:val="20"/>
        </w:rPr>
        <w:t xml:space="preserve">, в лице ________________________________________________ </w:t>
      </w:r>
    </w:p>
    <w:p w:rsidR="004D6A0D" w:rsidRPr="00DB0579" w:rsidRDefault="004D6A0D" w:rsidP="004D6A0D">
      <w:pPr>
        <w:autoSpaceDE w:val="0"/>
        <w:autoSpaceDN w:val="0"/>
        <w:jc w:val="both"/>
        <w:rPr>
          <w:color w:val="auto"/>
          <w:sz w:val="20"/>
          <w:szCs w:val="20"/>
          <w:vertAlign w:val="superscript"/>
        </w:rPr>
      </w:pPr>
      <w:r w:rsidRPr="00DB0579">
        <w:rPr>
          <w:color w:val="auto"/>
          <w:sz w:val="20"/>
          <w:szCs w:val="20"/>
          <w:vertAlign w:val="superscript"/>
        </w:rPr>
        <w:t xml:space="preserve">                                                                                                                                                                                         (указывается Ф.И.О. уполномоченного лица, должность)</w:t>
      </w:r>
    </w:p>
    <w:p w:rsidR="004D6A0D" w:rsidRPr="00DB0579" w:rsidRDefault="004D6A0D" w:rsidP="004D6A0D">
      <w:pPr>
        <w:autoSpaceDE w:val="0"/>
        <w:autoSpaceDN w:val="0"/>
        <w:jc w:val="both"/>
        <w:rPr>
          <w:color w:val="auto"/>
          <w:sz w:val="20"/>
          <w:szCs w:val="20"/>
        </w:rPr>
      </w:pPr>
      <w:r w:rsidRPr="00DB0579">
        <w:rPr>
          <w:color w:val="auto"/>
          <w:sz w:val="20"/>
          <w:szCs w:val="20"/>
        </w:rPr>
        <w:t>действующ___ на основании __________________________________________________________________________________</w:t>
      </w:r>
    </w:p>
    <w:p w:rsidR="004D6A0D" w:rsidRPr="00DB0579" w:rsidRDefault="004D6A0D" w:rsidP="004D6A0D">
      <w:pPr>
        <w:autoSpaceDE w:val="0"/>
        <w:autoSpaceDN w:val="0"/>
        <w:jc w:val="both"/>
        <w:rPr>
          <w:color w:val="auto"/>
          <w:sz w:val="20"/>
          <w:szCs w:val="20"/>
          <w:vertAlign w:val="superscript"/>
        </w:rPr>
      </w:pPr>
      <w:r w:rsidRPr="00DB0579">
        <w:rPr>
          <w:color w:val="auto"/>
          <w:sz w:val="20"/>
          <w:szCs w:val="20"/>
          <w:vertAlign w:val="superscript"/>
        </w:rPr>
        <w:t xml:space="preserve">                                                                                                                                              (указывается правоустанавливающий документ)</w:t>
      </w:r>
    </w:p>
    <w:p w:rsidR="004D6A0D" w:rsidRPr="00DB0579" w:rsidRDefault="004D6A0D" w:rsidP="004D6A0D">
      <w:pPr>
        <w:jc w:val="both"/>
        <w:rPr>
          <w:rFonts w:eastAsia="SimSun"/>
          <w:color w:val="auto"/>
          <w:sz w:val="20"/>
          <w:szCs w:val="20"/>
        </w:rPr>
      </w:pPr>
      <w:r w:rsidRPr="00DB0579">
        <w:rPr>
          <w:rFonts w:eastAsia="SimSun"/>
          <w:color w:val="auto"/>
          <w:sz w:val="20"/>
          <w:szCs w:val="20"/>
        </w:rPr>
        <w:t>с другой стороны, совместно именуемые “Стороны”, составили настоящий Акт о нижеследующем:</w:t>
      </w:r>
    </w:p>
    <w:p w:rsidR="004D6A0D" w:rsidRPr="00DB0579" w:rsidRDefault="004D6A0D" w:rsidP="004D6A0D">
      <w:pPr>
        <w:ind w:firstLine="567"/>
        <w:jc w:val="both"/>
        <w:rPr>
          <w:color w:val="auto"/>
          <w:sz w:val="20"/>
          <w:szCs w:val="20"/>
        </w:rPr>
      </w:pPr>
      <w:r w:rsidRPr="00DB0579">
        <w:rPr>
          <w:rFonts w:eastAsia="SimSun"/>
          <w:color w:val="auto"/>
          <w:sz w:val="20"/>
          <w:szCs w:val="20"/>
        </w:rPr>
        <w:t>1. Управляющей организацией предъявлены к приемке следующие оказанные на основании договора управления мн</w:t>
      </w:r>
      <w:r w:rsidRPr="00DB0579">
        <w:rPr>
          <w:rFonts w:eastAsia="SimSun"/>
          <w:color w:val="auto"/>
          <w:sz w:val="20"/>
          <w:szCs w:val="20"/>
        </w:rPr>
        <w:t>о</w:t>
      </w:r>
      <w:r w:rsidRPr="00DB0579">
        <w:rPr>
          <w:rFonts w:eastAsia="SimSun"/>
          <w:color w:val="auto"/>
          <w:sz w:val="20"/>
          <w:szCs w:val="20"/>
        </w:rPr>
        <w:t>гоквартирным домом (или договора оказания услуг по содержанию и (или) выполнению работ по ремонту общего имущ</w:t>
      </w:r>
      <w:r w:rsidRPr="00DB0579">
        <w:rPr>
          <w:rFonts w:eastAsia="SimSun"/>
          <w:color w:val="auto"/>
          <w:sz w:val="20"/>
          <w:szCs w:val="20"/>
        </w:rPr>
        <w:t>е</w:t>
      </w:r>
      <w:r w:rsidRPr="00DB0579">
        <w:rPr>
          <w:rFonts w:eastAsia="SimSun"/>
          <w:color w:val="auto"/>
          <w:sz w:val="20"/>
          <w:szCs w:val="20"/>
        </w:rPr>
        <w:t>ства в многоквартирном доме либо договора подряда по выполнению работ по ремонту общего имущества в многокварти</w:t>
      </w:r>
      <w:r w:rsidRPr="00DB0579">
        <w:rPr>
          <w:rFonts w:eastAsia="SimSun"/>
          <w:color w:val="auto"/>
          <w:sz w:val="20"/>
          <w:szCs w:val="20"/>
        </w:rPr>
        <w:t>р</w:t>
      </w:r>
      <w:r w:rsidRPr="00DB0579">
        <w:rPr>
          <w:rFonts w:eastAsia="SimSun"/>
          <w:color w:val="auto"/>
          <w:sz w:val="20"/>
          <w:szCs w:val="20"/>
        </w:rPr>
        <w:t xml:space="preserve">ном доме </w:t>
      </w:r>
    </w:p>
    <w:tbl>
      <w:tblPr>
        <w:tblW w:w="10773" w:type="dxa"/>
        <w:tblLayout w:type="fixed"/>
        <w:tblCellMar>
          <w:left w:w="28" w:type="dxa"/>
          <w:right w:w="28" w:type="dxa"/>
        </w:tblCellMar>
        <w:tblLook w:val="0000" w:firstRow="0" w:lastRow="0" w:firstColumn="0" w:lastColumn="0" w:noHBand="0" w:noVBand="0"/>
      </w:tblPr>
      <w:tblGrid>
        <w:gridCol w:w="1985"/>
        <w:gridCol w:w="992"/>
        <w:gridCol w:w="137"/>
        <w:gridCol w:w="425"/>
        <w:gridCol w:w="567"/>
        <w:gridCol w:w="142"/>
        <w:gridCol w:w="1701"/>
        <w:gridCol w:w="142"/>
        <w:gridCol w:w="992"/>
        <w:gridCol w:w="3690"/>
      </w:tblGrid>
      <w:tr w:rsidR="004D6A0D" w:rsidRPr="00DB0579" w:rsidTr="003C67BB">
        <w:tc>
          <w:tcPr>
            <w:tcW w:w="1985" w:type="dxa"/>
            <w:vAlign w:val="bottom"/>
          </w:tcPr>
          <w:p w:rsidR="004D6A0D" w:rsidRPr="00DB0579" w:rsidRDefault="004D6A0D" w:rsidP="004D6A0D">
            <w:pPr>
              <w:jc w:val="both"/>
              <w:rPr>
                <w:rFonts w:eastAsia="SimSun"/>
                <w:color w:val="auto"/>
                <w:sz w:val="20"/>
                <w:szCs w:val="20"/>
              </w:rPr>
            </w:pPr>
            <w:r w:rsidRPr="00DB0579">
              <w:rPr>
                <w:rFonts w:eastAsia="SimSun"/>
                <w:color w:val="auto"/>
                <w:sz w:val="20"/>
                <w:szCs w:val="20"/>
              </w:rPr>
              <w:t>(указать нужное) №</w:t>
            </w:r>
          </w:p>
        </w:tc>
        <w:tc>
          <w:tcPr>
            <w:tcW w:w="992" w:type="dxa"/>
            <w:tcBorders>
              <w:bottom w:val="single" w:sz="4" w:space="0" w:color="auto"/>
            </w:tcBorders>
            <w:vAlign w:val="bottom"/>
          </w:tcPr>
          <w:p w:rsidR="004D6A0D" w:rsidRPr="00DB0579" w:rsidRDefault="004D6A0D" w:rsidP="004D6A0D">
            <w:pPr>
              <w:jc w:val="both"/>
              <w:rPr>
                <w:rFonts w:eastAsia="SimSun"/>
                <w:color w:val="auto"/>
                <w:sz w:val="20"/>
                <w:szCs w:val="20"/>
              </w:rPr>
            </w:pPr>
          </w:p>
        </w:tc>
        <w:tc>
          <w:tcPr>
            <w:tcW w:w="137" w:type="dxa"/>
            <w:vAlign w:val="bottom"/>
          </w:tcPr>
          <w:p w:rsidR="004D6A0D" w:rsidRPr="00DB0579" w:rsidRDefault="004D6A0D" w:rsidP="004D6A0D">
            <w:pPr>
              <w:jc w:val="both"/>
              <w:rPr>
                <w:color w:val="auto"/>
                <w:sz w:val="20"/>
                <w:szCs w:val="20"/>
              </w:rPr>
            </w:pPr>
          </w:p>
        </w:tc>
        <w:tc>
          <w:tcPr>
            <w:tcW w:w="425" w:type="dxa"/>
            <w:vAlign w:val="bottom"/>
          </w:tcPr>
          <w:p w:rsidR="004D6A0D" w:rsidRPr="00DB0579" w:rsidRDefault="004D6A0D" w:rsidP="004D6A0D">
            <w:pPr>
              <w:jc w:val="both"/>
              <w:rPr>
                <w:rFonts w:eastAsia="SimSun"/>
                <w:color w:val="auto"/>
                <w:sz w:val="20"/>
                <w:szCs w:val="20"/>
              </w:rPr>
            </w:pPr>
            <w:r w:rsidRPr="00DB0579">
              <w:rPr>
                <w:rFonts w:eastAsia="SimSun"/>
                <w:color w:val="auto"/>
                <w:sz w:val="20"/>
                <w:szCs w:val="20"/>
              </w:rPr>
              <w:t>от “</w:t>
            </w:r>
          </w:p>
        </w:tc>
        <w:tc>
          <w:tcPr>
            <w:tcW w:w="567" w:type="dxa"/>
            <w:tcBorders>
              <w:bottom w:val="single" w:sz="4" w:space="0" w:color="auto"/>
            </w:tcBorders>
            <w:vAlign w:val="bottom"/>
          </w:tcPr>
          <w:p w:rsidR="004D6A0D" w:rsidRPr="00DB0579" w:rsidRDefault="004D6A0D" w:rsidP="004D6A0D">
            <w:pPr>
              <w:jc w:val="both"/>
              <w:rPr>
                <w:color w:val="auto"/>
                <w:sz w:val="20"/>
                <w:szCs w:val="20"/>
              </w:rPr>
            </w:pPr>
          </w:p>
        </w:tc>
        <w:tc>
          <w:tcPr>
            <w:tcW w:w="142" w:type="dxa"/>
            <w:vAlign w:val="bottom"/>
          </w:tcPr>
          <w:p w:rsidR="004D6A0D" w:rsidRPr="00DB0579" w:rsidRDefault="004D6A0D" w:rsidP="004D6A0D">
            <w:pPr>
              <w:jc w:val="both"/>
              <w:rPr>
                <w:rFonts w:eastAsia="SimSun"/>
                <w:color w:val="auto"/>
                <w:sz w:val="20"/>
                <w:szCs w:val="20"/>
              </w:rPr>
            </w:pPr>
            <w:r w:rsidRPr="00DB0579">
              <w:rPr>
                <w:rFonts w:eastAsia="SimSun"/>
                <w:color w:val="auto"/>
                <w:sz w:val="20"/>
                <w:szCs w:val="20"/>
              </w:rPr>
              <w:t>”</w:t>
            </w:r>
          </w:p>
        </w:tc>
        <w:tc>
          <w:tcPr>
            <w:tcW w:w="1701" w:type="dxa"/>
            <w:tcBorders>
              <w:bottom w:val="single" w:sz="4" w:space="0" w:color="auto"/>
            </w:tcBorders>
            <w:vAlign w:val="bottom"/>
          </w:tcPr>
          <w:p w:rsidR="004D6A0D" w:rsidRPr="00DB0579" w:rsidRDefault="004D6A0D" w:rsidP="004D6A0D">
            <w:pPr>
              <w:jc w:val="both"/>
              <w:rPr>
                <w:color w:val="auto"/>
                <w:sz w:val="20"/>
                <w:szCs w:val="20"/>
              </w:rPr>
            </w:pPr>
          </w:p>
        </w:tc>
        <w:tc>
          <w:tcPr>
            <w:tcW w:w="142" w:type="dxa"/>
            <w:tcBorders>
              <w:bottom w:val="single" w:sz="4" w:space="0" w:color="auto"/>
            </w:tcBorders>
            <w:vAlign w:val="bottom"/>
          </w:tcPr>
          <w:p w:rsidR="004D6A0D" w:rsidRPr="00DB0579" w:rsidRDefault="004D6A0D" w:rsidP="004D6A0D">
            <w:pPr>
              <w:jc w:val="both"/>
              <w:rPr>
                <w:color w:val="auto"/>
                <w:sz w:val="20"/>
                <w:szCs w:val="20"/>
              </w:rPr>
            </w:pPr>
          </w:p>
        </w:tc>
        <w:tc>
          <w:tcPr>
            <w:tcW w:w="992" w:type="dxa"/>
            <w:tcBorders>
              <w:bottom w:val="single" w:sz="4" w:space="0" w:color="auto"/>
            </w:tcBorders>
            <w:vAlign w:val="bottom"/>
          </w:tcPr>
          <w:p w:rsidR="004D6A0D" w:rsidRPr="00DB0579" w:rsidRDefault="004D6A0D" w:rsidP="004D6A0D">
            <w:pPr>
              <w:jc w:val="both"/>
              <w:rPr>
                <w:color w:val="auto"/>
                <w:sz w:val="20"/>
                <w:szCs w:val="20"/>
              </w:rPr>
            </w:pPr>
          </w:p>
        </w:tc>
        <w:tc>
          <w:tcPr>
            <w:tcW w:w="3690" w:type="dxa"/>
            <w:vAlign w:val="bottom"/>
          </w:tcPr>
          <w:p w:rsidR="004D6A0D" w:rsidRPr="00DB0579" w:rsidRDefault="004D6A0D" w:rsidP="004D6A0D">
            <w:pPr>
              <w:ind w:left="57"/>
              <w:jc w:val="both"/>
              <w:rPr>
                <w:rFonts w:eastAsia="SimSun"/>
                <w:color w:val="auto"/>
                <w:sz w:val="20"/>
                <w:szCs w:val="20"/>
              </w:rPr>
            </w:pPr>
            <w:r w:rsidRPr="00DB0579">
              <w:rPr>
                <w:rFonts w:eastAsia="SimSun"/>
                <w:color w:val="auto"/>
                <w:sz w:val="20"/>
                <w:szCs w:val="20"/>
              </w:rPr>
              <w:t xml:space="preserve">г. (далее </w:t>
            </w:r>
            <w:r w:rsidRPr="00DB0579">
              <w:rPr>
                <w:color w:val="auto"/>
                <w:sz w:val="20"/>
                <w:szCs w:val="20"/>
              </w:rPr>
              <w:sym w:font="Symbol" w:char="F02D"/>
            </w:r>
            <w:r w:rsidRPr="00DB0579">
              <w:rPr>
                <w:rFonts w:eastAsia="SimSun"/>
                <w:color w:val="auto"/>
                <w:sz w:val="20"/>
                <w:szCs w:val="20"/>
              </w:rPr>
              <w:t xml:space="preserve"> “Договор”) услуги и (или)</w:t>
            </w:r>
          </w:p>
        </w:tc>
      </w:tr>
    </w:tbl>
    <w:p w:rsidR="004D6A0D" w:rsidRPr="00DB0579" w:rsidRDefault="004D6A0D" w:rsidP="004D6A0D">
      <w:pPr>
        <w:jc w:val="both"/>
        <w:rPr>
          <w:color w:val="auto"/>
          <w:sz w:val="20"/>
          <w:szCs w:val="20"/>
        </w:rPr>
      </w:pPr>
      <w:r w:rsidRPr="00DB0579">
        <w:rPr>
          <w:rFonts w:eastAsia="SimSun"/>
          <w:color w:val="auto"/>
          <w:sz w:val="20"/>
          <w:szCs w:val="20"/>
        </w:rPr>
        <w:t>выполненные работы по содержанию и текущему ремонту общего имущества в многоквартирном доме №_______________, расположенном по адресу:</w:t>
      </w:r>
    </w:p>
    <w:p w:rsidR="004D6A0D" w:rsidRPr="00DB0579" w:rsidRDefault="004D6A0D" w:rsidP="004D6A0D">
      <w:pPr>
        <w:pBdr>
          <w:top w:val="single" w:sz="4" w:space="1" w:color="auto"/>
          <w:bottom w:val="single" w:sz="4" w:space="1" w:color="auto"/>
        </w:pBdr>
        <w:tabs>
          <w:tab w:val="right" w:pos="9923"/>
        </w:tabs>
        <w:rPr>
          <w:rFonts w:eastAsia="SimSun"/>
          <w:color w:val="auto"/>
          <w:sz w:val="16"/>
          <w:szCs w:val="16"/>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2"/>
        <w:gridCol w:w="425"/>
        <w:gridCol w:w="2155"/>
        <w:gridCol w:w="170"/>
        <w:gridCol w:w="397"/>
        <w:gridCol w:w="255"/>
        <w:gridCol w:w="28"/>
        <w:gridCol w:w="539"/>
        <w:gridCol w:w="284"/>
        <w:gridCol w:w="759"/>
        <w:gridCol w:w="34"/>
        <w:gridCol w:w="113"/>
        <w:gridCol w:w="364"/>
        <w:gridCol w:w="260"/>
        <w:gridCol w:w="794"/>
        <w:gridCol w:w="85"/>
        <w:gridCol w:w="312"/>
        <w:gridCol w:w="255"/>
        <w:gridCol w:w="57"/>
        <w:gridCol w:w="1498"/>
        <w:gridCol w:w="89"/>
        <w:gridCol w:w="113"/>
        <w:gridCol w:w="624"/>
        <w:gridCol w:w="228"/>
        <w:gridCol w:w="56"/>
        <w:gridCol w:w="879"/>
      </w:tblGrid>
      <w:tr w:rsidR="004D6A0D" w:rsidRPr="00DB0579" w:rsidTr="003C67BB">
        <w:trPr>
          <w:cantSplit/>
        </w:trPr>
        <w:tc>
          <w:tcPr>
            <w:tcW w:w="3572" w:type="dxa"/>
            <w:gridSpan w:val="7"/>
            <w:tcBorders>
              <w:top w:val="nil"/>
            </w:tcBorders>
          </w:tcPr>
          <w:p w:rsidR="004D6A0D" w:rsidRPr="00DB0579" w:rsidRDefault="004D6A0D" w:rsidP="004D6A0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color w:val="auto"/>
                <w:sz w:val="20"/>
                <w:szCs w:val="20"/>
              </w:rPr>
            </w:pPr>
            <w:r w:rsidRPr="00DB0579">
              <w:rPr>
                <w:rFonts w:eastAsia="SimSun"/>
                <w:color w:val="auto"/>
                <w:sz w:val="20"/>
                <w:szCs w:val="20"/>
              </w:rPr>
              <w:t>Наименование вида работы</w:t>
            </w:r>
            <w:r w:rsidRPr="00DB0579">
              <w:rPr>
                <w:rFonts w:eastAsia="SimSun"/>
                <w:color w:val="auto"/>
                <w:sz w:val="20"/>
                <w:szCs w:val="20"/>
              </w:rPr>
              <w:br/>
              <w:t>(услуги)</w:t>
            </w:r>
            <w:r w:rsidR="00940236" w:rsidRPr="00DB0579">
              <w:rPr>
                <w:rStyle w:val="af7"/>
                <w:rFonts w:eastAsia="SimSun"/>
                <w:color w:val="auto"/>
                <w:sz w:val="20"/>
                <w:szCs w:val="20"/>
              </w:rPr>
              <w:footnoteReference w:id="1"/>
            </w:r>
          </w:p>
        </w:tc>
        <w:tc>
          <w:tcPr>
            <w:tcW w:w="2093" w:type="dxa"/>
            <w:gridSpan w:val="6"/>
          </w:tcPr>
          <w:p w:rsidR="004D6A0D" w:rsidRPr="00DB0579" w:rsidRDefault="004D6A0D" w:rsidP="004D6A0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eastAsia="SimSun"/>
                <w:color w:val="auto"/>
                <w:sz w:val="20"/>
                <w:szCs w:val="20"/>
              </w:rPr>
            </w:pPr>
            <w:r w:rsidRPr="00DB0579">
              <w:rPr>
                <w:rFonts w:eastAsia="SimSun"/>
                <w:color w:val="auto"/>
                <w:sz w:val="20"/>
                <w:szCs w:val="20"/>
              </w:rPr>
              <w:t>Периодичность/</w:t>
            </w:r>
            <w:r w:rsidRPr="00DB0579">
              <w:rPr>
                <w:rFonts w:eastAsia="SimSun"/>
                <w:color w:val="auto"/>
                <w:sz w:val="20"/>
                <w:szCs w:val="20"/>
              </w:rPr>
              <w:br/>
              <w:t>количествен</w:t>
            </w:r>
            <w:r w:rsidRPr="00DB0579">
              <w:rPr>
                <w:rFonts w:eastAsia="SimSun"/>
                <w:color w:val="auto"/>
                <w:sz w:val="20"/>
                <w:szCs w:val="20"/>
              </w:rPr>
              <w:softHyphen/>
              <w:t>ный пок</w:t>
            </w:r>
            <w:r w:rsidRPr="00DB0579">
              <w:rPr>
                <w:rFonts w:eastAsia="SimSun"/>
                <w:color w:val="auto"/>
                <w:sz w:val="20"/>
                <w:szCs w:val="20"/>
              </w:rPr>
              <w:t>а</w:t>
            </w:r>
            <w:r w:rsidRPr="00DB0579">
              <w:rPr>
                <w:rFonts w:eastAsia="SimSun"/>
                <w:color w:val="auto"/>
                <w:sz w:val="20"/>
                <w:szCs w:val="20"/>
              </w:rPr>
              <w:t>затель выполненной работы (оказанной услуги)</w:t>
            </w:r>
          </w:p>
        </w:tc>
        <w:tc>
          <w:tcPr>
            <w:tcW w:w="1139" w:type="dxa"/>
            <w:gridSpan w:val="3"/>
          </w:tcPr>
          <w:p w:rsidR="004D6A0D" w:rsidRPr="00DB0579" w:rsidRDefault="004D6A0D" w:rsidP="004D6A0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eastAsia="SimSun"/>
                <w:color w:val="auto"/>
                <w:sz w:val="20"/>
                <w:szCs w:val="20"/>
              </w:rPr>
            </w:pPr>
            <w:r w:rsidRPr="00DB0579">
              <w:rPr>
                <w:rFonts w:eastAsia="SimSun"/>
                <w:color w:val="auto"/>
                <w:sz w:val="20"/>
                <w:szCs w:val="20"/>
              </w:rPr>
              <w:t>Единица измерения работы (услуги)</w:t>
            </w:r>
          </w:p>
        </w:tc>
        <w:tc>
          <w:tcPr>
            <w:tcW w:w="2122" w:type="dxa"/>
            <w:gridSpan w:val="4"/>
          </w:tcPr>
          <w:p w:rsidR="004D6A0D" w:rsidRPr="00DB0579" w:rsidRDefault="004D6A0D" w:rsidP="004D6A0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eastAsia="SimSun"/>
                <w:color w:val="auto"/>
                <w:sz w:val="20"/>
                <w:szCs w:val="20"/>
              </w:rPr>
            </w:pPr>
            <w:r w:rsidRPr="00DB0579">
              <w:rPr>
                <w:rFonts w:eastAsia="SimSun"/>
                <w:color w:val="auto"/>
                <w:sz w:val="20"/>
                <w:szCs w:val="20"/>
              </w:rPr>
              <w:t xml:space="preserve">Стоимость </w:t>
            </w:r>
            <w:r w:rsidR="00940236" w:rsidRPr="00DB0579">
              <w:rPr>
                <w:rStyle w:val="af7"/>
                <w:rFonts w:eastAsia="SimSun"/>
                <w:color w:val="auto"/>
                <w:sz w:val="20"/>
                <w:szCs w:val="20"/>
              </w:rPr>
              <w:footnoteReference w:id="2"/>
            </w:r>
            <w:r w:rsidRPr="00DB0579">
              <w:rPr>
                <w:rFonts w:eastAsia="SimSun"/>
                <w:color w:val="auto"/>
                <w:sz w:val="20"/>
                <w:szCs w:val="20"/>
              </w:rPr>
              <w:t>/</w:t>
            </w:r>
            <w:r w:rsidRPr="00DB0579">
              <w:rPr>
                <w:rFonts w:eastAsia="SimSun"/>
                <w:color w:val="auto"/>
                <w:sz w:val="20"/>
                <w:szCs w:val="20"/>
              </w:rPr>
              <w:br/>
              <w:t>сметная стоимость</w:t>
            </w:r>
            <w:r w:rsidR="00940236" w:rsidRPr="00DB0579">
              <w:rPr>
                <w:rStyle w:val="af7"/>
                <w:rFonts w:eastAsia="SimSun"/>
                <w:color w:val="auto"/>
                <w:sz w:val="20"/>
                <w:szCs w:val="20"/>
              </w:rPr>
              <w:footnoteReference w:id="3"/>
            </w:r>
            <w:r w:rsidRPr="00DB0579">
              <w:rPr>
                <w:rFonts w:eastAsia="SimSun"/>
                <w:color w:val="auto"/>
                <w:sz w:val="20"/>
                <w:szCs w:val="20"/>
              </w:rPr>
              <w:t xml:space="preserve"> выполнен</w:t>
            </w:r>
            <w:r w:rsidRPr="00DB0579">
              <w:rPr>
                <w:rFonts w:eastAsia="SimSun"/>
                <w:color w:val="auto"/>
                <w:sz w:val="20"/>
                <w:szCs w:val="20"/>
              </w:rPr>
              <w:softHyphen/>
              <w:t>ной работы (оказанной услуги) за единицу</w:t>
            </w:r>
          </w:p>
        </w:tc>
        <w:tc>
          <w:tcPr>
            <w:tcW w:w="1984" w:type="dxa"/>
            <w:gridSpan w:val="6"/>
          </w:tcPr>
          <w:p w:rsidR="004D6A0D" w:rsidRPr="00DB0579" w:rsidRDefault="004D6A0D" w:rsidP="004D6A0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eastAsia="SimSun"/>
                <w:color w:val="auto"/>
                <w:sz w:val="20"/>
                <w:szCs w:val="20"/>
              </w:rPr>
            </w:pPr>
            <w:r w:rsidRPr="00DB0579">
              <w:rPr>
                <w:rFonts w:eastAsia="SimSun"/>
                <w:color w:val="auto"/>
                <w:sz w:val="20"/>
                <w:szCs w:val="20"/>
              </w:rPr>
              <w:t>Цена</w:t>
            </w:r>
            <w:r w:rsidRPr="00DB0579">
              <w:rPr>
                <w:rFonts w:eastAsia="SimSun"/>
                <w:color w:val="auto"/>
                <w:sz w:val="20"/>
                <w:szCs w:val="20"/>
              </w:rPr>
              <w:br/>
              <w:t>выполненной работы (оказанной услуги), в рублях</w:t>
            </w:r>
          </w:p>
        </w:tc>
      </w:tr>
      <w:tr w:rsidR="004D6A0D" w:rsidRPr="00DB0579" w:rsidTr="003C67BB">
        <w:trPr>
          <w:cantSplit/>
          <w:trHeight w:val="480"/>
        </w:trPr>
        <w:tc>
          <w:tcPr>
            <w:tcW w:w="3572" w:type="dxa"/>
            <w:gridSpan w:val="7"/>
          </w:tcPr>
          <w:p w:rsidR="004D6A0D" w:rsidRPr="00DB0579" w:rsidRDefault="004D6A0D" w:rsidP="004D6A0D">
            <w:pPr>
              <w:rPr>
                <w:color w:val="auto"/>
                <w:sz w:val="20"/>
                <w:szCs w:val="20"/>
              </w:rPr>
            </w:pPr>
          </w:p>
        </w:tc>
        <w:tc>
          <w:tcPr>
            <w:tcW w:w="2093" w:type="dxa"/>
            <w:gridSpan w:val="6"/>
          </w:tcPr>
          <w:p w:rsidR="004D6A0D" w:rsidRPr="00DB0579" w:rsidRDefault="004D6A0D" w:rsidP="004D6A0D">
            <w:pPr>
              <w:jc w:val="center"/>
              <w:rPr>
                <w:color w:val="auto"/>
                <w:sz w:val="20"/>
                <w:szCs w:val="20"/>
              </w:rPr>
            </w:pPr>
          </w:p>
        </w:tc>
        <w:tc>
          <w:tcPr>
            <w:tcW w:w="1139" w:type="dxa"/>
            <w:gridSpan w:val="3"/>
          </w:tcPr>
          <w:p w:rsidR="004D6A0D" w:rsidRPr="00DB0579" w:rsidRDefault="004D6A0D" w:rsidP="004D6A0D">
            <w:pPr>
              <w:jc w:val="center"/>
              <w:rPr>
                <w:color w:val="auto"/>
                <w:sz w:val="20"/>
                <w:szCs w:val="20"/>
              </w:rPr>
            </w:pPr>
          </w:p>
        </w:tc>
        <w:tc>
          <w:tcPr>
            <w:tcW w:w="2122" w:type="dxa"/>
            <w:gridSpan w:val="4"/>
          </w:tcPr>
          <w:p w:rsidR="004D6A0D" w:rsidRPr="00DB0579" w:rsidRDefault="004D6A0D" w:rsidP="004D6A0D">
            <w:pPr>
              <w:jc w:val="center"/>
              <w:rPr>
                <w:color w:val="auto"/>
                <w:sz w:val="20"/>
                <w:szCs w:val="20"/>
              </w:rPr>
            </w:pPr>
          </w:p>
        </w:tc>
        <w:tc>
          <w:tcPr>
            <w:tcW w:w="1984" w:type="dxa"/>
            <w:gridSpan w:val="6"/>
          </w:tcPr>
          <w:p w:rsidR="004D6A0D" w:rsidRPr="00DB0579" w:rsidRDefault="004D6A0D" w:rsidP="004D6A0D">
            <w:pPr>
              <w:jc w:val="center"/>
              <w:rPr>
                <w:color w:val="auto"/>
                <w:sz w:val="20"/>
                <w:szCs w:val="20"/>
              </w:rPr>
            </w:pPr>
          </w:p>
        </w:tc>
      </w:tr>
      <w:tr w:rsidR="004D6A0D" w:rsidRPr="00DB0579" w:rsidTr="003C67BB">
        <w:trPr>
          <w:cantSplit/>
          <w:trHeight w:val="480"/>
        </w:trPr>
        <w:tc>
          <w:tcPr>
            <w:tcW w:w="3572" w:type="dxa"/>
            <w:gridSpan w:val="7"/>
          </w:tcPr>
          <w:p w:rsidR="004D6A0D" w:rsidRPr="00DB0579" w:rsidRDefault="004D6A0D" w:rsidP="004D6A0D">
            <w:pPr>
              <w:rPr>
                <w:color w:val="auto"/>
                <w:sz w:val="20"/>
                <w:szCs w:val="20"/>
              </w:rPr>
            </w:pPr>
          </w:p>
        </w:tc>
        <w:tc>
          <w:tcPr>
            <w:tcW w:w="2093" w:type="dxa"/>
            <w:gridSpan w:val="6"/>
          </w:tcPr>
          <w:p w:rsidR="004D6A0D" w:rsidRPr="00DB0579" w:rsidRDefault="004D6A0D" w:rsidP="004D6A0D">
            <w:pPr>
              <w:jc w:val="center"/>
              <w:rPr>
                <w:color w:val="auto"/>
                <w:sz w:val="20"/>
                <w:szCs w:val="20"/>
              </w:rPr>
            </w:pPr>
          </w:p>
        </w:tc>
        <w:tc>
          <w:tcPr>
            <w:tcW w:w="1139" w:type="dxa"/>
            <w:gridSpan w:val="3"/>
          </w:tcPr>
          <w:p w:rsidR="004D6A0D" w:rsidRPr="00DB0579" w:rsidRDefault="004D6A0D" w:rsidP="004D6A0D">
            <w:pPr>
              <w:jc w:val="center"/>
              <w:rPr>
                <w:color w:val="auto"/>
                <w:sz w:val="20"/>
                <w:szCs w:val="20"/>
              </w:rPr>
            </w:pPr>
          </w:p>
        </w:tc>
        <w:tc>
          <w:tcPr>
            <w:tcW w:w="2122" w:type="dxa"/>
            <w:gridSpan w:val="4"/>
          </w:tcPr>
          <w:p w:rsidR="004D6A0D" w:rsidRPr="00DB0579" w:rsidRDefault="004D6A0D" w:rsidP="004D6A0D">
            <w:pPr>
              <w:jc w:val="center"/>
              <w:rPr>
                <w:color w:val="auto"/>
                <w:sz w:val="20"/>
                <w:szCs w:val="20"/>
              </w:rPr>
            </w:pPr>
          </w:p>
        </w:tc>
        <w:tc>
          <w:tcPr>
            <w:tcW w:w="1984" w:type="dxa"/>
            <w:gridSpan w:val="6"/>
          </w:tcPr>
          <w:p w:rsidR="004D6A0D" w:rsidRPr="00DB0579" w:rsidRDefault="004D6A0D" w:rsidP="004D6A0D">
            <w:pPr>
              <w:jc w:val="center"/>
              <w:rPr>
                <w:color w:val="auto"/>
                <w:sz w:val="20"/>
                <w:szCs w:val="20"/>
              </w:rPr>
            </w:pPr>
          </w:p>
        </w:tc>
      </w:tr>
      <w:tr w:rsidR="004D6A0D" w:rsidRPr="00DB0579" w:rsidTr="003C67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567" w:type="dxa"/>
          <w:wAfter w:w="879" w:type="dxa"/>
        </w:trPr>
        <w:tc>
          <w:tcPr>
            <w:tcW w:w="2155" w:type="dxa"/>
            <w:vAlign w:val="bottom"/>
          </w:tcPr>
          <w:p w:rsidR="004D6A0D" w:rsidRPr="00DB0579" w:rsidRDefault="004D6A0D" w:rsidP="004D6A0D">
            <w:pPr>
              <w:rPr>
                <w:rFonts w:eastAsia="SimSun"/>
                <w:color w:val="auto"/>
                <w:sz w:val="20"/>
                <w:szCs w:val="20"/>
              </w:rPr>
            </w:pPr>
            <w:r w:rsidRPr="00DB0579">
              <w:rPr>
                <w:rFonts w:eastAsia="SimSun"/>
                <w:color w:val="auto"/>
                <w:sz w:val="20"/>
                <w:szCs w:val="20"/>
              </w:rPr>
              <w:t>2. Всего за период с</w:t>
            </w:r>
          </w:p>
        </w:tc>
        <w:tc>
          <w:tcPr>
            <w:tcW w:w="170" w:type="dxa"/>
            <w:vAlign w:val="bottom"/>
          </w:tcPr>
          <w:p w:rsidR="004D6A0D" w:rsidRPr="00DB0579" w:rsidRDefault="004D6A0D" w:rsidP="004D6A0D">
            <w:pPr>
              <w:jc w:val="right"/>
              <w:rPr>
                <w:rFonts w:eastAsia="SimSun"/>
                <w:color w:val="auto"/>
                <w:sz w:val="20"/>
                <w:szCs w:val="20"/>
              </w:rPr>
            </w:pPr>
            <w:r w:rsidRPr="00DB0579">
              <w:rPr>
                <w:rFonts w:eastAsia="SimSun"/>
                <w:color w:val="auto"/>
                <w:sz w:val="20"/>
                <w:szCs w:val="20"/>
              </w:rPr>
              <w:t>“</w:t>
            </w:r>
          </w:p>
        </w:tc>
        <w:tc>
          <w:tcPr>
            <w:tcW w:w="397" w:type="dxa"/>
            <w:tcBorders>
              <w:bottom w:val="single" w:sz="4" w:space="0" w:color="auto"/>
            </w:tcBorders>
            <w:vAlign w:val="bottom"/>
          </w:tcPr>
          <w:p w:rsidR="004D6A0D" w:rsidRPr="00DB0579" w:rsidRDefault="004D6A0D" w:rsidP="004D6A0D">
            <w:pPr>
              <w:jc w:val="center"/>
              <w:rPr>
                <w:color w:val="auto"/>
                <w:sz w:val="20"/>
                <w:szCs w:val="20"/>
              </w:rPr>
            </w:pPr>
          </w:p>
        </w:tc>
        <w:tc>
          <w:tcPr>
            <w:tcW w:w="255" w:type="dxa"/>
            <w:vAlign w:val="bottom"/>
          </w:tcPr>
          <w:p w:rsidR="004D6A0D" w:rsidRPr="00DB0579" w:rsidRDefault="004D6A0D" w:rsidP="004D6A0D">
            <w:pPr>
              <w:rPr>
                <w:rFonts w:eastAsia="SimSun"/>
                <w:color w:val="auto"/>
                <w:sz w:val="20"/>
                <w:szCs w:val="20"/>
              </w:rPr>
            </w:pPr>
            <w:r w:rsidRPr="00DB0579">
              <w:rPr>
                <w:rFonts w:eastAsia="SimSun"/>
                <w:color w:val="auto"/>
                <w:sz w:val="20"/>
                <w:szCs w:val="20"/>
              </w:rPr>
              <w:t>”</w:t>
            </w:r>
          </w:p>
        </w:tc>
        <w:tc>
          <w:tcPr>
            <w:tcW w:w="1644" w:type="dxa"/>
            <w:gridSpan w:val="5"/>
            <w:tcBorders>
              <w:bottom w:val="single" w:sz="4" w:space="0" w:color="auto"/>
            </w:tcBorders>
            <w:vAlign w:val="bottom"/>
          </w:tcPr>
          <w:p w:rsidR="004D6A0D" w:rsidRPr="00DB0579" w:rsidRDefault="004D6A0D" w:rsidP="004D6A0D">
            <w:pPr>
              <w:jc w:val="center"/>
              <w:rPr>
                <w:color w:val="auto"/>
                <w:sz w:val="20"/>
                <w:szCs w:val="20"/>
              </w:rPr>
            </w:pPr>
          </w:p>
        </w:tc>
        <w:tc>
          <w:tcPr>
            <w:tcW w:w="113" w:type="dxa"/>
            <w:vAlign w:val="bottom"/>
          </w:tcPr>
          <w:p w:rsidR="004D6A0D" w:rsidRPr="00DB0579" w:rsidRDefault="004D6A0D" w:rsidP="004D6A0D">
            <w:pPr>
              <w:rPr>
                <w:color w:val="auto"/>
                <w:sz w:val="20"/>
                <w:szCs w:val="20"/>
              </w:rPr>
            </w:pPr>
          </w:p>
        </w:tc>
        <w:tc>
          <w:tcPr>
            <w:tcW w:w="624" w:type="dxa"/>
            <w:gridSpan w:val="2"/>
            <w:tcBorders>
              <w:bottom w:val="single" w:sz="4" w:space="0" w:color="auto"/>
            </w:tcBorders>
            <w:vAlign w:val="bottom"/>
          </w:tcPr>
          <w:p w:rsidR="004D6A0D" w:rsidRPr="00DB0579" w:rsidRDefault="004D6A0D" w:rsidP="004D6A0D">
            <w:pPr>
              <w:jc w:val="center"/>
              <w:rPr>
                <w:color w:val="auto"/>
                <w:sz w:val="20"/>
                <w:szCs w:val="20"/>
              </w:rPr>
            </w:pPr>
          </w:p>
        </w:tc>
        <w:tc>
          <w:tcPr>
            <w:tcW w:w="794" w:type="dxa"/>
            <w:vAlign w:val="bottom"/>
          </w:tcPr>
          <w:p w:rsidR="004D6A0D" w:rsidRPr="00DB0579" w:rsidRDefault="004D6A0D" w:rsidP="004D6A0D">
            <w:pPr>
              <w:jc w:val="right"/>
              <w:rPr>
                <w:rFonts w:eastAsia="SimSun"/>
                <w:color w:val="auto"/>
                <w:sz w:val="20"/>
                <w:szCs w:val="20"/>
              </w:rPr>
            </w:pPr>
            <w:r w:rsidRPr="00DB0579">
              <w:rPr>
                <w:rFonts w:eastAsia="SimSun"/>
                <w:color w:val="auto"/>
                <w:sz w:val="20"/>
                <w:szCs w:val="20"/>
              </w:rPr>
              <w:t>г. по “</w:t>
            </w:r>
          </w:p>
        </w:tc>
        <w:tc>
          <w:tcPr>
            <w:tcW w:w="397" w:type="dxa"/>
            <w:gridSpan w:val="2"/>
            <w:tcBorders>
              <w:bottom w:val="single" w:sz="4" w:space="0" w:color="auto"/>
            </w:tcBorders>
            <w:vAlign w:val="bottom"/>
          </w:tcPr>
          <w:p w:rsidR="004D6A0D" w:rsidRPr="00DB0579" w:rsidRDefault="004D6A0D" w:rsidP="004D6A0D">
            <w:pPr>
              <w:jc w:val="center"/>
              <w:rPr>
                <w:color w:val="auto"/>
                <w:sz w:val="20"/>
                <w:szCs w:val="20"/>
              </w:rPr>
            </w:pPr>
          </w:p>
        </w:tc>
        <w:tc>
          <w:tcPr>
            <w:tcW w:w="255" w:type="dxa"/>
            <w:vAlign w:val="bottom"/>
          </w:tcPr>
          <w:p w:rsidR="004D6A0D" w:rsidRPr="00DB0579" w:rsidRDefault="004D6A0D" w:rsidP="004D6A0D">
            <w:pPr>
              <w:rPr>
                <w:rFonts w:eastAsia="SimSun"/>
                <w:color w:val="auto"/>
                <w:sz w:val="20"/>
                <w:szCs w:val="20"/>
              </w:rPr>
            </w:pPr>
            <w:r w:rsidRPr="00DB0579">
              <w:rPr>
                <w:rFonts w:eastAsia="SimSun"/>
                <w:color w:val="auto"/>
                <w:sz w:val="20"/>
                <w:szCs w:val="20"/>
              </w:rPr>
              <w:t>”</w:t>
            </w:r>
          </w:p>
        </w:tc>
        <w:tc>
          <w:tcPr>
            <w:tcW w:w="1644" w:type="dxa"/>
            <w:gridSpan w:val="3"/>
            <w:tcBorders>
              <w:bottom w:val="single" w:sz="4" w:space="0" w:color="auto"/>
            </w:tcBorders>
            <w:vAlign w:val="bottom"/>
          </w:tcPr>
          <w:p w:rsidR="004D6A0D" w:rsidRPr="00DB0579" w:rsidRDefault="004D6A0D" w:rsidP="004D6A0D">
            <w:pPr>
              <w:jc w:val="center"/>
              <w:rPr>
                <w:color w:val="auto"/>
                <w:sz w:val="20"/>
                <w:szCs w:val="20"/>
              </w:rPr>
            </w:pPr>
          </w:p>
        </w:tc>
        <w:tc>
          <w:tcPr>
            <w:tcW w:w="113" w:type="dxa"/>
            <w:vAlign w:val="bottom"/>
          </w:tcPr>
          <w:p w:rsidR="004D6A0D" w:rsidRPr="00DB0579" w:rsidRDefault="004D6A0D" w:rsidP="004D6A0D">
            <w:pPr>
              <w:jc w:val="center"/>
              <w:rPr>
                <w:color w:val="auto"/>
                <w:sz w:val="20"/>
                <w:szCs w:val="20"/>
              </w:rPr>
            </w:pPr>
          </w:p>
        </w:tc>
        <w:tc>
          <w:tcPr>
            <w:tcW w:w="624" w:type="dxa"/>
            <w:tcBorders>
              <w:bottom w:val="single" w:sz="4" w:space="0" w:color="auto"/>
            </w:tcBorders>
            <w:vAlign w:val="bottom"/>
          </w:tcPr>
          <w:p w:rsidR="004D6A0D" w:rsidRPr="00DB0579" w:rsidRDefault="004D6A0D" w:rsidP="004D6A0D">
            <w:pPr>
              <w:jc w:val="center"/>
              <w:rPr>
                <w:color w:val="auto"/>
                <w:sz w:val="20"/>
                <w:szCs w:val="20"/>
              </w:rPr>
            </w:pPr>
          </w:p>
        </w:tc>
        <w:tc>
          <w:tcPr>
            <w:tcW w:w="284" w:type="dxa"/>
            <w:gridSpan w:val="2"/>
            <w:vAlign w:val="bottom"/>
          </w:tcPr>
          <w:p w:rsidR="004D6A0D" w:rsidRPr="00DB0579" w:rsidRDefault="004D6A0D" w:rsidP="004D6A0D">
            <w:pPr>
              <w:ind w:left="57"/>
              <w:rPr>
                <w:rFonts w:eastAsia="SimSun"/>
                <w:color w:val="auto"/>
                <w:sz w:val="20"/>
                <w:szCs w:val="20"/>
              </w:rPr>
            </w:pPr>
            <w:r w:rsidRPr="00DB0579">
              <w:rPr>
                <w:rFonts w:eastAsia="SimSun"/>
                <w:color w:val="auto"/>
                <w:sz w:val="20"/>
                <w:szCs w:val="20"/>
              </w:rPr>
              <w:t>г.</w:t>
            </w:r>
          </w:p>
        </w:tc>
      </w:tr>
      <w:tr w:rsidR="004D6A0D" w:rsidRPr="00DB0579" w:rsidTr="003C67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35" w:type="dxa"/>
        </w:trPr>
        <w:tc>
          <w:tcPr>
            <w:tcW w:w="4395" w:type="dxa"/>
            <w:gridSpan w:val="9"/>
            <w:vAlign w:val="bottom"/>
          </w:tcPr>
          <w:p w:rsidR="004D6A0D" w:rsidRPr="00DB0579" w:rsidRDefault="004D6A0D" w:rsidP="004D6A0D">
            <w:pPr>
              <w:ind w:right="57"/>
              <w:jc w:val="both"/>
              <w:rPr>
                <w:color w:val="auto"/>
                <w:sz w:val="20"/>
                <w:szCs w:val="20"/>
              </w:rPr>
            </w:pPr>
            <w:r w:rsidRPr="00DB0579">
              <w:rPr>
                <w:rFonts w:eastAsia="SimSun"/>
                <w:color w:val="auto"/>
                <w:sz w:val="20"/>
                <w:szCs w:val="20"/>
              </w:rPr>
              <w:t>выполнено работ (оказано услуг) на общую су</w:t>
            </w:r>
            <w:r w:rsidRPr="00DB0579">
              <w:rPr>
                <w:rFonts w:eastAsia="SimSun"/>
                <w:color w:val="auto"/>
                <w:sz w:val="20"/>
                <w:szCs w:val="20"/>
              </w:rPr>
              <w:t>м</w:t>
            </w:r>
            <w:r w:rsidRPr="00DB0579">
              <w:rPr>
                <w:rFonts w:eastAsia="SimSun"/>
                <w:color w:val="auto"/>
                <w:sz w:val="20"/>
                <w:szCs w:val="20"/>
              </w:rPr>
              <w:t>му</w:t>
            </w:r>
          </w:p>
        </w:tc>
        <w:tc>
          <w:tcPr>
            <w:tcW w:w="3033" w:type="dxa"/>
            <w:gridSpan w:val="10"/>
            <w:tcBorders>
              <w:bottom w:val="single" w:sz="4" w:space="0" w:color="auto"/>
            </w:tcBorders>
            <w:vAlign w:val="bottom"/>
          </w:tcPr>
          <w:p w:rsidR="004D6A0D" w:rsidRPr="00DB0579" w:rsidRDefault="004D6A0D" w:rsidP="004D6A0D">
            <w:pPr>
              <w:ind w:right="57"/>
              <w:jc w:val="both"/>
              <w:rPr>
                <w:color w:val="auto"/>
                <w:sz w:val="20"/>
                <w:szCs w:val="20"/>
              </w:rPr>
            </w:pPr>
          </w:p>
        </w:tc>
        <w:tc>
          <w:tcPr>
            <w:tcW w:w="2552" w:type="dxa"/>
            <w:gridSpan w:val="5"/>
            <w:vAlign w:val="bottom"/>
          </w:tcPr>
          <w:p w:rsidR="004D6A0D" w:rsidRPr="00DB0579" w:rsidRDefault="004D6A0D" w:rsidP="004D6A0D">
            <w:pPr>
              <w:jc w:val="center"/>
              <w:rPr>
                <w:color w:val="auto"/>
                <w:sz w:val="20"/>
                <w:szCs w:val="20"/>
              </w:rPr>
            </w:pPr>
          </w:p>
        </w:tc>
      </w:tr>
      <w:tr w:rsidR="004D6A0D" w:rsidRPr="00DB0579" w:rsidTr="003C67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6"/>
          <w:wAfter w:w="5761" w:type="dxa"/>
        </w:trPr>
        <w:tc>
          <w:tcPr>
            <w:tcW w:w="142" w:type="dxa"/>
            <w:vAlign w:val="bottom"/>
          </w:tcPr>
          <w:p w:rsidR="004D6A0D" w:rsidRPr="00DB0579" w:rsidRDefault="004D6A0D" w:rsidP="004D6A0D">
            <w:pPr>
              <w:jc w:val="right"/>
              <w:rPr>
                <w:rFonts w:eastAsia="SimSun"/>
                <w:color w:val="auto"/>
                <w:sz w:val="20"/>
                <w:szCs w:val="20"/>
              </w:rPr>
            </w:pPr>
            <w:r w:rsidRPr="00DB0579">
              <w:rPr>
                <w:rFonts w:eastAsia="SimSun"/>
                <w:color w:val="auto"/>
                <w:sz w:val="20"/>
                <w:szCs w:val="20"/>
              </w:rPr>
              <w:t>(</w:t>
            </w:r>
          </w:p>
        </w:tc>
        <w:tc>
          <w:tcPr>
            <w:tcW w:w="3969" w:type="dxa"/>
            <w:gridSpan w:val="7"/>
            <w:tcBorders>
              <w:bottom w:val="single" w:sz="4" w:space="0" w:color="auto"/>
            </w:tcBorders>
            <w:vAlign w:val="bottom"/>
          </w:tcPr>
          <w:p w:rsidR="004D6A0D" w:rsidRPr="00DB0579" w:rsidRDefault="004D6A0D" w:rsidP="004D6A0D">
            <w:pPr>
              <w:jc w:val="center"/>
              <w:rPr>
                <w:color w:val="auto"/>
                <w:sz w:val="20"/>
                <w:szCs w:val="20"/>
              </w:rPr>
            </w:pPr>
          </w:p>
        </w:tc>
        <w:tc>
          <w:tcPr>
            <w:tcW w:w="1043" w:type="dxa"/>
            <w:gridSpan w:val="2"/>
            <w:vAlign w:val="bottom"/>
          </w:tcPr>
          <w:p w:rsidR="004D6A0D" w:rsidRPr="00DB0579" w:rsidRDefault="004D6A0D" w:rsidP="004D6A0D">
            <w:pPr>
              <w:rPr>
                <w:rFonts w:eastAsia="SimSun"/>
                <w:color w:val="auto"/>
                <w:sz w:val="20"/>
                <w:szCs w:val="20"/>
              </w:rPr>
            </w:pPr>
            <w:r w:rsidRPr="00DB0579">
              <w:rPr>
                <w:rFonts w:eastAsia="SimSun"/>
                <w:color w:val="auto"/>
                <w:sz w:val="20"/>
                <w:szCs w:val="20"/>
              </w:rPr>
              <w:t>) рублей.</w:t>
            </w:r>
          </w:p>
        </w:tc>
      </w:tr>
      <w:tr w:rsidR="004D6A0D" w:rsidRPr="00DB0579" w:rsidTr="003C67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6"/>
          <w:wAfter w:w="5761" w:type="dxa"/>
        </w:trPr>
        <w:tc>
          <w:tcPr>
            <w:tcW w:w="142" w:type="dxa"/>
            <w:tcBorders>
              <w:top w:val="single" w:sz="4" w:space="0" w:color="auto"/>
            </w:tcBorders>
          </w:tcPr>
          <w:p w:rsidR="004D6A0D" w:rsidRPr="00DB0579" w:rsidRDefault="004D6A0D" w:rsidP="004D6A0D">
            <w:pPr>
              <w:jc w:val="right"/>
              <w:rPr>
                <w:color w:val="auto"/>
                <w:sz w:val="20"/>
                <w:szCs w:val="20"/>
                <w:vertAlign w:val="superscript"/>
              </w:rPr>
            </w:pPr>
          </w:p>
        </w:tc>
        <w:tc>
          <w:tcPr>
            <w:tcW w:w="3969" w:type="dxa"/>
            <w:gridSpan w:val="7"/>
            <w:tcBorders>
              <w:top w:val="single" w:sz="4" w:space="0" w:color="auto"/>
            </w:tcBorders>
          </w:tcPr>
          <w:p w:rsidR="004D6A0D" w:rsidRPr="00DB0579" w:rsidRDefault="004D6A0D" w:rsidP="004D6A0D">
            <w:pPr>
              <w:jc w:val="center"/>
              <w:rPr>
                <w:rFonts w:eastAsia="SimSun"/>
                <w:color w:val="auto"/>
                <w:sz w:val="20"/>
                <w:szCs w:val="20"/>
                <w:vertAlign w:val="superscript"/>
              </w:rPr>
            </w:pPr>
            <w:r w:rsidRPr="00DB0579">
              <w:rPr>
                <w:rFonts w:eastAsia="SimSun"/>
                <w:color w:val="auto"/>
                <w:sz w:val="20"/>
                <w:szCs w:val="20"/>
                <w:vertAlign w:val="superscript"/>
              </w:rPr>
              <w:t>(прописью)</w:t>
            </w:r>
          </w:p>
        </w:tc>
        <w:tc>
          <w:tcPr>
            <w:tcW w:w="1043" w:type="dxa"/>
            <w:gridSpan w:val="2"/>
          </w:tcPr>
          <w:p w:rsidR="004D6A0D" w:rsidRPr="00DB0579" w:rsidRDefault="004D6A0D" w:rsidP="004D6A0D">
            <w:pPr>
              <w:rPr>
                <w:color w:val="auto"/>
                <w:sz w:val="20"/>
                <w:szCs w:val="20"/>
                <w:vertAlign w:val="superscript"/>
              </w:rPr>
            </w:pPr>
          </w:p>
        </w:tc>
      </w:tr>
    </w:tbl>
    <w:p w:rsidR="004D6A0D" w:rsidRPr="00DB0579" w:rsidRDefault="004D6A0D" w:rsidP="004D6A0D">
      <w:pPr>
        <w:ind w:firstLine="567"/>
        <w:jc w:val="both"/>
        <w:rPr>
          <w:rFonts w:eastAsia="SimSun"/>
          <w:color w:val="auto"/>
          <w:sz w:val="20"/>
          <w:szCs w:val="20"/>
        </w:rPr>
      </w:pPr>
      <w:r w:rsidRPr="00DB0579">
        <w:rPr>
          <w:rFonts w:eastAsia="SimSun"/>
          <w:color w:val="auto"/>
          <w:sz w:val="20"/>
          <w:szCs w:val="20"/>
        </w:rPr>
        <w:t>3. Работы (услуги) выполнены (оказаны) полностью, в установленные сроки, с надлежащим качеством.</w:t>
      </w:r>
    </w:p>
    <w:p w:rsidR="004D6A0D" w:rsidRPr="00DB0579" w:rsidRDefault="004D6A0D" w:rsidP="004D6A0D">
      <w:pPr>
        <w:ind w:firstLine="567"/>
        <w:rPr>
          <w:rFonts w:eastAsia="SimSun"/>
          <w:color w:val="auto"/>
          <w:sz w:val="20"/>
          <w:szCs w:val="20"/>
        </w:rPr>
      </w:pPr>
      <w:r w:rsidRPr="00DB0579">
        <w:rPr>
          <w:rFonts w:eastAsia="SimSun"/>
          <w:color w:val="auto"/>
          <w:sz w:val="20"/>
          <w:szCs w:val="20"/>
        </w:rPr>
        <w:t>4. Претензий по выполнению условий Договора Стороны друг к другу не имеют.</w:t>
      </w:r>
    </w:p>
    <w:p w:rsidR="004D6A0D" w:rsidRPr="00DB0579" w:rsidRDefault="004D6A0D" w:rsidP="004D6A0D">
      <w:pPr>
        <w:spacing w:after="240"/>
        <w:ind w:firstLine="567"/>
        <w:jc w:val="both"/>
        <w:rPr>
          <w:rFonts w:eastAsia="SimSun"/>
          <w:color w:val="auto"/>
          <w:sz w:val="20"/>
          <w:szCs w:val="20"/>
        </w:rPr>
      </w:pPr>
      <w:r w:rsidRPr="00DB0579">
        <w:rPr>
          <w:rFonts w:eastAsia="SimSun"/>
          <w:color w:val="auto"/>
          <w:sz w:val="20"/>
          <w:szCs w:val="20"/>
        </w:rPr>
        <w:t>Настоящий Акт составлен в 2-х экземплярах, имеющих одинаковую юридическую силу, по одному для каждой из Сторон.</w:t>
      </w:r>
    </w:p>
    <w:p w:rsidR="004D6A0D" w:rsidRPr="00DB0579" w:rsidRDefault="004D6A0D" w:rsidP="004D6A0D">
      <w:pPr>
        <w:jc w:val="center"/>
        <w:rPr>
          <w:rFonts w:eastAsia="SimSun"/>
          <w:color w:val="auto"/>
          <w:sz w:val="20"/>
          <w:szCs w:val="20"/>
        </w:rPr>
      </w:pPr>
      <w:r w:rsidRPr="00DB0579">
        <w:rPr>
          <w:rFonts w:eastAsia="SimSun"/>
          <w:color w:val="auto"/>
          <w:sz w:val="20"/>
          <w:szCs w:val="20"/>
        </w:rPr>
        <w:t>Подписи Сторон:</w:t>
      </w:r>
    </w:p>
    <w:tbl>
      <w:tblPr>
        <w:tblW w:w="0" w:type="auto"/>
        <w:tblLayout w:type="fixed"/>
        <w:tblCellMar>
          <w:left w:w="28" w:type="dxa"/>
          <w:right w:w="28" w:type="dxa"/>
        </w:tblCellMar>
        <w:tblLook w:val="0000" w:firstRow="0" w:lastRow="0" w:firstColumn="0" w:lastColumn="0" w:noHBand="0" w:noVBand="0"/>
      </w:tblPr>
      <w:tblGrid>
        <w:gridCol w:w="1673"/>
        <w:gridCol w:w="5755"/>
        <w:gridCol w:w="284"/>
        <w:gridCol w:w="2268"/>
      </w:tblGrid>
      <w:tr w:rsidR="004D6A0D" w:rsidRPr="00DB0579" w:rsidTr="003C67BB">
        <w:tc>
          <w:tcPr>
            <w:tcW w:w="1673" w:type="dxa"/>
            <w:tcBorders>
              <w:top w:val="nil"/>
              <w:left w:val="nil"/>
              <w:bottom w:val="nil"/>
              <w:right w:val="nil"/>
            </w:tcBorders>
            <w:vAlign w:val="bottom"/>
          </w:tcPr>
          <w:p w:rsidR="004D6A0D" w:rsidRPr="00DB0579" w:rsidRDefault="004D6A0D" w:rsidP="004D6A0D">
            <w:pPr>
              <w:rPr>
                <w:color w:val="auto"/>
                <w:sz w:val="20"/>
                <w:szCs w:val="20"/>
              </w:rPr>
            </w:pPr>
            <w:r w:rsidRPr="00DB0579">
              <w:rPr>
                <w:rFonts w:eastAsia="SimSun"/>
                <w:color w:val="auto"/>
                <w:sz w:val="20"/>
                <w:szCs w:val="20"/>
              </w:rPr>
              <w:t xml:space="preserve">Управляющая организация </w:t>
            </w:r>
          </w:p>
        </w:tc>
        <w:tc>
          <w:tcPr>
            <w:tcW w:w="5755" w:type="dxa"/>
            <w:tcBorders>
              <w:top w:val="nil"/>
              <w:left w:val="nil"/>
              <w:bottom w:val="single" w:sz="4" w:space="0" w:color="auto"/>
              <w:right w:val="nil"/>
            </w:tcBorders>
            <w:vAlign w:val="bottom"/>
          </w:tcPr>
          <w:p w:rsidR="004D6A0D" w:rsidRPr="00DB0579" w:rsidRDefault="004D6A0D" w:rsidP="004D6A0D">
            <w:pPr>
              <w:jc w:val="center"/>
              <w:rPr>
                <w:color w:val="auto"/>
                <w:sz w:val="20"/>
                <w:szCs w:val="20"/>
              </w:rPr>
            </w:pPr>
          </w:p>
        </w:tc>
        <w:tc>
          <w:tcPr>
            <w:tcW w:w="284" w:type="dxa"/>
            <w:tcBorders>
              <w:top w:val="nil"/>
              <w:left w:val="nil"/>
              <w:bottom w:val="nil"/>
              <w:right w:val="nil"/>
            </w:tcBorders>
            <w:vAlign w:val="bottom"/>
          </w:tcPr>
          <w:p w:rsidR="004D6A0D" w:rsidRPr="00DB0579" w:rsidRDefault="004D6A0D" w:rsidP="004D6A0D">
            <w:pPr>
              <w:rPr>
                <w:color w:val="auto"/>
                <w:sz w:val="20"/>
                <w:szCs w:val="20"/>
              </w:rPr>
            </w:pPr>
          </w:p>
        </w:tc>
        <w:tc>
          <w:tcPr>
            <w:tcW w:w="2268" w:type="dxa"/>
            <w:tcBorders>
              <w:top w:val="nil"/>
              <w:left w:val="nil"/>
              <w:bottom w:val="single" w:sz="4" w:space="0" w:color="auto"/>
              <w:right w:val="nil"/>
            </w:tcBorders>
            <w:vAlign w:val="bottom"/>
          </w:tcPr>
          <w:p w:rsidR="004D6A0D" w:rsidRPr="00DB0579" w:rsidRDefault="004D6A0D" w:rsidP="004D6A0D">
            <w:pPr>
              <w:jc w:val="center"/>
              <w:rPr>
                <w:color w:val="auto"/>
                <w:sz w:val="20"/>
                <w:szCs w:val="20"/>
              </w:rPr>
            </w:pPr>
          </w:p>
        </w:tc>
      </w:tr>
      <w:tr w:rsidR="004D6A0D" w:rsidRPr="00DB0579" w:rsidTr="003C67BB">
        <w:tc>
          <w:tcPr>
            <w:tcW w:w="1673" w:type="dxa"/>
            <w:tcBorders>
              <w:top w:val="nil"/>
              <w:left w:val="nil"/>
              <w:bottom w:val="nil"/>
              <w:right w:val="nil"/>
            </w:tcBorders>
          </w:tcPr>
          <w:p w:rsidR="004D6A0D" w:rsidRPr="00DB0579" w:rsidRDefault="004D6A0D" w:rsidP="004D6A0D">
            <w:pPr>
              <w:rPr>
                <w:color w:val="auto"/>
                <w:sz w:val="16"/>
                <w:szCs w:val="16"/>
              </w:rPr>
            </w:pPr>
          </w:p>
        </w:tc>
        <w:tc>
          <w:tcPr>
            <w:tcW w:w="5755" w:type="dxa"/>
            <w:tcBorders>
              <w:top w:val="nil"/>
              <w:left w:val="nil"/>
              <w:bottom w:val="nil"/>
              <w:right w:val="nil"/>
            </w:tcBorders>
          </w:tcPr>
          <w:p w:rsidR="004D6A0D" w:rsidRPr="00DB0579" w:rsidRDefault="004D6A0D" w:rsidP="004D6A0D">
            <w:pPr>
              <w:jc w:val="center"/>
              <w:rPr>
                <w:rFonts w:eastAsia="SimSun"/>
                <w:color w:val="auto"/>
                <w:sz w:val="16"/>
                <w:szCs w:val="16"/>
              </w:rPr>
            </w:pPr>
            <w:r w:rsidRPr="00DB0579">
              <w:rPr>
                <w:rFonts w:eastAsia="SimSun"/>
                <w:color w:val="auto"/>
                <w:sz w:val="16"/>
                <w:szCs w:val="16"/>
              </w:rPr>
              <w:t>(должность, Ф.И.О.)</w:t>
            </w:r>
          </w:p>
        </w:tc>
        <w:tc>
          <w:tcPr>
            <w:tcW w:w="284" w:type="dxa"/>
            <w:tcBorders>
              <w:top w:val="nil"/>
              <w:left w:val="nil"/>
              <w:bottom w:val="nil"/>
              <w:right w:val="nil"/>
            </w:tcBorders>
          </w:tcPr>
          <w:p w:rsidR="004D6A0D" w:rsidRPr="00DB0579" w:rsidRDefault="004D6A0D" w:rsidP="004D6A0D">
            <w:pPr>
              <w:rPr>
                <w:color w:val="auto"/>
                <w:sz w:val="16"/>
                <w:szCs w:val="16"/>
              </w:rPr>
            </w:pPr>
          </w:p>
        </w:tc>
        <w:tc>
          <w:tcPr>
            <w:tcW w:w="2268" w:type="dxa"/>
            <w:tcBorders>
              <w:top w:val="nil"/>
              <w:left w:val="nil"/>
              <w:bottom w:val="nil"/>
              <w:right w:val="nil"/>
            </w:tcBorders>
          </w:tcPr>
          <w:p w:rsidR="004D6A0D" w:rsidRPr="00DB0579" w:rsidRDefault="004D6A0D" w:rsidP="004D6A0D">
            <w:pPr>
              <w:jc w:val="center"/>
              <w:rPr>
                <w:rFonts w:eastAsia="SimSun"/>
                <w:color w:val="auto"/>
                <w:sz w:val="16"/>
                <w:szCs w:val="16"/>
              </w:rPr>
            </w:pPr>
            <w:r w:rsidRPr="00DB0579">
              <w:rPr>
                <w:rFonts w:eastAsia="SimSun"/>
                <w:color w:val="auto"/>
                <w:sz w:val="16"/>
                <w:szCs w:val="16"/>
              </w:rPr>
              <w:t>(подпись)</w:t>
            </w:r>
          </w:p>
        </w:tc>
      </w:tr>
      <w:tr w:rsidR="004D6A0D" w:rsidRPr="00DB0579" w:rsidTr="003C67BB">
        <w:tc>
          <w:tcPr>
            <w:tcW w:w="1673" w:type="dxa"/>
            <w:tcBorders>
              <w:top w:val="nil"/>
              <w:left w:val="nil"/>
              <w:bottom w:val="nil"/>
              <w:right w:val="nil"/>
            </w:tcBorders>
            <w:vAlign w:val="bottom"/>
          </w:tcPr>
          <w:p w:rsidR="004D6A0D" w:rsidRPr="00DB0579" w:rsidRDefault="004D6A0D" w:rsidP="004D6A0D">
            <w:pPr>
              <w:rPr>
                <w:color w:val="auto"/>
                <w:sz w:val="20"/>
                <w:szCs w:val="20"/>
              </w:rPr>
            </w:pPr>
            <w:r w:rsidRPr="00DB0579">
              <w:rPr>
                <w:rFonts w:eastAsia="SimSun"/>
                <w:color w:val="auto"/>
                <w:sz w:val="20"/>
                <w:szCs w:val="20"/>
              </w:rPr>
              <w:t xml:space="preserve">Собственник </w:t>
            </w:r>
          </w:p>
        </w:tc>
        <w:tc>
          <w:tcPr>
            <w:tcW w:w="5755" w:type="dxa"/>
            <w:tcBorders>
              <w:top w:val="nil"/>
              <w:left w:val="nil"/>
              <w:bottom w:val="single" w:sz="4" w:space="0" w:color="auto"/>
              <w:right w:val="nil"/>
            </w:tcBorders>
            <w:vAlign w:val="bottom"/>
          </w:tcPr>
          <w:p w:rsidR="004D6A0D" w:rsidRPr="00DB0579" w:rsidRDefault="004D6A0D" w:rsidP="004D6A0D">
            <w:pPr>
              <w:jc w:val="center"/>
              <w:rPr>
                <w:color w:val="auto"/>
                <w:sz w:val="20"/>
                <w:szCs w:val="20"/>
              </w:rPr>
            </w:pPr>
          </w:p>
        </w:tc>
        <w:tc>
          <w:tcPr>
            <w:tcW w:w="284" w:type="dxa"/>
            <w:tcBorders>
              <w:top w:val="nil"/>
              <w:left w:val="nil"/>
              <w:bottom w:val="nil"/>
              <w:right w:val="nil"/>
            </w:tcBorders>
            <w:vAlign w:val="bottom"/>
          </w:tcPr>
          <w:p w:rsidR="004D6A0D" w:rsidRPr="00DB0579" w:rsidRDefault="004D6A0D" w:rsidP="004D6A0D">
            <w:pPr>
              <w:rPr>
                <w:color w:val="auto"/>
                <w:sz w:val="20"/>
                <w:szCs w:val="20"/>
              </w:rPr>
            </w:pPr>
          </w:p>
        </w:tc>
        <w:tc>
          <w:tcPr>
            <w:tcW w:w="2268" w:type="dxa"/>
            <w:tcBorders>
              <w:top w:val="nil"/>
              <w:left w:val="nil"/>
              <w:bottom w:val="single" w:sz="4" w:space="0" w:color="auto"/>
              <w:right w:val="nil"/>
            </w:tcBorders>
            <w:vAlign w:val="bottom"/>
          </w:tcPr>
          <w:p w:rsidR="004D6A0D" w:rsidRPr="00DB0579" w:rsidRDefault="004D6A0D" w:rsidP="004D6A0D">
            <w:pPr>
              <w:jc w:val="center"/>
              <w:rPr>
                <w:color w:val="auto"/>
                <w:sz w:val="20"/>
                <w:szCs w:val="20"/>
              </w:rPr>
            </w:pPr>
          </w:p>
        </w:tc>
      </w:tr>
      <w:tr w:rsidR="004D6A0D" w:rsidRPr="00DB0579" w:rsidTr="003C67BB">
        <w:tc>
          <w:tcPr>
            <w:tcW w:w="1673" w:type="dxa"/>
            <w:tcBorders>
              <w:top w:val="nil"/>
              <w:left w:val="nil"/>
              <w:bottom w:val="nil"/>
              <w:right w:val="nil"/>
            </w:tcBorders>
          </w:tcPr>
          <w:p w:rsidR="004D6A0D" w:rsidRPr="00DB0579" w:rsidRDefault="004D6A0D" w:rsidP="004D6A0D">
            <w:pPr>
              <w:rPr>
                <w:color w:val="auto"/>
                <w:sz w:val="16"/>
                <w:szCs w:val="16"/>
              </w:rPr>
            </w:pPr>
          </w:p>
        </w:tc>
        <w:tc>
          <w:tcPr>
            <w:tcW w:w="5755" w:type="dxa"/>
            <w:tcBorders>
              <w:top w:val="nil"/>
              <w:left w:val="nil"/>
              <w:bottom w:val="nil"/>
              <w:right w:val="nil"/>
            </w:tcBorders>
          </w:tcPr>
          <w:p w:rsidR="004D6A0D" w:rsidRPr="00DB0579" w:rsidRDefault="004D6A0D" w:rsidP="004D6A0D">
            <w:pPr>
              <w:jc w:val="center"/>
              <w:rPr>
                <w:rFonts w:eastAsia="SimSun"/>
                <w:color w:val="auto"/>
                <w:sz w:val="16"/>
                <w:szCs w:val="16"/>
              </w:rPr>
            </w:pPr>
            <w:r w:rsidRPr="00DB0579">
              <w:rPr>
                <w:rFonts w:eastAsia="SimSun"/>
                <w:color w:val="auto"/>
                <w:sz w:val="16"/>
                <w:szCs w:val="16"/>
              </w:rPr>
              <w:t>(должность, Ф.И.О.)</w:t>
            </w:r>
          </w:p>
        </w:tc>
        <w:tc>
          <w:tcPr>
            <w:tcW w:w="284" w:type="dxa"/>
            <w:tcBorders>
              <w:top w:val="nil"/>
              <w:left w:val="nil"/>
              <w:bottom w:val="nil"/>
              <w:right w:val="nil"/>
            </w:tcBorders>
          </w:tcPr>
          <w:p w:rsidR="004D6A0D" w:rsidRPr="00DB0579" w:rsidRDefault="004D6A0D" w:rsidP="004D6A0D">
            <w:pPr>
              <w:rPr>
                <w:color w:val="auto"/>
                <w:sz w:val="16"/>
                <w:szCs w:val="16"/>
              </w:rPr>
            </w:pPr>
          </w:p>
        </w:tc>
        <w:tc>
          <w:tcPr>
            <w:tcW w:w="2268" w:type="dxa"/>
            <w:tcBorders>
              <w:top w:val="nil"/>
              <w:left w:val="nil"/>
              <w:bottom w:val="nil"/>
              <w:right w:val="nil"/>
            </w:tcBorders>
          </w:tcPr>
          <w:p w:rsidR="004D6A0D" w:rsidRPr="00DB0579" w:rsidRDefault="004D6A0D" w:rsidP="004D6A0D">
            <w:pPr>
              <w:jc w:val="center"/>
              <w:rPr>
                <w:rFonts w:eastAsia="SimSun"/>
                <w:color w:val="auto"/>
                <w:sz w:val="16"/>
                <w:szCs w:val="16"/>
              </w:rPr>
            </w:pPr>
            <w:r w:rsidRPr="00DB0579">
              <w:rPr>
                <w:rFonts w:eastAsia="SimSun"/>
                <w:color w:val="auto"/>
                <w:sz w:val="16"/>
                <w:szCs w:val="16"/>
              </w:rPr>
              <w:t>(подпись)</w:t>
            </w:r>
          </w:p>
        </w:tc>
      </w:tr>
    </w:tbl>
    <w:p w:rsidR="004D6A0D" w:rsidRPr="00DB0579" w:rsidRDefault="004D6A0D" w:rsidP="004D6A0D">
      <w:pPr>
        <w:autoSpaceDE w:val="0"/>
        <w:autoSpaceDN w:val="0"/>
        <w:jc w:val="both"/>
        <w:rPr>
          <w:color w:val="auto"/>
          <w:sz w:val="20"/>
          <w:szCs w:val="20"/>
        </w:rPr>
      </w:pPr>
      <w:r w:rsidRPr="00DB0579">
        <w:rPr>
          <w:color w:val="auto"/>
          <w:sz w:val="20"/>
          <w:szCs w:val="20"/>
        </w:rPr>
        <w:t xml:space="preserve">  </w:t>
      </w:r>
      <w:bookmarkEnd w:id="41"/>
    </w:p>
    <w:p w:rsidR="00BD325E" w:rsidRPr="00DB0579" w:rsidRDefault="00BD325E" w:rsidP="000A68F5">
      <w:pPr>
        <w:pStyle w:val="Style74"/>
        <w:shd w:val="clear" w:color="auto" w:fill="auto"/>
        <w:spacing w:before="0" w:after="254" w:line="180" w:lineRule="exact"/>
        <w:ind w:firstLine="0"/>
        <w:rPr>
          <w:rStyle w:val="CharStyle22"/>
          <w:bCs w:val="0"/>
        </w:rPr>
      </w:pPr>
    </w:p>
    <w:tbl>
      <w:tblPr>
        <w:tblStyle w:val="a9"/>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678"/>
      </w:tblGrid>
      <w:tr w:rsidR="004428E8" w:rsidRPr="00DB0579" w:rsidTr="003C67BB">
        <w:trPr>
          <w:trHeight w:val="920"/>
        </w:trPr>
        <w:tc>
          <w:tcPr>
            <w:tcW w:w="5954" w:type="dxa"/>
          </w:tcPr>
          <w:p w:rsidR="004428E8" w:rsidRPr="00DB0579" w:rsidRDefault="004428E8" w:rsidP="003C67BB">
            <w:pPr>
              <w:keepNext/>
              <w:keepLines/>
              <w:spacing w:line="278" w:lineRule="exact"/>
              <w:outlineLvl w:val="2"/>
              <w:rPr>
                <w:bCs/>
                <w:color w:val="auto"/>
                <w:sz w:val="18"/>
                <w:szCs w:val="18"/>
                <w:shd w:val="clear" w:color="auto" w:fill="FFFFFF"/>
              </w:rPr>
            </w:pPr>
          </w:p>
        </w:tc>
        <w:tc>
          <w:tcPr>
            <w:tcW w:w="4678" w:type="dxa"/>
          </w:tcPr>
          <w:p w:rsidR="004428E8" w:rsidRPr="00DB0579" w:rsidRDefault="004428E8" w:rsidP="003C67BB">
            <w:pPr>
              <w:keepNext/>
              <w:keepLines/>
              <w:spacing w:line="278" w:lineRule="exact"/>
              <w:outlineLvl w:val="2"/>
              <w:rPr>
                <w:bCs/>
                <w:color w:val="auto"/>
                <w:sz w:val="18"/>
                <w:szCs w:val="18"/>
                <w:shd w:val="clear" w:color="auto" w:fill="FFFFFF"/>
              </w:rPr>
            </w:pPr>
            <w:r w:rsidRPr="00DB0579">
              <w:rPr>
                <w:b/>
                <w:bCs/>
                <w:color w:val="auto"/>
                <w:sz w:val="18"/>
                <w:szCs w:val="18"/>
                <w:shd w:val="clear" w:color="auto" w:fill="FFFFFF"/>
              </w:rPr>
              <w:t xml:space="preserve">Приложение №9 </w:t>
            </w:r>
            <w:r w:rsidRPr="00DB0579">
              <w:rPr>
                <w:bCs/>
                <w:color w:val="auto"/>
                <w:sz w:val="18"/>
                <w:szCs w:val="18"/>
                <w:shd w:val="clear" w:color="auto" w:fill="FFFFFF"/>
              </w:rPr>
              <w:t>к договору о передаче прав по упра</w:t>
            </w:r>
            <w:r w:rsidRPr="00DB0579">
              <w:rPr>
                <w:bCs/>
                <w:color w:val="auto"/>
                <w:sz w:val="18"/>
                <w:szCs w:val="18"/>
                <w:shd w:val="clear" w:color="auto" w:fill="FFFFFF"/>
              </w:rPr>
              <w:t>в</w:t>
            </w:r>
            <w:r w:rsidRPr="00DB0579">
              <w:rPr>
                <w:bCs/>
                <w:color w:val="auto"/>
                <w:sz w:val="18"/>
                <w:szCs w:val="18"/>
                <w:shd w:val="clear" w:color="auto" w:fill="FFFFFF"/>
              </w:rPr>
              <w:t>лению домом №</w:t>
            </w:r>
            <w:r w:rsidR="00347219">
              <w:rPr>
                <w:rStyle w:val="CharStyle154"/>
              </w:rPr>
              <w:t>____</w:t>
            </w:r>
            <w:r w:rsidRPr="00DB0579">
              <w:rPr>
                <w:bCs/>
                <w:color w:val="auto"/>
                <w:sz w:val="18"/>
                <w:szCs w:val="18"/>
                <w:shd w:val="clear" w:color="auto" w:fill="FFFFFF"/>
              </w:rPr>
              <w:t>от «___»________________20</w:t>
            </w:r>
            <w:r w:rsidR="005B2591">
              <w:rPr>
                <w:bCs/>
                <w:color w:val="auto"/>
                <w:sz w:val="18"/>
                <w:szCs w:val="18"/>
                <w:shd w:val="clear" w:color="auto" w:fill="FFFFFF"/>
              </w:rPr>
              <w:t>__</w:t>
            </w:r>
            <w:r w:rsidRPr="00DB0579">
              <w:rPr>
                <w:bCs/>
                <w:color w:val="auto"/>
                <w:sz w:val="18"/>
                <w:szCs w:val="18"/>
                <w:shd w:val="clear" w:color="auto" w:fill="FFFFFF"/>
              </w:rPr>
              <w:t>г.</w:t>
            </w:r>
          </w:p>
          <w:p w:rsidR="004428E8" w:rsidRPr="00DB0579" w:rsidRDefault="004428E8" w:rsidP="003C67BB">
            <w:pPr>
              <w:keepNext/>
              <w:keepLines/>
              <w:spacing w:line="278" w:lineRule="exact"/>
              <w:outlineLvl w:val="2"/>
              <w:rPr>
                <w:bCs/>
                <w:color w:val="auto"/>
                <w:sz w:val="18"/>
                <w:szCs w:val="18"/>
                <w:shd w:val="clear" w:color="auto" w:fill="FFFFFF"/>
              </w:rPr>
            </w:pPr>
          </w:p>
        </w:tc>
      </w:tr>
    </w:tbl>
    <w:p w:rsidR="004428E8" w:rsidRPr="00DB0579" w:rsidRDefault="004428E8" w:rsidP="004428E8">
      <w:pPr>
        <w:pStyle w:val="Style70"/>
        <w:spacing w:after="19" w:line="240" w:lineRule="auto"/>
        <w:jc w:val="center"/>
        <w:rPr>
          <w:rStyle w:val="CharStyle71"/>
          <w:b/>
          <w:bCs/>
          <w:sz w:val="22"/>
          <w:szCs w:val="22"/>
        </w:rPr>
      </w:pPr>
      <w:r w:rsidRPr="00DB0579">
        <w:rPr>
          <w:rStyle w:val="CharStyle71"/>
          <w:b/>
          <w:sz w:val="22"/>
          <w:szCs w:val="22"/>
        </w:rPr>
        <w:t>Акт</w:t>
      </w:r>
    </w:p>
    <w:p w:rsidR="004428E8" w:rsidRPr="00DB0579" w:rsidRDefault="004428E8" w:rsidP="004428E8">
      <w:pPr>
        <w:pStyle w:val="Style70"/>
        <w:shd w:val="clear" w:color="auto" w:fill="auto"/>
        <w:spacing w:after="19" w:line="240" w:lineRule="auto"/>
        <w:ind w:left="567"/>
        <w:jc w:val="center"/>
        <w:rPr>
          <w:rStyle w:val="CharStyle71"/>
          <w:b/>
          <w:sz w:val="22"/>
          <w:szCs w:val="22"/>
        </w:rPr>
      </w:pPr>
      <w:r w:rsidRPr="00DB0579">
        <w:rPr>
          <w:rStyle w:val="CharStyle71"/>
          <w:b/>
          <w:sz w:val="22"/>
          <w:szCs w:val="22"/>
        </w:rPr>
        <w:t xml:space="preserve">по разграничению ответственности за эксплуатацию инженерных сетей, </w:t>
      </w:r>
    </w:p>
    <w:p w:rsidR="004428E8" w:rsidRPr="00DB0579" w:rsidRDefault="004428E8" w:rsidP="004428E8">
      <w:pPr>
        <w:pStyle w:val="Style70"/>
        <w:shd w:val="clear" w:color="auto" w:fill="auto"/>
        <w:spacing w:after="19" w:line="240" w:lineRule="auto"/>
        <w:ind w:left="567"/>
        <w:jc w:val="center"/>
        <w:rPr>
          <w:rStyle w:val="CharStyle71"/>
          <w:b/>
          <w:bCs/>
          <w:sz w:val="22"/>
          <w:szCs w:val="22"/>
        </w:rPr>
      </w:pPr>
      <w:r w:rsidRPr="00DB0579">
        <w:rPr>
          <w:rStyle w:val="CharStyle71"/>
          <w:b/>
          <w:sz w:val="22"/>
          <w:szCs w:val="22"/>
        </w:rPr>
        <w:t xml:space="preserve">устройств и оборудования </w:t>
      </w:r>
    </w:p>
    <w:p w:rsidR="004428E8" w:rsidRPr="00DB0579" w:rsidRDefault="004428E8" w:rsidP="004428E8">
      <w:pPr>
        <w:pStyle w:val="Style74"/>
        <w:shd w:val="clear" w:color="auto" w:fill="auto"/>
        <w:spacing w:before="0" w:after="0" w:line="240" w:lineRule="auto"/>
        <w:ind w:left="57" w:firstLine="720"/>
        <w:jc w:val="both"/>
        <w:rPr>
          <w:rStyle w:val="CharStyle75"/>
          <w:sz w:val="20"/>
          <w:szCs w:val="20"/>
        </w:rPr>
      </w:pPr>
      <w:r w:rsidRPr="00DB0579">
        <w:rPr>
          <w:rStyle w:val="CharStyle75"/>
          <w:b/>
          <w:sz w:val="20"/>
          <w:szCs w:val="20"/>
        </w:rPr>
        <w:t>ООО «Сервисная компания «ПроДом»</w:t>
      </w:r>
      <w:r w:rsidRPr="00DB0579">
        <w:rPr>
          <w:rStyle w:val="CharStyle75"/>
          <w:sz w:val="20"/>
          <w:szCs w:val="20"/>
        </w:rPr>
        <w:t xml:space="preserve">, в лице директора </w:t>
      </w:r>
      <w:r w:rsidRPr="00DB0579">
        <w:rPr>
          <w:b/>
          <w:sz w:val="20"/>
          <w:szCs w:val="20"/>
        </w:rPr>
        <w:t>Азизова Ленара Дамировича</w:t>
      </w:r>
      <w:r w:rsidRPr="00DB0579">
        <w:rPr>
          <w:rStyle w:val="CharStyle75"/>
          <w:sz w:val="20"/>
          <w:szCs w:val="20"/>
        </w:rPr>
        <w:t>, действующего на осн</w:t>
      </w:r>
      <w:r w:rsidRPr="00DB0579">
        <w:rPr>
          <w:rStyle w:val="CharStyle75"/>
          <w:sz w:val="20"/>
          <w:szCs w:val="20"/>
        </w:rPr>
        <w:t>о</w:t>
      </w:r>
      <w:r w:rsidRPr="00DB0579">
        <w:rPr>
          <w:rStyle w:val="CharStyle75"/>
          <w:sz w:val="20"/>
          <w:szCs w:val="20"/>
        </w:rPr>
        <w:t>вании Устава, именуемый в дальнейшем</w:t>
      </w:r>
      <w:r w:rsidRPr="00DB0579">
        <w:rPr>
          <w:rStyle w:val="CharStyle76"/>
          <w:sz w:val="20"/>
          <w:szCs w:val="20"/>
        </w:rPr>
        <w:t xml:space="preserve"> Управляющая организация,</w:t>
      </w:r>
      <w:r w:rsidRPr="00DB0579">
        <w:rPr>
          <w:rStyle w:val="CharStyle75"/>
          <w:sz w:val="20"/>
          <w:szCs w:val="20"/>
        </w:rPr>
        <w:t xml:space="preserve"> с одной стороны, и</w:t>
      </w:r>
      <w:r w:rsidR="005B2591">
        <w:rPr>
          <w:rStyle w:val="CharStyle75"/>
          <w:sz w:val="20"/>
          <w:szCs w:val="20"/>
        </w:rPr>
        <w:t xml:space="preserve"> </w:t>
      </w:r>
      <w:r w:rsidR="00347219">
        <w:rPr>
          <w:rStyle w:val="CharStyle75"/>
          <w:b/>
          <w:sz w:val="20"/>
          <w:szCs w:val="20"/>
        </w:rPr>
        <w:t>___________ _________________________</w:t>
      </w:r>
      <w:r w:rsidRPr="00DB0579">
        <w:rPr>
          <w:rStyle w:val="CharStyle75"/>
          <w:sz w:val="20"/>
          <w:szCs w:val="20"/>
        </w:rPr>
        <w:t>именуемый в дальнейшем</w:t>
      </w:r>
      <w:r w:rsidRPr="00DB0579">
        <w:rPr>
          <w:rStyle w:val="CharStyle5"/>
          <w:b/>
          <w:sz w:val="20"/>
          <w:szCs w:val="20"/>
        </w:rPr>
        <w:t xml:space="preserve"> </w:t>
      </w:r>
      <w:r w:rsidRPr="00DB0579">
        <w:rPr>
          <w:rStyle w:val="CharStyle79"/>
          <w:sz w:val="20"/>
          <w:szCs w:val="20"/>
        </w:rPr>
        <w:t xml:space="preserve">«Собственник», составили настоящий акт </w:t>
      </w:r>
      <w:r w:rsidRPr="00DB0579">
        <w:rPr>
          <w:rStyle w:val="CharStyle75"/>
          <w:sz w:val="20"/>
          <w:szCs w:val="20"/>
        </w:rPr>
        <w:t>о нижеследующем:</w:t>
      </w:r>
    </w:p>
    <w:p w:rsidR="00042E38" w:rsidRPr="00DB0579" w:rsidRDefault="00042E38" w:rsidP="00042E38">
      <w:pPr>
        <w:widowControl/>
        <w:ind w:firstLine="540"/>
        <w:jc w:val="center"/>
        <w:rPr>
          <w:color w:val="auto"/>
        </w:rPr>
      </w:pPr>
      <w:r w:rsidRPr="00DB0579">
        <w:rPr>
          <w:color w:val="auto"/>
        </w:rPr>
        <w:t>Термины и определения, используемые Сторонами в настоящем акте:</w:t>
      </w:r>
    </w:p>
    <w:p w:rsidR="00042E38" w:rsidRPr="00DB0579" w:rsidRDefault="00042E38" w:rsidP="00042E38">
      <w:pPr>
        <w:widowControl/>
        <w:ind w:firstLine="540"/>
        <w:jc w:val="both"/>
        <w:rPr>
          <w:rFonts w:ascii="Verdana" w:hAnsi="Verdana"/>
          <w:color w:val="auto"/>
          <w:sz w:val="21"/>
          <w:szCs w:val="21"/>
        </w:rPr>
      </w:pPr>
      <w:r w:rsidRPr="00DB0579">
        <w:rPr>
          <w:color w:val="auto"/>
          <w:sz w:val="21"/>
          <w:szCs w:val="21"/>
        </w:rPr>
        <w:t>«Акт разграничения балансовой принадлежности» - документ, определяющий границы владения сетями, устро</w:t>
      </w:r>
      <w:r w:rsidRPr="00DB0579">
        <w:rPr>
          <w:color w:val="auto"/>
          <w:sz w:val="21"/>
          <w:szCs w:val="21"/>
        </w:rPr>
        <w:t>й</w:t>
      </w:r>
      <w:r w:rsidRPr="00DB0579">
        <w:rPr>
          <w:color w:val="auto"/>
          <w:sz w:val="21"/>
          <w:szCs w:val="21"/>
        </w:rPr>
        <w:t>ствами, оборудованием холодного, горячего водоснабжения и системы отопления, различными лицами на праве со</w:t>
      </w:r>
      <w:r w:rsidRPr="00DB0579">
        <w:rPr>
          <w:color w:val="auto"/>
          <w:sz w:val="21"/>
          <w:szCs w:val="21"/>
        </w:rPr>
        <w:t>б</w:t>
      </w:r>
      <w:r w:rsidRPr="00DB0579">
        <w:rPr>
          <w:color w:val="auto"/>
          <w:sz w:val="21"/>
          <w:szCs w:val="21"/>
        </w:rPr>
        <w:t>ственности или ином законном основании;</w:t>
      </w:r>
    </w:p>
    <w:p w:rsidR="00042E38" w:rsidRPr="00DB0579" w:rsidRDefault="00042E38" w:rsidP="00042E38">
      <w:pPr>
        <w:widowControl/>
        <w:ind w:firstLine="540"/>
        <w:jc w:val="both"/>
        <w:rPr>
          <w:rFonts w:ascii="Verdana" w:hAnsi="Verdana"/>
          <w:color w:val="auto"/>
          <w:sz w:val="21"/>
          <w:szCs w:val="21"/>
        </w:rPr>
      </w:pPr>
      <w:r w:rsidRPr="00DB0579">
        <w:rPr>
          <w:color w:val="auto"/>
          <w:sz w:val="21"/>
          <w:szCs w:val="21"/>
        </w:rPr>
        <w:t>«Акт разграничения эксплуатационной ответственности сторон» - документ, определяющий границы отве</w:t>
      </w:r>
      <w:r w:rsidRPr="00DB0579">
        <w:rPr>
          <w:color w:val="auto"/>
          <w:sz w:val="21"/>
          <w:szCs w:val="21"/>
        </w:rPr>
        <w:t>т</w:t>
      </w:r>
      <w:r w:rsidRPr="00DB0579">
        <w:rPr>
          <w:color w:val="auto"/>
          <w:sz w:val="21"/>
          <w:szCs w:val="21"/>
        </w:rPr>
        <w:t>ственности сторон за эксплуатацию соответствующих сетей, устройств, оборудования холодного, горячего водосна</w:t>
      </w:r>
      <w:r w:rsidRPr="00DB0579">
        <w:rPr>
          <w:color w:val="auto"/>
          <w:sz w:val="21"/>
          <w:szCs w:val="21"/>
        </w:rPr>
        <w:t>б</w:t>
      </w:r>
      <w:r w:rsidRPr="00DB0579">
        <w:rPr>
          <w:color w:val="auto"/>
          <w:sz w:val="21"/>
          <w:szCs w:val="21"/>
        </w:rPr>
        <w:t>жения и системы отопления;</w:t>
      </w:r>
    </w:p>
    <w:p w:rsidR="00042E38" w:rsidRPr="00DB0579" w:rsidRDefault="00042E38" w:rsidP="00042E38">
      <w:pPr>
        <w:widowControl/>
        <w:ind w:firstLine="540"/>
        <w:jc w:val="both"/>
        <w:rPr>
          <w:rFonts w:ascii="Verdana" w:hAnsi="Verdana"/>
          <w:color w:val="auto"/>
          <w:sz w:val="21"/>
          <w:szCs w:val="21"/>
        </w:rPr>
      </w:pPr>
      <w:r w:rsidRPr="00DB0579">
        <w:rPr>
          <w:color w:val="auto"/>
          <w:sz w:val="21"/>
          <w:szCs w:val="21"/>
        </w:rPr>
        <w:t>«Граница балансовой принадлежности» - линия раздела сетей, устройств, оборудования холодного, горячего в</w:t>
      </w:r>
      <w:r w:rsidRPr="00DB0579">
        <w:rPr>
          <w:color w:val="auto"/>
          <w:sz w:val="21"/>
          <w:szCs w:val="21"/>
        </w:rPr>
        <w:t>о</w:t>
      </w:r>
      <w:r w:rsidRPr="00DB0579">
        <w:rPr>
          <w:color w:val="auto"/>
          <w:sz w:val="21"/>
          <w:szCs w:val="21"/>
        </w:rPr>
        <w:t xml:space="preserve">доснабжения и системы отопления, между владельцами </w:t>
      </w:r>
      <w:r w:rsidRPr="00DB0579">
        <w:rPr>
          <w:b/>
          <w:bCs/>
          <w:color w:val="auto"/>
          <w:sz w:val="21"/>
          <w:szCs w:val="21"/>
        </w:rPr>
        <w:t>по признаку собственности</w:t>
      </w:r>
      <w:r w:rsidRPr="00DB0579">
        <w:rPr>
          <w:color w:val="auto"/>
          <w:sz w:val="21"/>
          <w:szCs w:val="21"/>
        </w:rPr>
        <w:t xml:space="preserve"> или владения на ином пред</w:t>
      </w:r>
      <w:r w:rsidRPr="00DB0579">
        <w:rPr>
          <w:color w:val="auto"/>
          <w:sz w:val="21"/>
          <w:szCs w:val="21"/>
        </w:rPr>
        <w:t>у</w:t>
      </w:r>
      <w:r w:rsidRPr="00DB0579">
        <w:rPr>
          <w:color w:val="auto"/>
          <w:sz w:val="21"/>
          <w:szCs w:val="21"/>
        </w:rPr>
        <w:t>смотренном федеральными законами основании;</w:t>
      </w:r>
    </w:p>
    <w:p w:rsidR="00042E38" w:rsidRPr="00DB0579" w:rsidRDefault="00042E38" w:rsidP="00042E38">
      <w:pPr>
        <w:widowControl/>
        <w:ind w:firstLine="540"/>
        <w:jc w:val="both"/>
        <w:rPr>
          <w:rFonts w:ascii="Verdana" w:hAnsi="Verdana"/>
          <w:color w:val="auto"/>
          <w:sz w:val="21"/>
          <w:szCs w:val="21"/>
        </w:rPr>
      </w:pPr>
      <w:r w:rsidRPr="00DB0579">
        <w:rPr>
          <w:color w:val="auto"/>
          <w:sz w:val="21"/>
          <w:szCs w:val="21"/>
        </w:rPr>
        <w:t>«Граница эксплуатационной ответственности» - линия раздела элементов сетей холодного, горячего водосна</w:t>
      </w:r>
      <w:r w:rsidRPr="00DB0579">
        <w:rPr>
          <w:color w:val="auto"/>
          <w:sz w:val="21"/>
          <w:szCs w:val="21"/>
        </w:rPr>
        <w:t>б</w:t>
      </w:r>
      <w:r w:rsidRPr="00DB0579">
        <w:rPr>
          <w:color w:val="auto"/>
          <w:sz w:val="21"/>
          <w:szCs w:val="21"/>
        </w:rPr>
        <w:t xml:space="preserve">жения и системы отопления </w:t>
      </w:r>
      <w:r w:rsidRPr="00DB0579">
        <w:rPr>
          <w:b/>
          <w:bCs/>
          <w:color w:val="auto"/>
          <w:sz w:val="21"/>
          <w:szCs w:val="21"/>
        </w:rPr>
        <w:t>по</w:t>
      </w:r>
      <w:r w:rsidRPr="00DB0579">
        <w:rPr>
          <w:color w:val="auto"/>
          <w:sz w:val="21"/>
          <w:szCs w:val="21"/>
        </w:rPr>
        <w:t xml:space="preserve"> </w:t>
      </w:r>
      <w:r w:rsidRPr="00DB0579">
        <w:rPr>
          <w:b/>
          <w:bCs/>
          <w:color w:val="auto"/>
          <w:sz w:val="21"/>
          <w:szCs w:val="21"/>
        </w:rPr>
        <w:t>признаку ответственности за эксплуатацию</w:t>
      </w:r>
      <w:r w:rsidRPr="00DB0579">
        <w:rPr>
          <w:color w:val="auto"/>
          <w:sz w:val="21"/>
          <w:szCs w:val="21"/>
        </w:rPr>
        <w:t xml:space="preserve"> тех или иных элементов, устанавлива</w:t>
      </w:r>
      <w:r w:rsidRPr="00DB0579">
        <w:rPr>
          <w:color w:val="auto"/>
          <w:sz w:val="21"/>
          <w:szCs w:val="21"/>
        </w:rPr>
        <w:t>е</w:t>
      </w:r>
      <w:r w:rsidRPr="00DB0579">
        <w:rPr>
          <w:color w:val="auto"/>
          <w:sz w:val="21"/>
          <w:szCs w:val="21"/>
        </w:rPr>
        <w:t>мая соглашением сторон договора о передаче прав по управлению многоквартирным домом, а при отсутствии такого соглашения - определяемая по границе балансовой принадлежности;</w:t>
      </w:r>
    </w:p>
    <w:p w:rsidR="00042E38" w:rsidRPr="00DB0579" w:rsidRDefault="00042E38" w:rsidP="00042E38">
      <w:pPr>
        <w:pStyle w:val="Style74"/>
        <w:shd w:val="clear" w:color="auto" w:fill="auto"/>
        <w:spacing w:before="0" w:after="0" w:line="240" w:lineRule="auto"/>
        <w:ind w:left="57" w:firstLine="720"/>
        <w:jc w:val="both"/>
        <w:rPr>
          <w:rStyle w:val="CharStyle75"/>
          <w:sz w:val="21"/>
          <w:szCs w:val="21"/>
        </w:rPr>
      </w:pPr>
    </w:p>
    <w:p w:rsidR="00042E38" w:rsidRPr="00DB0579" w:rsidRDefault="00042E38" w:rsidP="00042E38">
      <w:pPr>
        <w:pStyle w:val="Style74"/>
        <w:shd w:val="clear" w:color="auto" w:fill="auto"/>
        <w:spacing w:before="0" w:after="0" w:line="240" w:lineRule="auto"/>
        <w:ind w:firstLine="284"/>
        <w:jc w:val="both"/>
        <w:rPr>
          <w:rStyle w:val="CharStyle75"/>
          <w:sz w:val="21"/>
          <w:szCs w:val="21"/>
        </w:rPr>
      </w:pPr>
      <w:r w:rsidRPr="00DB0579">
        <w:rPr>
          <w:sz w:val="21"/>
          <w:szCs w:val="21"/>
        </w:rPr>
        <w:t xml:space="preserve">1. В случае </w:t>
      </w:r>
      <w:r w:rsidRPr="00DB0579">
        <w:rPr>
          <w:b/>
          <w:bCs/>
          <w:sz w:val="21"/>
          <w:szCs w:val="21"/>
        </w:rPr>
        <w:t>стояковой</w:t>
      </w:r>
      <w:r w:rsidRPr="00DB0579">
        <w:rPr>
          <w:sz w:val="21"/>
          <w:szCs w:val="21"/>
        </w:rPr>
        <w:t xml:space="preserve"> разводки </w:t>
      </w:r>
      <w:bookmarkStart w:id="42" w:name="_Hlk65502845"/>
      <w:r w:rsidRPr="00DB0579">
        <w:rPr>
          <w:sz w:val="21"/>
          <w:szCs w:val="21"/>
        </w:rPr>
        <w:t>холодного, горячего водоснабжения и системы отопления</w:t>
      </w:r>
      <w:bookmarkEnd w:id="42"/>
      <w:r w:rsidRPr="00DB0579">
        <w:rPr>
          <w:rStyle w:val="CharStyle75"/>
          <w:sz w:val="21"/>
          <w:szCs w:val="21"/>
        </w:rPr>
        <w:t xml:space="preserve"> граница </w:t>
      </w:r>
      <w:r w:rsidRPr="00DB0579">
        <w:rPr>
          <w:rStyle w:val="CharStyle75"/>
          <w:b/>
          <w:bCs/>
          <w:sz w:val="21"/>
          <w:szCs w:val="21"/>
        </w:rPr>
        <w:t>балансовой</w:t>
      </w:r>
      <w:r w:rsidRPr="00DB0579">
        <w:rPr>
          <w:rStyle w:val="CharStyle75"/>
          <w:sz w:val="21"/>
          <w:szCs w:val="21"/>
        </w:rPr>
        <w:t xml:space="preserve"> принадлежности и </w:t>
      </w:r>
      <w:r w:rsidRPr="00DB0579">
        <w:rPr>
          <w:sz w:val="21"/>
          <w:szCs w:val="21"/>
        </w:rPr>
        <w:t xml:space="preserve">граница </w:t>
      </w:r>
      <w:r w:rsidRPr="00DB0579">
        <w:rPr>
          <w:b/>
          <w:bCs/>
          <w:sz w:val="21"/>
          <w:szCs w:val="21"/>
        </w:rPr>
        <w:t>ответственности за эксплуатацию</w:t>
      </w:r>
      <w:r w:rsidRPr="00DB0579">
        <w:rPr>
          <w:sz w:val="21"/>
          <w:szCs w:val="21"/>
        </w:rPr>
        <w:t xml:space="preserve"> </w:t>
      </w:r>
      <w:r w:rsidRPr="00DB0579">
        <w:rPr>
          <w:rStyle w:val="CharStyle75"/>
          <w:sz w:val="21"/>
          <w:szCs w:val="21"/>
        </w:rPr>
        <w:t xml:space="preserve">по сетям, устройствам и оборудованиям </w:t>
      </w:r>
      <w:r w:rsidRPr="00DB0579">
        <w:rPr>
          <w:sz w:val="21"/>
          <w:szCs w:val="21"/>
        </w:rPr>
        <w:t xml:space="preserve">холодного, горячего водоснабжения и </w:t>
      </w:r>
      <w:bookmarkStart w:id="43" w:name="_Hlk65239931"/>
      <w:r w:rsidRPr="00DB0579">
        <w:rPr>
          <w:sz w:val="21"/>
          <w:szCs w:val="21"/>
        </w:rPr>
        <w:t>системы отопления</w:t>
      </w:r>
      <w:bookmarkEnd w:id="43"/>
      <w:r w:rsidRPr="00DB0579">
        <w:rPr>
          <w:rStyle w:val="CharStyle75"/>
          <w:sz w:val="21"/>
          <w:szCs w:val="21"/>
        </w:rPr>
        <w:t>, между Управляющей организацией и Собственником устанавливается в соответствии с Таблицей №1 настоящего акта:</w:t>
      </w:r>
    </w:p>
    <w:p w:rsidR="00042E38" w:rsidRPr="00DB0579" w:rsidRDefault="00042E38" w:rsidP="00042E38">
      <w:pPr>
        <w:pStyle w:val="Style21"/>
        <w:keepNext/>
        <w:keepLines/>
        <w:shd w:val="clear" w:color="auto" w:fill="auto"/>
        <w:tabs>
          <w:tab w:val="left" w:pos="1290"/>
        </w:tabs>
        <w:spacing w:line="240" w:lineRule="auto"/>
        <w:ind w:firstLine="284"/>
        <w:rPr>
          <w:rStyle w:val="CharStyle22"/>
          <w:b/>
          <w:sz w:val="21"/>
          <w:szCs w:val="21"/>
        </w:rPr>
      </w:pPr>
      <w:r w:rsidRPr="00DB0579">
        <w:rPr>
          <w:rStyle w:val="CharStyle22"/>
          <w:b/>
          <w:sz w:val="21"/>
          <w:szCs w:val="21"/>
        </w:rPr>
        <w:t xml:space="preserve">Таблица 1. </w:t>
      </w:r>
    </w:p>
    <w:tbl>
      <w:tblPr>
        <w:tblW w:w="107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3861"/>
        <w:gridCol w:w="4672"/>
      </w:tblGrid>
      <w:tr w:rsidR="00042E38" w:rsidRPr="00DB0579" w:rsidTr="00C9447A">
        <w:tc>
          <w:tcPr>
            <w:tcW w:w="2235" w:type="dxa"/>
          </w:tcPr>
          <w:p w:rsidR="00042E38" w:rsidRPr="00DB0579" w:rsidRDefault="00042E38" w:rsidP="00C9447A">
            <w:pPr>
              <w:pStyle w:val="Style21"/>
              <w:keepNext/>
              <w:keepLines/>
              <w:shd w:val="clear" w:color="auto" w:fill="auto"/>
              <w:tabs>
                <w:tab w:val="left" w:pos="1290"/>
              </w:tabs>
              <w:spacing w:line="240" w:lineRule="auto"/>
              <w:rPr>
                <w:rStyle w:val="CharStyle22"/>
                <w:bCs/>
                <w:sz w:val="21"/>
                <w:szCs w:val="21"/>
              </w:rPr>
            </w:pPr>
            <w:r w:rsidRPr="00DB0579">
              <w:rPr>
                <w:rStyle w:val="CharStyle22"/>
                <w:bCs/>
                <w:sz w:val="21"/>
                <w:szCs w:val="21"/>
              </w:rPr>
              <w:t>Вид инженерных с</w:t>
            </w:r>
            <w:r w:rsidRPr="00DB0579">
              <w:rPr>
                <w:rStyle w:val="CharStyle22"/>
                <w:bCs/>
                <w:sz w:val="21"/>
                <w:szCs w:val="21"/>
              </w:rPr>
              <w:t>е</w:t>
            </w:r>
            <w:r w:rsidRPr="00DB0579">
              <w:rPr>
                <w:rStyle w:val="CharStyle22"/>
                <w:bCs/>
                <w:sz w:val="21"/>
                <w:szCs w:val="21"/>
              </w:rPr>
              <w:t>тей</w:t>
            </w:r>
          </w:p>
        </w:tc>
        <w:tc>
          <w:tcPr>
            <w:tcW w:w="3861" w:type="dxa"/>
          </w:tcPr>
          <w:p w:rsidR="00042E38" w:rsidRPr="00DB0579" w:rsidRDefault="00042E38" w:rsidP="00C9447A">
            <w:pPr>
              <w:pStyle w:val="Style21"/>
              <w:keepNext/>
              <w:keepLines/>
              <w:shd w:val="clear" w:color="auto" w:fill="auto"/>
              <w:tabs>
                <w:tab w:val="left" w:pos="1290"/>
              </w:tabs>
              <w:spacing w:line="240" w:lineRule="auto"/>
              <w:rPr>
                <w:rStyle w:val="CharStyle22"/>
                <w:bCs/>
                <w:sz w:val="21"/>
                <w:szCs w:val="21"/>
              </w:rPr>
            </w:pPr>
            <w:r w:rsidRPr="00DB0579">
              <w:rPr>
                <w:rStyle w:val="CharStyle22"/>
                <w:sz w:val="21"/>
                <w:szCs w:val="21"/>
              </w:rPr>
              <w:t xml:space="preserve">Граница Собственника  </w:t>
            </w:r>
          </w:p>
        </w:tc>
        <w:tc>
          <w:tcPr>
            <w:tcW w:w="4672" w:type="dxa"/>
          </w:tcPr>
          <w:p w:rsidR="00042E38" w:rsidRPr="00DB0579" w:rsidRDefault="00042E38" w:rsidP="00C9447A">
            <w:pPr>
              <w:pStyle w:val="Style21"/>
              <w:keepNext/>
              <w:keepLines/>
              <w:shd w:val="clear" w:color="auto" w:fill="auto"/>
              <w:tabs>
                <w:tab w:val="left" w:pos="1290"/>
              </w:tabs>
              <w:spacing w:line="240" w:lineRule="auto"/>
              <w:rPr>
                <w:rStyle w:val="CharStyle22"/>
                <w:bCs/>
                <w:sz w:val="21"/>
                <w:szCs w:val="21"/>
              </w:rPr>
            </w:pPr>
            <w:r w:rsidRPr="00DB0579">
              <w:rPr>
                <w:rStyle w:val="CharStyle22"/>
                <w:sz w:val="21"/>
                <w:szCs w:val="21"/>
              </w:rPr>
              <w:t>Граница Управляющей организации</w:t>
            </w:r>
          </w:p>
        </w:tc>
      </w:tr>
      <w:tr w:rsidR="00042E38" w:rsidRPr="00DB0579" w:rsidTr="00C9447A">
        <w:tc>
          <w:tcPr>
            <w:tcW w:w="2235" w:type="dxa"/>
          </w:tcPr>
          <w:p w:rsidR="00042E38" w:rsidRPr="00DB0579" w:rsidRDefault="00042E38" w:rsidP="00C9447A">
            <w:pPr>
              <w:pStyle w:val="Style21"/>
              <w:keepNext/>
              <w:keepLines/>
              <w:shd w:val="clear" w:color="auto" w:fill="auto"/>
              <w:tabs>
                <w:tab w:val="left" w:pos="1290"/>
              </w:tabs>
              <w:spacing w:line="240" w:lineRule="auto"/>
              <w:rPr>
                <w:rStyle w:val="CharStyle22"/>
                <w:b/>
                <w:bCs/>
                <w:sz w:val="21"/>
                <w:szCs w:val="21"/>
              </w:rPr>
            </w:pPr>
            <w:r w:rsidRPr="00DB0579">
              <w:rPr>
                <w:rStyle w:val="CharStyle22"/>
                <w:b/>
                <w:sz w:val="21"/>
                <w:szCs w:val="21"/>
              </w:rPr>
              <w:t xml:space="preserve">Отопление </w:t>
            </w:r>
          </w:p>
        </w:tc>
        <w:tc>
          <w:tcPr>
            <w:tcW w:w="3861" w:type="dxa"/>
            <w:vMerge w:val="restart"/>
          </w:tcPr>
          <w:p w:rsidR="00042E38" w:rsidRPr="00DB0579" w:rsidRDefault="00042E38" w:rsidP="00C9447A">
            <w:pPr>
              <w:pStyle w:val="Style21"/>
              <w:keepNext/>
              <w:keepLines/>
              <w:shd w:val="clear" w:color="auto" w:fill="auto"/>
              <w:tabs>
                <w:tab w:val="left" w:pos="1290"/>
              </w:tabs>
              <w:spacing w:line="240" w:lineRule="auto"/>
              <w:jc w:val="center"/>
              <w:rPr>
                <w:rStyle w:val="CharStyle22"/>
                <w:bCs/>
                <w:sz w:val="21"/>
                <w:szCs w:val="21"/>
              </w:rPr>
            </w:pPr>
            <w:r w:rsidRPr="00DB0579">
              <w:rPr>
                <w:b w:val="0"/>
                <w:bCs w:val="0"/>
                <w:sz w:val="21"/>
                <w:szCs w:val="21"/>
              </w:rPr>
              <w:t xml:space="preserve">от первого </w:t>
            </w:r>
            <w:r w:rsidRPr="00DB0579">
              <w:rPr>
                <w:rStyle w:val="CharStyle22"/>
                <w:sz w:val="21"/>
                <w:szCs w:val="21"/>
              </w:rPr>
              <w:t>отключающего устройства, расположенного на ответвлениях от стояков, включая резьбовое соединение</w:t>
            </w:r>
          </w:p>
        </w:tc>
        <w:tc>
          <w:tcPr>
            <w:tcW w:w="4672" w:type="dxa"/>
            <w:vMerge w:val="restart"/>
          </w:tcPr>
          <w:p w:rsidR="00042E38" w:rsidRPr="00DB0579" w:rsidRDefault="00042E38" w:rsidP="00C9447A">
            <w:pPr>
              <w:pStyle w:val="Style21"/>
              <w:keepNext/>
              <w:keepLines/>
              <w:shd w:val="clear" w:color="auto" w:fill="auto"/>
              <w:tabs>
                <w:tab w:val="left" w:pos="1290"/>
              </w:tabs>
              <w:spacing w:line="240" w:lineRule="auto"/>
              <w:jc w:val="center"/>
              <w:rPr>
                <w:rStyle w:val="CharStyle22"/>
                <w:bCs/>
                <w:sz w:val="21"/>
                <w:szCs w:val="21"/>
              </w:rPr>
            </w:pPr>
            <w:r w:rsidRPr="00DB0579">
              <w:rPr>
                <w:b w:val="0"/>
                <w:bCs w:val="0"/>
                <w:sz w:val="21"/>
                <w:szCs w:val="21"/>
              </w:rPr>
              <w:t xml:space="preserve">до первого </w:t>
            </w:r>
            <w:r w:rsidRPr="00DB0579">
              <w:rPr>
                <w:rStyle w:val="CharStyle22"/>
                <w:sz w:val="21"/>
                <w:szCs w:val="21"/>
              </w:rPr>
              <w:t>отключающего устройства, распол</w:t>
            </w:r>
            <w:r w:rsidRPr="00DB0579">
              <w:rPr>
                <w:rStyle w:val="CharStyle22"/>
                <w:sz w:val="21"/>
                <w:szCs w:val="21"/>
              </w:rPr>
              <w:t>о</w:t>
            </w:r>
            <w:r w:rsidRPr="00DB0579">
              <w:rPr>
                <w:rStyle w:val="CharStyle22"/>
                <w:sz w:val="21"/>
                <w:szCs w:val="21"/>
              </w:rPr>
              <w:t>женного на ответвлениях от стояков</w:t>
            </w:r>
            <w:r w:rsidRPr="00DB0579">
              <w:rPr>
                <w:b w:val="0"/>
                <w:bCs w:val="0"/>
                <w:sz w:val="21"/>
                <w:szCs w:val="21"/>
              </w:rPr>
              <w:t>, включая первую запорную арматуру*</w:t>
            </w:r>
          </w:p>
        </w:tc>
      </w:tr>
      <w:tr w:rsidR="00042E38" w:rsidRPr="00DB0579" w:rsidTr="00C9447A">
        <w:tc>
          <w:tcPr>
            <w:tcW w:w="2235" w:type="dxa"/>
          </w:tcPr>
          <w:p w:rsidR="00042E38" w:rsidRPr="00DB0579" w:rsidRDefault="00042E38" w:rsidP="00C9447A">
            <w:pPr>
              <w:pStyle w:val="Style21"/>
              <w:keepNext/>
              <w:keepLines/>
              <w:shd w:val="clear" w:color="auto" w:fill="auto"/>
              <w:tabs>
                <w:tab w:val="left" w:pos="1290"/>
              </w:tabs>
              <w:spacing w:line="240" w:lineRule="auto"/>
              <w:rPr>
                <w:rStyle w:val="CharStyle22"/>
                <w:b/>
                <w:bCs/>
                <w:sz w:val="21"/>
                <w:szCs w:val="21"/>
              </w:rPr>
            </w:pPr>
            <w:r w:rsidRPr="00DB0579">
              <w:rPr>
                <w:rStyle w:val="CharStyle22"/>
                <w:b/>
                <w:sz w:val="21"/>
                <w:szCs w:val="21"/>
              </w:rPr>
              <w:t>Горячее водосна</w:t>
            </w:r>
            <w:r w:rsidRPr="00DB0579">
              <w:rPr>
                <w:rStyle w:val="CharStyle22"/>
                <w:b/>
                <w:sz w:val="21"/>
                <w:szCs w:val="21"/>
              </w:rPr>
              <w:t>б</w:t>
            </w:r>
            <w:r w:rsidRPr="00DB0579">
              <w:rPr>
                <w:rStyle w:val="CharStyle22"/>
                <w:b/>
                <w:sz w:val="21"/>
                <w:szCs w:val="21"/>
              </w:rPr>
              <w:t>жение</w:t>
            </w:r>
          </w:p>
        </w:tc>
        <w:tc>
          <w:tcPr>
            <w:tcW w:w="3861" w:type="dxa"/>
            <w:vMerge/>
          </w:tcPr>
          <w:p w:rsidR="00042E38" w:rsidRPr="00DB0579" w:rsidRDefault="00042E38" w:rsidP="00C9447A">
            <w:pPr>
              <w:pStyle w:val="Style21"/>
              <w:keepNext/>
              <w:keepLines/>
              <w:shd w:val="clear" w:color="auto" w:fill="auto"/>
              <w:tabs>
                <w:tab w:val="left" w:pos="1290"/>
              </w:tabs>
              <w:spacing w:line="240" w:lineRule="auto"/>
              <w:rPr>
                <w:rStyle w:val="CharStyle22"/>
                <w:bCs/>
                <w:sz w:val="21"/>
                <w:szCs w:val="21"/>
              </w:rPr>
            </w:pPr>
          </w:p>
        </w:tc>
        <w:tc>
          <w:tcPr>
            <w:tcW w:w="4672" w:type="dxa"/>
            <w:vMerge/>
          </w:tcPr>
          <w:p w:rsidR="00042E38" w:rsidRPr="00DB0579" w:rsidRDefault="00042E38" w:rsidP="00C9447A">
            <w:pPr>
              <w:pStyle w:val="Style21"/>
              <w:keepNext/>
              <w:keepLines/>
              <w:shd w:val="clear" w:color="auto" w:fill="auto"/>
              <w:tabs>
                <w:tab w:val="left" w:pos="1290"/>
              </w:tabs>
              <w:spacing w:line="240" w:lineRule="auto"/>
              <w:rPr>
                <w:rStyle w:val="CharStyle22"/>
                <w:bCs/>
                <w:sz w:val="21"/>
                <w:szCs w:val="21"/>
              </w:rPr>
            </w:pPr>
          </w:p>
        </w:tc>
      </w:tr>
      <w:tr w:rsidR="00042E38" w:rsidRPr="00DB0579" w:rsidTr="00C9447A">
        <w:trPr>
          <w:trHeight w:val="375"/>
        </w:trPr>
        <w:tc>
          <w:tcPr>
            <w:tcW w:w="2235" w:type="dxa"/>
          </w:tcPr>
          <w:p w:rsidR="00042E38" w:rsidRPr="00DB0579" w:rsidRDefault="00042E38" w:rsidP="00C9447A">
            <w:pPr>
              <w:pStyle w:val="Style21"/>
              <w:keepNext/>
              <w:keepLines/>
              <w:shd w:val="clear" w:color="auto" w:fill="auto"/>
              <w:tabs>
                <w:tab w:val="left" w:pos="1290"/>
              </w:tabs>
              <w:spacing w:line="240" w:lineRule="auto"/>
              <w:rPr>
                <w:rStyle w:val="CharStyle22"/>
                <w:b/>
                <w:bCs/>
                <w:sz w:val="21"/>
                <w:szCs w:val="21"/>
              </w:rPr>
            </w:pPr>
            <w:r w:rsidRPr="00DB0579">
              <w:rPr>
                <w:rStyle w:val="CharStyle22"/>
                <w:b/>
                <w:sz w:val="21"/>
                <w:szCs w:val="21"/>
              </w:rPr>
              <w:t>Холодное водосна</w:t>
            </w:r>
            <w:r w:rsidRPr="00DB0579">
              <w:rPr>
                <w:rStyle w:val="CharStyle22"/>
                <w:b/>
                <w:sz w:val="21"/>
                <w:szCs w:val="21"/>
              </w:rPr>
              <w:t>б</w:t>
            </w:r>
            <w:r w:rsidRPr="00DB0579">
              <w:rPr>
                <w:rStyle w:val="CharStyle22"/>
                <w:b/>
                <w:sz w:val="21"/>
                <w:szCs w:val="21"/>
              </w:rPr>
              <w:t>жение</w:t>
            </w:r>
          </w:p>
        </w:tc>
        <w:tc>
          <w:tcPr>
            <w:tcW w:w="3861" w:type="dxa"/>
            <w:vMerge/>
          </w:tcPr>
          <w:p w:rsidR="00042E38" w:rsidRPr="00DB0579" w:rsidRDefault="00042E38" w:rsidP="00C9447A">
            <w:pPr>
              <w:pStyle w:val="Style21"/>
              <w:keepNext/>
              <w:keepLines/>
              <w:shd w:val="clear" w:color="auto" w:fill="auto"/>
              <w:tabs>
                <w:tab w:val="left" w:pos="1290"/>
              </w:tabs>
              <w:spacing w:line="240" w:lineRule="auto"/>
              <w:rPr>
                <w:rStyle w:val="CharStyle22"/>
                <w:bCs/>
                <w:sz w:val="21"/>
                <w:szCs w:val="21"/>
              </w:rPr>
            </w:pPr>
          </w:p>
        </w:tc>
        <w:tc>
          <w:tcPr>
            <w:tcW w:w="4672" w:type="dxa"/>
            <w:vMerge/>
          </w:tcPr>
          <w:p w:rsidR="00042E38" w:rsidRPr="00DB0579" w:rsidRDefault="00042E38" w:rsidP="00C9447A">
            <w:pPr>
              <w:pStyle w:val="Style21"/>
              <w:keepNext/>
              <w:keepLines/>
              <w:shd w:val="clear" w:color="auto" w:fill="auto"/>
              <w:tabs>
                <w:tab w:val="left" w:pos="1290"/>
              </w:tabs>
              <w:spacing w:line="240" w:lineRule="auto"/>
              <w:rPr>
                <w:rStyle w:val="CharStyle22"/>
                <w:bCs/>
                <w:sz w:val="21"/>
                <w:szCs w:val="21"/>
              </w:rPr>
            </w:pPr>
          </w:p>
        </w:tc>
      </w:tr>
      <w:tr w:rsidR="00042E38" w:rsidRPr="00DB0579" w:rsidTr="00C9447A">
        <w:tc>
          <w:tcPr>
            <w:tcW w:w="2235" w:type="dxa"/>
            <w:tcBorders>
              <w:top w:val="single" w:sz="4" w:space="0" w:color="auto"/>
              <w:left w:val="single" w:sz="4" w:space="0" w:color="auto"/>
              <w:bottom w:val="single" w:sz="4" w:space="0" w:color="auto"/>
              <w:right w:val="single" w:sz="4" w:space="0" w:color="auto"/>
            </w:tcBorders>
            <w:shd w:val="clear" w:color="auto" w:fill="auto"/>
          </w:tcPr>
          <w:p w:rsidR="00042E38" w:rsidRPr="00DB0579" w:rsidRDefault="00042E38" w:rsidP="00C9447A">
            <w:pPr>
              <w:pStyle w:val="Style21"/>
              <w:keepNext/>
              <w:keepLines/>
              <w:shd w:val="clear" w:color="auto" w:fill="auto"/>
              <w:tabs>
                <w:tab w:val="left" w:pos="1290"/>
              </w:tabs>
              <w:spacing w:line="240" w:lineRule="auto"/>
              <w:rPr>
                <w:rStyle w:val="CharStyle22"/>
                <w:b/>
                <w:sz w:val="21"/>
                <w:szCs w:val="21"/>
              </w:rPr>
            </w:pPr>
            <w:r w:rsidRPr="00DB0579">
              <w:rPr>
                <w:rStyle w:val="CharStyle22"/>
                <w:b/>
                <w:sz w:val="21"/>
                <w:szCs w:val="21"/>
              </w:rPr>
              <w:t xml:space="preserve">Полотенцесушитель </w:t>
            </w:r>
          </w:p>
          <w:p w:rsidR="00042E38" w:rsidRPr="00DB0579" w:rsidRDefault="00042E38" w:rsidP="00C9447A">
            <w:pPr>
              <w:pStyle w:val="Style21"/>
              <w:keepNext/>
              <w:keepLines/>
              <w:shd w:val="clear" w:color="auto" w:fill="auto"/>
              <w:tabs>
                <w:tab w:val="left" w:pos="1290"/>
              </w:tabs>
              <w:spacing w:line="240" w:lineRule="auto"/>
              <w:rPr>
                <w:rStyle w:val="CharStyle22"/>
                <w:b/>
                <w:sz w:val="21"/>
                <w:szCs w:val="21"/>
              </w:rPr>
            </w:pPr>
            <w:r w:rsidRPr="00DB0579">
              <w:rPr>
                <w:rStyle w:val="CharStyle22"/>
                <w:b/>
                <w:sz w:val="21"/>
                <w:szCs w:val="21"/>
              </w:rPr>
              <w:t>(при наличии)</w:t>
            </w:r>
          </w:p>
        </w:tc>
        <w:tc>
          <w:tcPr>
            <w:tcW w:w="3861" w:type="dxa"/>
            <w:tcBorders>
              <w:top w:val="single" w:sz="4" w:space="0" w:color="auto"/>
              <w:left w:val="single" w:sz="4" w:space="0" w:color="auto"/>
              <w:bottom w:val="single" w:sz="4" w:space="0" w:color="auto"/>
              <w:right w:val="single" w:sz="4" w:space="0" w:color="auto"/>
            </w:tcBorders>
            <w:shd w:val="clear" w:color="auto" w:fill="auto"/>
          </w:tcPr>
          <w:p w:rsidR="00042E38" w:rsidRPr="00DB0579" w:rsidRDefault="00042E38" w:rsidP="00C9447A">
            <w:pPr>
              <w:pStyle w:val="Style21"/>
              <w:keepNext/>
              <w:keepLines/>
              <w:shd w:val="clear" w:color="auto" w:fill="auto"/>
              <w:tabs>
                <w:tab w:val="left" w:pos="1290"/>
              </w:tabs>
              <w:spacing w:line="240" w:lineRule="auto"/>
              <w:jc w:val="center"/>
              <w:rPr>
                <w:rStyle w:val="CharStyle22"/>
                <w:sz w:val="21"/>
                <w:szCs w:val="21"/>
              </w:rPr>
            </w:pPr>
            <w:r w:rsidRPr="00DB0579">
              <w:rPr>
                <w:b w:val="0"/>
                <w:bCs w:val="0"/>
                <w:sz w:val="21"/>
                <w:szCs w:val="21"/>
              </w:rPr>
              <w:t xml:space="preserve">от первого </w:t>
            </w:r>
            <w:r w:rsidRPr="00DB0579">
              <w:rPr>
                <w:rStyle w:val="CharStyle22"/>
                <w:sz w:val="21"/>
                <w:szCs w:val="21"/>
              </w:rPr>
              <w:t>отключающего устройства, расположенного на ответвлениях от стояков, включая резьбовое соединение</w:t>
            </w:r>
          </w:p>
        </w:tc>
        <w:tc>
          <w:tcPr>
            <w:tcW w:w="4672" w:type="dxa"/>
            <w:tcBorders>
              <w:top w:val="single" w:sz="4" w:space="0" w:color="auto"/>
              <w:left w:val="single" w:sz="4" w:space="0" w:color="auto"/>
              <w:bottom w:val="single" w:sz="4" w:space="0" w:color="auto"/>
              <w:right w:val="single" w:sz="4" w:space="0" w:color="auto"/>
            </w:tcBorders>
            <w:shd w:val="clear" w:color="auto" w:fill="auto"/>
          </w:tcPr>
          <w:p w:rsidR="00042E38" w:rsidRPr="00DB0579" w:rsidRDefault="00042E38" w:rsidP="00C9447A">
            <w:pPr>
              <w:pStyle w:val="Style21"/>
              <w:keepNext/>
              <w:keepLines/>
              <w:shd w:val="clear" w:color="auto" w:fill="auto"/>
              <w:tabs>
                <w:tab w:val="left" w:pos="1290"/>
              </w:tabs>
              <w:spacing w:line="240" w:lineRule="auto"/>
              <w:jc w:val="center"/>
              <w:rPr>
                <w:rStyle w:val="CharStyle22"/>
                <w:sz w:val="21"/>
                <w:szCs w:val="21"/>
              </w:rPr>
            </w:pPr>
            <w:r w:rsidRPr="00DB0579">
              <w:rPr>
                <w:b w:val="0"/>
                <w:bCs w:val="0"/>
                <w:sz w:val="21"/>
                <w:szCs w:val="21"/>
              </w:rPr>
              <w:t xml:space="preserve">до первого </w:t>
            </w:r>
            <w:r w:rsidRPr="00DB0579">
              <w:rPr>
                <w:rStyle w:val="CharStyle22"/>
                <w:sz w:val="21"/>
                <w:szCs w:val="21"/>
              </w:rPr>
              <w:t>отключающего устройства, распол</w:t>
            </w:r>
            <w:r w:rsidRPr="00DB0579">
              <w:rPr>
                <w:rStyle w:val="CharStyle22"/>
                <w:sz w:val="21"/>
                <w:szCs w:val="21"/>
              </w:rPr>
              <w:t>о</w:t>
            </w:r>
            <w:r w:rsidRPr="00DB0579">
              <w:rPr>
                <w:rStyle w:val="CharStyle22"/>
                <w:sz w:val="21"/>
                <w:szCs w:val="21"/>
              </w:rPr>
              <w:t>женного на ответвлениях от стояков</w:t>
            </w:r>
            <w:r w:rsidRPr="00DB0579">
              <w:rPr>
                <w:b w:val="0"/>
                <w:bCs w:val="0"/>
                <w:sz w:val="21"/>
                <w:szCs w:val="21"/>
              </w:rPr>
              <w:t>, включая первую запорную арматуру*</w:t>
            </w:r>
          </w:p>
        </w:tc>
      </w:tr>
    </w:tbl>
    <w:p w:rsidR="00042E38" w:rsidRPr="00DB0579" w:rsidRDefault="00042E38" w:rsidP="00042E38">
      <w:pPr>
        <w:tabs>
          <w:tab w:val="left" w:pos="1156"/>
        </w:tabs>
        <w:ind w:right="-1"/>
        <w:rPr>
          <w:rStyle w:val="CharStyle75"/>
          <w:color w:val="auto"/>
          <w:sz w:val="24"/>
          <w:szCs w:val="24"/>
          <w:vertAlign w:val="superscript"/>
        </w:rPr>
      </w:pPr>
      <w:r w:rsidRPr="00DB0579">
        <w:rPr>
          <w:b/>
          <w:color w:val="auto"/>
          <w:vertAlign w:val="superscript"/>
        </w:rPr>
        <w:tab/>
        <w:t>*Запорная арматура=первое отключающее устройство</w:t>
      </w:r>
    </w:p>
    <w:p w:rsidR="00042E38" w:rsidRPr="00DB0579" w:rsidRDefault="00042E38" w:rsidP="00042E38">
      <w:pPr>
        <w:pStyle w:val="Style74"/>
        <w:shd w:val="clear" w:color="auto" w:fill="auto"/>
        <w:tabs>
          <w:tab w:val="left" w:pos="426"/>
        </w:tabs>
        <w:spacing w:before="0" w:after="0" w:line="240" w:lineRule="auto"/>
        <w:ind w:right="169" w:firstLine="284"/>
        <w:jc w:val="both"/>
        <w:rPr>
          <w:rStyle w:val="CharStyle22"/>
          <w:b w:val="0"/>
          <w:sz w:val="21"/>
          <w:szCs w:val="21"/>
        </w:rPr>
      </w:pPr>
      <w:r w:rsidRPr="00DB0579">
        <w:rPr>
          <w:rStyle w:val="CharStyle75"/>
          <w:sz w:val="21"/>
          <w:szCs w:val="21"/>
        </w:rPr>
        <w:t xml:space="preserve">2.В случае </w:t>
      </w:r>
      <w:r w:rsidRPr="00DB0579">
        <w:rPr>
          <w:rStyle w:val="CharStyle75"/>
          <w:b/>
          <w:bCs/>
          <w:sz w:val="21"/>
          <w:szCs w:val="21"/>
        </w:rPr>
        <w:t>лучевой</w:t>
      </w:r>
      <w:r w:rsidRPr="00DB0579">
        <w:rPr>
          <w:rStyle w:val="CharStyle75"/>
          <w:sz w:val="21"/>
          <w:szCs w:val="21"/>
        </w:rPr>
        <w:t xml:space="preserve"> разводки холодного, горячего водоснабжения и </w:t>
      </w:r>
      <w:r w:rsidRPr="00DB0579">
        <w:rPr>
          <w:sz w:val="21"/>
          <w:szCs w:val="21"/>
        </w:rPr>
        <w:t>системы отопления</w:t>
      </w:r>
      <w:r w:rsidRPr="00DB0579">
        <w:rPr>
          <w:rStyle w:val="CharStyle75"/>
          <w:sz w:val="21"/>
          <w:szCs w:val="21"/>
        </w:rPr>
        <w:t xml:space="preserve"> граница </w:t>
      </w:r>
      <w:r w:rsidRPr="00DB0579">
        <w:rPr>
          <w:rStyle w:val="CharStyle75"/>
          <w:b/>
          <w:bCs/>
          <w:sz w:val="21"/>
          <w:szCs w:val="21"/>
        </w:rPr>
        <w:t>балансовой принадлежности</w:t>
      </w:r>
      <w:r w:rsidRPr="00DB0579">
        <w:rPr>
          <w:rStyle w:val="CharStyle75"/>
          <w:sz w:val="21"/>
          <w:szCs w:val="21"/>
        </w:rPr>
        <w:t xml:space="preserve"> по сетям, устройствам и оборудованиям </w:t>
      </w:r>
      <w:r w:rsidRPr="00DB0579">
        <w:rPr>
          <w:sz w:val="21"/>
          <w:szCs w:val="21"/>
        </w:rPr>
        <w:t>холодного, горячего водоснабжения и системы отопления</w:t>
      </w:r>
      <w:r w:rsidRPr="00DB0579">
        <w:rPr>
          <w:rStyle w:val="CharStyle75"/>
          <w:sz w:val="21"/>
          <w:szCs w:val="21"/>
        </w:rPr>
        <w:t xml:space="preserve"> между Управляющей организацией и Собственником устанавливается в соответствии с Таблицей №2 настоящего акта приведенной схемой №1 и №2: </w:t>
      </w:r>
    </w:p>
    <w:p w:rsidR="00042E38" w:rsidRPr="00DB0579" w:rsidRDefault="00042E38" w:rsidP="00042E38">
      <w:pPr>
        <w:pStyle w:val="Style21"/>
        <w:keepNext/>
        <w:keepLines/>
        <w:shd w:val="clear" w:color="auto" w:fill="auto"/>
        <w:tabs>
          <w:tab w:val="left" w:pos="1290"/>
        </w:tabs>
        <w:spacing w:line="240" w:lineRule="auto"/>
        <w:ind w:firstLine="284"/>
        <w:rPr>
          <w:rStyle w:val="CharStyle22"/>
          <w:b/>
          <w:sz w:val="21"/>
          <w:szCs w:val="21"/>
        </w:rPr>
      </w:pPr>
      <w:r w:rsidRPr="00DB0579">
        <w:rPr>
          <w:rStyle w:val="CharStyle22"/>
          <w:b/>
          <w:sz w:val="21"/>
          <w:szCs w:val="21"/>
        </w:rPr>
        <w:t xml:space="preserve">Таблица 2.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3856"/>
        <w:gridCol w:w="4677"/>
      </w:tblGrid>
      <w:tr w:rsidR="00042E38" w:rsidRPr="00DB0579" w:rsidTr="00C9447A">
        <w:tc>
          <w:tcPr>
            <w:tcW w:w="2235" w:type="dxa"/>
          </w:tcPr>
          <w:p w:rsidR="00042E38" w:rsidRPr="00DB0579" w:rsidRDefault="00042E38" w:rsidP="00C9447A">
            <w:pPr>
              <w:pStyle w:val="Style21"/>
              <w:keepNext/>
              <w:keepLines/>
              <w:shd w:val="clear" w:color="auto" w:fill="auto"/>
              <w:tabs>
                <w:tab w:val="left" w:pos="1290"/>
              </w:tabs>
              <w:spacing w:line="240" w:lineRule="auto"/>
              <w:rPr>
                <w:rStyle w:val="CharStyle22"/>
                <w:bCs/>
                <w:sz w:val="21"/>
                <w:szCs w:val="21"/>
              </w:rPr>
            </w:pPr>
            <w:r w:rsidRPr="00DB0579">
              <w:rPr>
                <w:rStyle w:val="CharStyle22"/>
                <w:bCs/>
                <w:sz w:val="21"/>
                <w:szCs w:val="21"/>
              </w:rPr>
              <w:t>Вид инженерных с</w:t>
            </w:r>
            <w:r w:rsidRPr="00DB0579">
              <w:rPr>
                <w:rStyle w:val="CharStyle22"/>
                <w:bCs/>
                <w:sz w:val="21"/>
                <w:szCs w:val="21"/>
              </w:rPr>
              <w:t>е</w:t>
            </w:r>
            <w:r w:rsidRPr="00DB0579">
              <w:rPr>
                <w:rStyle w:val="CharStyle22"/>
                <w:bCs/>
                <w:sz w:val="21"/>
                <w:szCs w:val="21"/>
              </w:rPr>
              <w:t>тей</w:t>
            </w:r>
          </w:p>
        </w:tc>
        <w:tc>
          <w:tcPr>
            <w:tcW w:w="3856" w:type="dxa"/>
          </w:tcPr>
          <w:p w:rsidR="00042E38" w:rsidRPr="00DB0579" w:rsidRDefault="00042E38" w:rsidP="00C9447A">
            <w:pPr>
              <w:pStyle w:val="Style21"/>
              <w:keepNext/>
              <w:keepLines/>
              <w:shd w:val="clear" w:color="auto" w:fill="auto"/>
              <w:tabs>
                <w:tab w:val="left" w:pos="1290"/>
              </w:tabs>
              <w:spacing w:line="240" w:lineRule="auto"/>
              <w:rPr>
                <w:rStyle w:val="CharStyle22"/>
                <w:bCs/>
                <w:sz w:val="21"/>
                <w:szCs w:val="21"/>
              </w:rPr>
            </w:pPr>
            <w:r w:rsidRPr="00DB0579">
              <w:rPr>
                <w:rStyle w:val="CharStyle22"/>
                <w:sz w:val="21"/>
                <w:szCs w:val="21"/>
              </w:rPr>
              <w:t xml:space="preserve">Граница Собственника  </w:t>
            </w:r>
          </w:p>
        </w:tc>
        <w:tc>
          <w:tcPr>
            <w:tcW w:w="4677" w:type="dxa"/>
          </w:tcPr>
          <w:p w:rsidR="00042E38" w:rsidRPr="00DB0579" w:rsidRDefault="00042E38" w:rsidP="00C9447A">
            <w:pPr>
              <w:pStyle w:val="Style21"/>
              <w:keepNext/>
              <w:keepLines/>
              <w:shd w:val="clear" w:color="auto" w:fill="auto"/>
              <w:tabs>
                <w:tab w:val="left" w:pos="1290"/>
              </w:tabs>
              <w:spacing w:line="240" w:lineRule="auto"/>
              <w:rPr>
                <w:rStyle w:val="CharStyle22"/>
                <w:bCs/>
                <w:sz w:val="21"/>
                <w:szCs w:val="21"/>
              </w:rPr>
            </w:pPr>
            <w:r w:rsidRPr="00DB0579">
              <w:rPr>
                <w:rStyle w:val="CharStyle22"/>
                <w:sz w:val="21"/>
                <w:szCs w:val="21"/>
              </w:rPr>
              <w:t>Граница Управляющей организации</w:t>
            </w:r>
          </w:p>
        </w:tc>
      </w:tr>
      <w:tr w:rsidR="00042E38" w:rsidRPr="00DB0579" w:rsidTr="00C9447A">
        <w:tc>
          <w:tcPr>
            <w:tcW w:w="2235" w:type="dxa"/>
          </w:tcPr>
          <w:p w:rsidR="00042E38" w:rsidRPr="00DB0579" w:rsidRDefault="00042E38" w:rsidP="00C9447A">
            <w:pPr>
              <w:pStyle w:val="Style21"/>
              <w:keepNext/>
              <w:keepLines/>
              <w:shd w:val="clear" w:color="auto" w:fill="auto"/>
              <w:tabs>
                <w:tab w:val="left" w:pos="1290"/>
              </w:tabs>
              <w:spacing w:line="240" w:lineRule="auto"/>
              <w:rPr>
                <w:rStyle w:val="CharStyle22"/>
                <w:b/>
                <w:bCs/>
                <w:sz w:val="21"/>
                <w:szCs w:val="21"/>
              </w:rPr>
            </w:pPr>
            <w:r w:rsidRPr="00DB0579">
              <w:rPr>
                <w:rStyle w:val="CharStyle22"/>
                <w:b/>
                <w:sz w:val="21"/>
                <w:szCs w:val="21"/>
              </w:rPr>
              <w:t xml:space="preserve">Отопление </w:t>
            </w:r>
          </w:p>
        </w:tc>
        <w:tc>
          <w:tcPr>
            <w:tcW w:w="3856" w:type="dxa"/>
            <w:vMerge w:val="restart"/>
          </w:tcPr>
          <w:p w:rsidR="00042E38" w:rsidRPr="00DB0579" w:rsidRDefault="00042E38" w:rsidP="00C9447A">
            <w:pPr>
              <w:pStyle w:val="Style21"/>
              <w:keepNext/>
              <w:keepLines/>
              <w:shd w:val="clear" w:color="auto" w:fill="auto"/>
              <w:tabs>
                <w:tab w:val="left" w:pos="1290"/>
              </w:tabs>
              <w:spacing w:line="240" w:lineRule="auto"/>
              <w:jc w:val="center"/>
              <w:rPr>
                <w:rStyle w:val="CharStyle22"/>
                <w:bCs/>
                <w:sz w:val="21"/>
                <w:szCs w:val="21"/>
              </w:rPr>
            </w:pPr>
            <w:r w:rsidRPr="00DB0579">
              <w:rPr>
                <w:b w:val="0"/>
                <w:bCs w:val="0"/>
                <w:sz w:val="21"/>
                <w:szCs w:val="21"/>
              </w:rPr>
              <w:t xml:space="preserve">от первого </w:t>
            </w:r>
            <w:r w:rsidRPr="00DB0579">
              <w:rPr>
                <w:rStyle w:val="CharStyle22"/>
                <w:sz w:val="21"/>
                <w:szCs w:val="21"/>
              </w:rPr>
              <w:t>отключающего устройства, расположенного на ответвлении от ст</w:t>
            </w:r>
            <w:r w:rsidRPr="00DB0579">
              <w:rPr>
                <w:rStyle w:val="CharStyle22"/>
                <w:sz w:val="21"/>
                <w:szCs w:val="21"/>
              </w:rPr>
              <w:t>о</w:t>
            </w:r>
            <w:r w:rsidRPr="00DB0579">
              <w:rPr>
                <w:rStyle w:val="CharStyle22"/>
                <w:sz w:val="21"/>
                <w:szCs w:val="21"/>
              </w:rPr>
              <w:t>яков (расположенных в этажном ра</w:t>
            </w:r>
            <w:r w:rsidRPr="00DB0579">
              <w:rPr>
                <w:rStyle w:val="CharStyle22"/>
                <w:sz w:val="21"/>
                <w:szCs w:val="21"/>
              </w:rPr>
              <w:t>с</w:t>
            </w:r>
            <w:r w:rsidRPr="00DB0579">
              <w:rPr>
                <w:rStyle w:val="CharStyle22"/>
                <w:sz w:val="21"/>
                <w:szCs w:val="21"/>
              </w:rPr>
              <w:t>пределительном коллекторном узле), включая резьбовое соединение</w:t>
            </w:r>
          </w:p>
        </w:tc>
        <w:tc>
          <w:tcPr>
            <w:tcW w:w="4677" w:type="dxa"/>
            <w:vMerge w:val="restart"/>
          </w:tcPr>
          <w:p w:rsidR="00042E38" w:rsidRPr="00DB0579" w:rsidRDefault="00042E38" w:rsidP="00C9447A">
            <w:pPr>
              <w:pStyle w:val="Style21"/>
              <w:keepNext/>
              <w:keepLines/>
              <w:shd w:val="clear" w:color="auto" w:fill="auto"/>
              <w:tabs>
                <w:tab w:val="left" w:pos="1290"/>
              </w:tabs>
              <w:spacing w:line="240" w:lineRule="auto"/>
              <w:jc w:val="center"/>
              <w:rPr>
                <w:rStyle w:val="CharStyle22"/>
                <w:bCs/>
                <w:sz w:val="21"/>
                <w:szCs w:val="21"/>
              </w:rPr>
            </w:pPr>
            <w:r w:rsidRPr="00DB0579">
              <w:rPr>
                <w:b w:val="0"/>
                <w:bCs w:val="0"/>
                <w:sz w:val="21"/>
                <w:szCs w:val="21"/>
              </w:rPr>
              <w:t xml:space="preserve">до первого </w:t>
            </w:r>
            <w:r w:rsidRPr="00DB0579">
              <w:rPr>
                <w:rStyle w:val="CharStyle22"/>
                <w:sz w:val="21"/>
                <w:szCs w:val="21"/>
              </w:rPr>
              <w:t>отключающего устройства, распол</w:t>
            </w:r>
            <w:r w:rsidRPr="00DB0579">
              <w:rPr>
                <w:rStyle w:val="CharStyle22"/>
                <w:sz w:val="21"/>
                <w:szCs w:val="21"/>
              </w:rPr>
              <w:t>о</w:t>
            </w:r>
            <w:r w:rsidRPr="00DB0579">
              <w:rPr>
                <w:rStyle w:val="CharStyle22"/>
                <w:sz w:val="21"/>
                <w:szCs w:val="21"/>
              </w:rPr>
              <w:t>женного на ответвлении от стояков (распол</w:t>
            </w:r>
            <w:r w:rsidRPr="00DB0579">
              <w:rPr>
                <w:rStyle w:val="CharStyle22"/>
                <w:sz w:val="21"/>
                <w:szCs w:val="21"/>
              </w:rPr>
              <w:t>о</w:t>
            </w:r>
            <w:r w:rsidRPr="00DB0579">
              <w:rPr>
                <w:rStyle w:val="CharStyle22"/>
                <w:sz w:val="21"/>
                <w:szCs w:val="21"/>
              </w:rPr>
              <w:t>женных в этажном распределительном колле</w:t>
            </w:r>
            <w:r w:rsidRPr="00DB0579">
              <w:rPr>
                <w:rStyle w:val="CharStyle22"/>
                <w:sz w:val="21"/>
                <w:szCs w:val="21"/>
              </w:rPr>
              <w:t>к</w:t>
            </w:r>
            <w:r w:rsidRPr="00DB0579">
              <w:rPr>
                <w:rStyle w:val="CharStyle22"/>
                <w:sz w:val="21"/>
                <w:szCs w:val="21"/>
              </w:rPr>
              <w:t>торном узле)</w:t>
            </w:r>
            <w:r w:rsidRPr="00DB0579">
              <w:rPr>
                <w:b w:val="0"/>
                <w:bCs w:val="0"/>
                <w:sz w:val="21"/>
                <w:szCs w:val="21"/>
              </w:rPr>
              <w:t>, включая первую запорную армат</w:t>
            </w:r>
            <w:r w:rsidRPr="00DB0579">
              <w:rPr>
                <w:b w:val="0"/>
                <w:bCs w:val="0"/>
                <w:sz w:val="21"/>
                <w:szCs w:val="21"/>
              </w:rPr>
              <w:t>у</w:t>
            </w:r>
            <w:r w:rsidRPr="00DB0579">
              <w:rPr>
                <w:b w:val="0"/>
                <w:bCs w:val="0"/>
                <w:sz w:val="21"/>
                <w:szCs w:val="21"/>
              </w:rPr>
              <w:t>ру*</w:t>
            </w:r>
          </w:p>
        </w:tc>
      </w:tr>
      <w:tr w:rsidR="00042E38" w:rsidRPr="00DB0579" w:rsidTr="00C9447A">
        <w:tc>
          <w:tcPr>
            <w:tcW w:w="2235" w:type="dxa"/>
          </w:tcPr>
          <w:p w:rsidR="00042E38" w:rsidRPr="00DB0579" w:rsidRDefault="00042E38" w:rsidP="00C9447A">
            <w:pPr>
              <w:pStyle w:val="Style21"/>
              <w:keepNext/>
              <w:keepLines/>
              <w:shd w:val="clear" w:color="auto" w:fill="auto"/>
              <w:tabs>
                <w:tab w:val="left" w:pos="1290"/>
              </w:tabs>
              <w:spacing w:line="240" w:lineRule="auto"/>
              <w:rPr>
                <w:rStyle w:val="CharStyle22"/>
                <w:b/>
                <w:bCs/>
                <w:sz w:val="21"/>
                <w:szCs w:val="21"/>
              </w:rPr>
            </w:pPr>
            <w:r w:rsidRPr="00DB0579">
              <w:rPr>
                <w:rStyle w:val="CharStyle22"/>
                <w:b/>
                <w:sz w:val="21"/>
                <w:szCs w:val="21"/>
              </w:rPr>
              <w:t>Горячее водосна</w:t>
            </w:r>
            <w:r w:rsidRPr="00DB0579">
              <w:rPr>
                <w:rStyle w:val="CharStyle22"/>
                <w:b/>
                <w:sz w:val="21"/>
                <w:szCs w:val="21"/>
              </w:rPr>
              <w:t>б</w:t>
            </w:r>
            <w:r w:rsidRPr="00DB0579">
              <w:rPr>
                <w:rStyle w:val="CharStyle22"/>
                <w:b/>
                <w:sz w:val="21"/>
                <w:szCs w:val="21"/>
              </w:rPr>
              <w:t>жение</w:t>
            </w:r>
          </w:p>
        </w:tc>
        <w:tc>
          <w:tcPr>
            <w:tcW w:w="3856" w:type="dxa"/>
            <w:vMerge/>
          </w:tcPr>
          <w:p w:rsidR="00042E38" w:rsidRPr="00DB0579" w:rsidRDefault="00042E38" w:rsidP="00C9447A">
            <w:pPr>
              <w:pStyle w:val="Style21"/>
              <w:keepNext/>
              <w:keepLines/>
              <w:shd w:val="clear" w:color="auto" w:fill="auto"/>
              <w:tabs>
                <w:tab w:val="left" w:pos="1290"/>
              </w:tabs>
              <w:spacing w:line="240" w:lineRule="auto"/>
              <w:rPr>
                <w:rStyle w:val="CharStyle22"/>
                <w:bCs/>
                <w:sz w:val="21"/>
                <w:szCs w:val="21"/>
              </w:rPr>
            </w:pPr>
          </w:p>
        </w:tc>
        <w:tc>
          <w:tcPr>
            <w:tcW w:w="4677" w:type="dxa"/>
            <w:vMerge/>
          </w:tcPr>
          <w:p w:rsidR="00042E38" w:rsidRPr="00DB0579" w:rsidRDefault="00042E38" w:rsidP="00C9447A">
            <w:pPr>
              <w:pStyle w:val="Style21"/>
              <w:keepNext/>
              <w:keepLines/>
              <w:shd w:val="clear" w:color="auto" w:fill="auto"/>
              <w:tabs>
                <w:tab w:val="left" w:pos="1290"/>
              </w:tabs>
              <w:spacing w:line="240" w:lineRule="auto"/>
              <w:rPr>
                <w:rStyle w:val="CharStyle22"/>
                <w:bCs/>
                <w:sz w:val="21"/>
                <w:szCs w:val="21"/>
              </w:rPr>
            </w:pPr>
          </w:p>
        </w:tc>
      </w:tr>
      <w:tr w:rsidR="00042E38" w:rsidRPr="00DB0579" w:rsidTr="00C9447A">
        <w:tc>
          <w:tcPr>
            <w:tcW w:w="2235" w:type="dxa"/>
          </w:tcPr>
          <w:p w:rsidR="00042E38" w:rsidRPr="00DB0579" w:rsidRDefault="00042E38" w:rsidP="00C9447A">
            <w:pPr>
              <w:pStyle w:val="Style21"/>
              <w:keepNext/>
              <w:keepLines/>
              <w:shd w:val="clear" w:color="auto" w:fill="auto"/>
              <w:tabs>
                <w:tab w:val="left" w:pos="1290"/>
              </w:tabs>
              <w:spacing w:line="240" w:lineRule="auto"/>
              <w:rPr>
                <w:rStyle w:val="CharStyle22"/>
                <w:b/>
                <w:bCs/>
                <w:sz w:val="21"/>
                <w:szCs w:val="21"/>
              </w:rPr>
            </w:pPr>
            <w:r w:rsidRPr="00DB0579">
              <w:rPr>
                <w:rStyle w:val="CharStyle22"/>
                <w:b/>
                <w:sz w:val="21"/>
                <w:szCs w:val="21"/>
              </w:rPr>
              <w:t>Холодное водосна</w:t>
            </w:r>
            <w:r w:rsidRPr="00DB0579">
              <w:rPr>
                <w:rStyle w:val="CharStyle22"/>
                <w:b/>
                <w:sz w:val="21"/>
                <w:szCs w:val="21"/>
              </w:rPr>
              <w:t>б</w:t>
            </w:r>
            <w:r w:rsidRPr="00DB0579">
              <w:rPr>
                <w:rStyle w:val="CharStyle22"/>
                <w:b/>
                <w:sz w:val="21"/>
                <w:szCs w:val="21"/>
              </w:rPr>
              <w:t>жение</w:t>
            </w:r>
          </w:p>
        </w:tc>
        <w:tc>
          <w:tcPr>
            <w:tcW w:w="3856" w:type="dxa"/>
            <w:vMerge/>
          </w:tcPr>
          <w:p w:rsidR="00042E38" w:rsidRPr="00DB0579" w:rsidRDefault="00042E38" w:rsidP="00C9447A">
            <w:pPr>
              <w:pStyle w:val="Style21"/>
              <w:keepNext/>
              <w:keepLines/>
              <w:shd w:val="clear" w:color="auto" w:fill="auto"/>
              <w:tabs>
                <w:tab w:val="left" w:pos="1290"/>
              </w:tabs>
              <w:spacing w:line="240" w:lineRule="auto"/>
              <w:rPr>
                <w:rStyle w:val="CharStyle22"/>
                <w:bCs/>
                <w:sz w:val="21"/>
                <w:szCs w:val="21"/>
              </w:rPr>
            </w:pPr>
          </w:p>
        </w:tc>
        <w:tc>
          <w:tcPr>
            <w:tcW w:w="4677" w:type="dxa"/>
            <w:vMerge/>
          </w:tcPr>
          <w:p w:rsidR="00042E38" w:rsidRPr="00DB0579" w:rsidRDefault="00042E38" w:rsidP="00C9447A">
            <w:pPr>
              <w:pStyle w:val="Style21"/>
              <w:keepNext/>
              <w:keepLines/>
              <w:shd w:val="clear" w:color="auto" w:fill="auto"/>
              <w:tabs>
                <w:tab w:val="left" w:pos="1290"/>
              </w:tabs>
              <w:spacing w:line="240" w:lineRule="auto"/>
              <w:rPr>
                <w:rStyle w:val="CharStyle22"/>
                <w:bCs/>
                <w:sz w:val="21"/>
                <w:szCs w:val="21"/>
              </w:rPr>
            </w:pPr>
          </w:p>
        </w:tc>
      </w:tr>
      <w:tr w:rsidR="00042E38" w:rsidRPr="00DB0579" w:rsidTr="00C9447A">
        <w:tc>
          <w:tcPr>
            <w:tcW w:w="2235" w:type="dxa"/>
            <w:tcBorders>
              <w:top w:val="single" w:sz="4" w:space="0" w:color="auto"/>
              <w:left w:val="single" w:sz="4" w:space="0" w:color="auto"/>
              <w:bottom w:val="single" w:sz="4" w:space="0" w:color="auto"/>
              <w:right w:val="single" w:sz="4" w:space="0" w:color="auto"/>
            </w:tcBorders>
            <w:shd w:val="clear" w:color="auto" w:fill="auto"/>
          </w:tcPr>
          <w:p w:rsidR="00042E38" w:rsidRPr="00DB0579" w:rsidRDefault="00042E38" w:rsidP="00C9447A">
            <w:pPr>
              <w:pStyle w:val="Style21"/>
              <w:keepNext/>
              <w:keepLines/>
              <w:shd w:val="clear" w:color="auto" w:fill="auto"/>
              <w:tabs>
                <w:tab w:val="left" w:pos="1290"/>
              </w:tabs>
              <w:spacing w:line="240" w:lineRule="auto"/>
              <w:rPr>
                <w:rStyle w:val="CharStyle22"/>
                <w:b/>
                <w:sz w:val="21"/>
                <w:szCs w:val="21"/>
              </w:rPr>
            </w:pPr>
            <w:r w:rsidRPr="00DB0579">
              <w:rPr>
                <w:rStyle w:val="CharStyle22"/>
                <w:b/>
                <w:sz w:val="21"/>
                <w:szCs w:val="21"/>
              </w:rPr>
              <w:t xml:space="preserve">Полотенцесушитель </w:t>
            </w:r>
          </w:p>
          <w:p w:rsidR="00042E38" w:rsidRPr="00DB0579" w:rsidRDefault="00042E38" w:rsidP="00C9447A">
            <w:pPr>
              <w:pStyle w:val="Style21"/>
              <w:keepNext/>
              <w:keepLines/>
              <w:shd w:val="clear" w:color="auto" w:fill="auto"/>
              <w:tabs>
                <w:tab w:val="left" w:pos="1290"/>
              </w:tabs>
              <w:spacing w:line="240" w:lineRule="auto"/>
              <w:rPr>
                <w:rStyle w:val="CharStyle22"/>
                <w:b/>
                <w:sz w:val="21"/>
                <w:szCs w:val="21"/>
              </w:rPr>
            </w:pPr>
            <w:r w:rsidRPr="00DB0579">
              <w:rPr>
                <w:rStyle w:val="CharStyle22"/>
                <w:b/>
                <w:sz w:val="21"/>
                <w:szCs w:val="21"/>
              </w:rPr>
              <w:t>(при наличии)</w:t>
            </w:r>
          </w:p>
        </w:tc>
        <w:tc>
          <w:tcPr>
            <w:tcW w:w="3856" w:type="dxa"/>
            <w:tcBorders>
              <w:top w:val="single" w:sz="4" w:space="0" w:color="auto"/>
              <w:left w:val="single" w:sz="4" w:space="0" w:color="auto"/>
              <w:bottom w:val="single" w:sz="4" w:space="0" w:color="auto"/>
              <w:right w:val="single" w:sz="4" w:space="0" w:color="auto"/>
            </w:tcBorders>
            <w:shd w:val="clear" w:color="auto" w:fill="auto"/>
          </w:tcPr>
          <w:p w:rsidR="00042E38" w:rsidRPr="00DB0579" w:rsidRDefault="00042E38" w:rsidP="00C9447A">
            <w:pPr>
              <w:pStyle w:val="Style21"/>
              <w:keepNext/>
              <w:keepLines/>
              <w:shd w:val="clear" w:color="auto" w:fill="auto"/>
              <w:tabs>
                <w:tab w:val="left" w:pos="1290"/>
              </w:tabs>
              <w:spacing w:line="240" w:lineRule="auto"/>
              <w:jc w:val="center"/>
              <w:rPr>
                <w:rStyle w:val="CharStyle22"/>
                <w:sz w:val="21"/>
                <w:szCs w:val="21"/>
              </w:rPr>
            </w:pPr>
            <w:r w:rsidRPr="00DB0579">
              <w:rPr>
                <w:b w:val="0"/>
                <w:bCs w:val="0"/>
                <w:sz w:val="21"/>
                <w:szCs w:val="21"/>
              </w:rPr>
              <w:t xml:space="preserve">от первого </w:t>
            </w:r>
            <w:r w:rsidRPr="00DB0579">
              <w:rPr>
                <w:rStyle w:val="CharStyle22"/>
                <w:sz w:val="21"/>
                <w:szCs w:val="21"/>
              </w:rPr>
              <w:t>отключающего устройства*, расположенного на ответвлениях от стояков, включая резьбовое соединение</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042E38" w:rsidRPr="00DB0579" w:rsidRDefault="00042E38" w:rsidP="00C9447A">
            <w:pPr>
              <w:pStyle w:val="Style21"/>
              <w:keepNext/>
              <w:keepLines/>
              <w:shd w:val="clear" w:color="auto" w:fill="auto"/>
              <w:tabs>
                <w:tab w:val="left" w:pos="1290"/>
              </w:tabs>
              <w:spacing w:line="240" w:lineRule="auto"/>
              <w:jc w:val="center"/>
              <w:rPr>
                <w:rStyle w:val="CharStyle22"/>
                <w:sz w:val="21"/>
                <w:szCs w:val="21"/>
              </w:rPr>
            </w:pPr>
            <w:r w:rsidRPr="00DB0579">
              <w:rPr>
                <w:b w:val="0"/>
                <w:bCs w:val="0"/>
                <w:sz w:val="21"/>
                <w:szCs w:val="21"/>
              </w:rPr>
              <w:t xml:space="preserve">до первого </w:t>
            </w:r>
            <w:r w:rsidRPr="00DB0579">
              <w:rPr>
                <w:rStyle w:val="CharStyle22"/>
                <w:sz w:val="21"/>
                <w:szCs w:val="21"/>
              </w:rPr>
              <w:t>отключающего устройства*, расп</w:t>
            </w:r>
            <w:r w:rsidRPr="00DB0579">
              <w:rPr>
                <w:rStyle w:val="CharStyle22"/>
                <w:sz w:val="21"/>
                <w:szCs w:val="21"/>
              </w:rPr>
              <w:t>о</w:t>
            </w:r>
            <w:r w:rsidRPr="00DB0579">
              <w:rPr>
                <w:rStyle w:val="CharStyle22"/>
                <w:sz w:val="21"/>
                <w:szCs w:val="21"/>
              </w:rPr>
              <w:t>ложенного на ответвлениях от стояков</w:t>
            </w:r>
            <w:r w:rsidRPr="00DB0579">
              <w:rPr>
                <w:b w:val="0"/>
                <w:bCs w:val="0"/>
                <w:sz w:val="21"/>
                <w:szCs w:val="21"/>
              </w:rPr>
              <w:t>, включая первую запорную арматуру*</w:t>
            </w:r>
          </w:p>
        </w:tc>
      </w:tr>
    </w:tbl>
    <w:p w:rsidR="00042E38" w:rsidRPr="00DB0579" w:rsidRDefault="00042E38" w:rsidP="00042E38">
      <w:pPr>
        <w:pStyle w:val="Style74"/>
        <w:shd w:val="clear" w:color="auto" w:fill="auto"/>
        <w:tabs>
          <w:tab w:val="left" w:pos="426"/>
        </w:tabs>
        <w:spacing w:before="0" w:after="0" w:line="240" w:lineRule="auto"/>
        <w:ind w:right="169" w:firstLine="0"/>
        <w:jc w:val="both"/>
        <w:rPr>
          <w:rStyle w:val="CharStyle75"/>
          <w:b/>
          <w:bCs/>
          <w:sz w:val="24"/>
          <w:szCs w:val="24"/>
          <w:vertAlign w:val="superscript"/>
        </w:rPr>
      </w:pPr>
      <w:r w:rsidRPr="00DB0579">
        <w:rPr>
          <w:rStyle w:val="CharStyle75"/>
          <w:b/>
          <w:bCs/>
          <w:sz w:val="24"/>
          <w:szCs w:val="24"/>
          <w:vertAlign w:val="superscript"/>
        </w:rPr>
        <w:tab/>
        <w:t>*Запорная арматура=первое отключающее устройство</w:t>
      </w:r>
    </w:p>
    <w:p w:rsidR="00042E38" w:rsidRPr="00DB0579" w:rsidRDefault="00042E38" w:rsidP="00042E38">
      <w:pPr>
        <w:pStyle w:val="Style74"/>
        <w:shd w:val="clear" w:color="auto" w:fill="auto"/>
        <w:tabs>
          <w:tab w:val="left" w:pos="426"/>
        </w:tabs>
        <w:spacing w:before="0" w:after="0" w:line="240" w:lineRule="auto"/>
        <w:ind w:right="169" w:firstLine="284"/>
        <w:jc w:val="both"/>
        <w:rPr>
          <w:rStyle w:val="CharStyle75"/>
          <w:sz w:val="21"/>
          <w:szCs w:val="21"/>
        </w:rPr>
      </w:pPr>
      <w:r w:rsidRPr="00DB0579">
        <w:rPr>
          <w:rStyle w:val="CharStyle75"/>
          <w:sz w:val="21"/>
          <w:szCs w:val="21"/>
        </w:rPr>
        <w:t xml:space="preserve">3.В случае </w:t>
      </w:r>
      <w:r w:rsidRPr="00DB0579">
        <w:rPr>
          <w:rStyle w:val="CharStyle75"/>
          <w:b/>
          <w:bCs/>
          <w:sz w:val="21"/>
          <w:szCs w:val="21"/>
        </w:rPr>
        <w:t>лучевой</w:t>
      </w:r>
      <w:r w:rsidRPr="00DB0579">
        <w:rPr>
          <w:rStyle w:val="CharStyle75"/>
          <w:sz w:val="21"/>
          <w:szCs w:val="21"/>
        </w:rPr>
        <w:t xml:space="preserve"> разводки холодного, горячего водоснабжения и </w:t>
      </w:r>
      <w:r w:rsidRPr="00DB0579">
        <w:rPr>
          <w:sz w:val="21"/>
          <w:szCs w:val="21"/>
        </w:rPr>
        <w:t>системы отопления</w:t>
      </w:r>
      <w:r w:rsidRPr="00DB0579">
        <w:rPr>
          <w:rStyle w:val="CharStyle75"/>
          <w:sz w:val="21"/>
          <w:szCs w:val="21"/>
        </w:rPr>
        <w:t xml:space="preserve"> граница </w:t>
      </w:r>
      <w:r w:rsidRPr="00DB0579">
        <w:rPr>
          <w:rStyle w:val="CharStyle75"/>
          <w:b/>
          <w:bCs/>
          <w:sz w:val="21"/>
          <w:szCs w:val="21"/>
        </w:rPr>
        <w:t>ответственности за эксплуатацию</w:t>
      </w:r>
      <w:r w:rsidRPr="00DB0579">
        <w:rPr>
          <w:rStyle w:val="CharStyle75"/>
          <w:sz w:val="21"/>
          <w:szCs w:val="21"/>
        </w:rPr>
        <w:t xml:space="preserve"> по сетям, устройствам и оборудованиям </w:t>
      </w:r>
      <w:r w:rsidRPr="00DB0579">
        <w:rPr>
          <w:sz w:val="21"/>
          <w:szCs w:val="21"/>
        </w:rPr>
        <w:t>холодного, горячего водоснабжения и системы отопления</w:t>
      </w:r>
      <w:r w:rsidRPr="00DB0579">
        <w:rPr>
          <w:rStyle w:val="CharStyle75"/>
          <w:sz w:val="21"/>
          <w:szCs w:val="21"/>
        </w:rPr>
        <w:t xml:space="preserve"> между</w:t>
      </w:r>
      <w:r w:rsidRPr="00DB0579">
        <w:rPr>
          <w:rStyle w:val="CharStyle79"/>
          <w:sz w:val="21"/>
          <w:szCs w:val="21"/>
        </w:rPr>
        <w:t xml:space="preserve"> Управляющей </w:t>
      </w:r>
      <w:r w:rsidRPr="00DB0579">
        <w:rPr>
          <w:rStyle w:val="CharStyle76"/>
          <w:sz w:val="21"/>
          <w:szCs w:val="21"/>
        </w:rPr>
        <w:t>организацией</w:t>
      </w:r>
      <w:r w:rsidRPr="00DB0579">
        <w:rPr>
          <w:rStyle w:val="CharStyle75"/>
          <w:sz w:val="21"/>
          <w:szCs w:val="21"/>
        </w:rPr>
        <w:t xml:space="preserve"> и</w:t>
      </w:r>
      <w:r w:rsidRPr="00DB0579">
        <w:rPr>
          <w:rStyle w:val="CharStyle76"/>
          <w:sz w:val="21"/>
          <w:szCs w:val="21"/>
        </w:rPr>
        <w:t xml:space="preserve"> Собственником</w:t>
      </w:r>
      <w:r w:rsidRPr="00DB0579">
        <w:rPr>
          <w:rStyle w:val="CharStyle75"/>
          <w:sz w:val="21"/>
          <w:szCs w:val="21"/>
        </w:rPr>
        <w:t xml:space="preserve"> устанавливается в соответствии с Таблицей №3 в насто</w:t>
      </w:r>
      <w:r w:rsidRPr="00DB0579">
        <w:rPr>
          <w:rStyle w:val="CharStyle75"/>
          <w:sz w:val="21"/>
          <w:szCs w:val="21"/>
        </w:rPr>
        <w:t>я</w:t>
      </w:r>
      <w:r w:rsidRPr="00DB0579">
        <w:rPr>
          <w:rStyle w:val="CharStyle75"/>
          <w:sz w:val="21"/>
          <w:szCs w:val="21"/>
        </w:rPr>
        <w:t>щем акте и приведенной схемой №1 и №2:</w:t>
      </w:r>
    </w:p>
    <w:p w:rsidR="00042E38" w:rsidRPr="00DB0579" w:rsidRDefault="00042E38" w:rsidP="00042E38">
      <w:pPr>
        <w:pStyle w:val="Style21"/>
        <w:keepNext/>
        <w:keepLines/>
        <w:shd w:val="clear" w:color="auto" w:fill="auto"/>
        <w:tabs>
          <w:tab w:val="left" w:pos="1290"/>
        </w:tabs>
        <w:spacing w:line="240" w:lineRule="auto"/>
        <w:ind w:firstLine="284"/>
        <w:rPr>
          <w:rStyle w:val="CharStyle22"/>
          <w:b/>
          <w:bCs/>
          <w:sz w:val="21"/>
          <w:szCs w:val="21"/>
        </w:rPr>
      </w:pPr>
      <w:r w:rsidRPr="00DB0579">
        <w:rPr>
          <w:rStyle w:val="CharStyle22"/>
          <w:b/>
          <w:sz w:val="21"/>
          <w:szCs w:val="21"/>
        </w:rPr>
        <w:lastRenderedPageBreak/>
        <w:t xml:space="preserve">Таблица 3.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4480"/>
        <w:gridCol w:w="4592"/>
      </w:tblGrid>
      <w:tr w:rsidR="00042E38" w:rsidRPr="00DB0579" w:rsidTr="00C9447A">
        <w:tc>
          <w:tcPr>
            <w:tcW w:w="1696" w:type="dxa"/>
          </w:tcPr>
          <w:p w:rsidR="00042E38" w:rsidRPr="00DB0579" w:rsidRDefault="00042E38" w:rsidP="00C9447A">
            <w:pPr>
              <w:pStyle w:val="Style21"/>
              <w:keepNext/>
              <w:keepLines/>
              <w:shd w:val="clear" w:color="auto" w:fill="auto"/>
              <w:tabs>
                <w:tab w:val="left" w:pos="1290"/>
              </w:tabs>
              <w:spacing w:line="240" w:lineRule="auto"/>
              <w:rPr>
                <w:rStyle w:val="CharStyle22"/>
                <w:bCs/>
                <w:sz w:val="20"/>
                <w:szCs w:val="20"/>
              </w:rPr>
            </w:pPr>
            <w:r w:rsidRPr="00DB0579">
              <w:rPr>
                <w:rStyle w:val="CharStyle22"/>
                <w:bCs/>
                <w:sz w:val="20"/>
                <w:szCs w:val="20"/>
              </w:rPr>
              <w:t>Вид инженерных сетей</w:t>
            </w:r>
          </w:p>
        </w:tc>
        <w:tc>
          <w:tcPr>
            <w:tcW w:w="4480" w:type="dxa"/>
          </w:tcPr>
          <w:p w:rsidR="00042E38" w:rsidRPr="00DB0579" w:rsidRDefault="00042E38" w:rsidP="00C9447A">
            <w:pPr>
              <w:pStyle w:val="Style21"/>
              <w:keepNext/>
              <w:keepLines/>
              <w:shd w:val="clear" w:color="auto" w:fill="auto"/>
              <w:tabs>
                <w:tab w:val="left" w:pos="1290"/>
              </w:tabs>
              <w:spacing w:line="240" w:lineRule="auto"/>
              <w:rPr>
                <w:rStyle w:val="CharStyle22"/>
                <w:bCs/>
                <w:sz w:val="20"/>
                <w:szCs w:val="20"/>
              </w:rPr>
            </w:pPr>
            <w:r w:rsidRPr="00DB0579">
              <w:rPr>
                <w:rStyle w:val="CharStyle22"/>
                <w:sz w:val="20"/>
                <w:szCs w:val="20"/>
              </w:rPr>
              <w:t xml:space="preserve">Граница эксплуатационной ответственности Собственника  </w:t>
            </w:r>
          </w:p>
        </w:tc>
        <w:tc>
          <w:tcPr>
            <w:tcW w:w="4592" w:type="dxa"/>
          </w:tcPr>
          <w:p w:rsidR="00042E38" w:rsidRPr="00DB0579" w:rsidRDefault="00042E38" w:rsidP="00C9447A">
            <w:pPr>
              <w:pStyle w:val="Style21"/>
              <w:keepNext/>
              <w:keepLines/>
              <w:shd w:val="clear" w:color="auto" w:fill="auto"/>
              <w:tabs>
                <w:tab w:val="left" w:pos="1290"/>
              </w:tabs>
              <w:spacing w:line="240" w:lineRule="auto"/>
              <w:rPr>
                <w:rStyle w:val="CharStyle22"/>
                <w:sz w:val="20"/>
                <w:szCs w:val="20"/>
              </w:rPr>
            </w:pPr>
            <w:r w:rsidRPr="00DB0579">
              <w:rPr>
                <w:rStyle w:val="CharStyle22"/>
                <w:sz w:val="20"/>
                <w:szCs w:val="20"/>
              </w:rPr>
              <w:t>Граница эксплуатационной ответственности Управляющей организации</w:t>
            </w:r>
          </w:p>
        </w:tc>
      </w:tr>
      <w:tr w:rsidR="00042E38" w:rsidRPr="00DB0579" w:rsidTr="00C9447A">
        <w:tc>
          <w:tcPr>
            <w:tcW w:w="1696" w:type="dxa"/>
          </w:tcPr>
          <w:p w:rsidR="00042E38" w:rsidRPr="00DB0579" w:rsidRDefault="00042E38" w:rsidP="00C9447A">
            <w:pPr>
              <w:pStyle w:val="Style21"/>
              <w:keepNext/>
              <w:keepLines/>
              <w:shd w:val="clear" w:color="auto" w:fill="auto"/>
              <w:tabs>
                <w:tab w:val="left" w:pos="1290"/>
              </w:tabs>
              <w:spacing w:line="240" w:lineRule="auto"/>
              <w:rPr>
                <w:rStyle w:val="CharStyle22"/>
                <w:b/>
                <w:bCs/>
                <w:sz w:val="20"/>
                <w:szCs w:val="20"/>
              </w:rPr>
            </w:pPr>
            <w:r w:rsidRPr="00DB0579">
              <w:rPr>
                <w:rStyle w:val="CharStyle22"/>
                <w:b/>
                <w:sz w:val="20"/>
                <w:szCs w:val="20"/>
              </w:rPr>
              <w:t xml:space="preserve">Отопление </w:t>
            </w:r>
          </w:p>
        </w:tc>
        <w:tc>
          <w:tcPr>
            <w:tcW w:w="4480" w:type="dxa"/>
          </w:tcPr>
          <w:p w:rsidR="00042E38" w:rsidRPr="00DB0579" w:rsidRDefault="00042E38" w:rsidP="00C9447A">
            <w:pPr>
              <w:pStyle w:val="Style21"/>
              <w:keepNext/>
              <w:shd w:val="clear" w:color="auto" w:fill="auto"/>
              <w:spacing w:line="240" w:lineRule="auto"/>
              <w:rPr>
                <w:rStyle w:val="CharStyle22"/>
                <w:sz w:val="20"/>
                <w:szCs w:val="20"/>
              </w:rPr>
            </w:pPr>
            <w:r w:rsidRPr="00DB0579">
              <w:rPr>
                <w:rStyle w:val="CharStyle22"/>
                <w:sz w:val="20"/>
                <w:szCs w:val="20"/>
              </w:rPr>
              <w:t>- На трубопроводе, где установлен индивидуал</w:t>
            </w:r>
            <w:r w:rsidRPr="00DB0579">
              <w:rPr>
                <w:rStyle w:val="CharStyle22"/>
                <w:sz w:val="20"/>
                <w:szCs w:val="20"/>
              </w:rPr>
              <w:t>ь</w:t>
            </w:r>
            <w:r w:rsidRPr="00DB0579">
              <w:rPr>
                <w:rStyle w:val="CharStyle22"/>
                <w:sz w:val="20"/>
                <w:szCs w:val="20"/>
              </w:rPr>
              <w:t xml:space="preserve">ный прибор – </w:t>
            </w:r>
            <w:r w:rsidRPr="00DB0579">
              <w:rPr>
                <w:b w:val="0"/>
                <w:bCs w:val="0"/>
                <w:sz w:val="20"/>
                <w:szCs w:val="20"/>
              </w:rPr>
              <w:t>от второго резьбового соединения (резьбовое соединение после прибора учета) на приборе учета</w:t>
            </w:r>
            <w:r w:rsidRPr="00DB0579">
              <w:rPr>
                <w:rStyle w:val="CharStyle22"/>
                <w:sz w:val="20"/>
                <w:szCs w:val="20"/>
              </w:rPr>
              <w:t>, расположенного на ответвлении от стояков (расположенных в этажном распред</w:t>
            </w:r>
            <w:r w:rsidRPr="00DB0579">
              <w:rPr>
                <w:rStyle w:val="CharStyle22"/>
                <w:sz w:val="20"/>
                <w:szCs w:val="20"/>
              </w:rPr>
              <w:t>е</w:t>
            </w:r>
            <w:r w:rsidRPr="00DB0579">
              <w:rPr>
                <w:rStyle w:val="CharStyle22"/>
                <w:sz w:val="20"/>
                <w:szCs w:val="20"/>
              </w:rPr>
              <w:t>лительном коллекторном узле), включая резьб</w:t>
            </w:r>
            <w:r w:rsidRPr="00DB0579">
              <w:rPr>
                <w:rStyle w:val="CharStyle22"/>
                <w:sz w:val="20"/>
                <w:szCs w:val="20"/>
              </w:rPr>
              <w:t>о</w:t>
            </w:r>
            <w:r w:rsidRPr="00DB0579">
              <w:rPr>
                <w:rStyle w:val="CharStyle22"/>
                <w:sz w:val="20"/>
                <w:szCs w:val="20"/>
              </w:rPr>
              <w:t>вое соединение,</w:t>
            </w:r>
            <w:r w:rsidRPr="00DB0579">
              <w:rPr>
                <w:sz w:val="20"/>
                <w:szCs w:val="20"/>
              </w:rPr>
              <w:t xml:space="preserve"> </w:t>
            </w:r>
            <w:r w:rsidRPr="00DB0579">
              <w:rPr>
                <w:rStyle w:val="CharStyle22"/>
                <w:sz w:val="20"/>
                <w:szCs w:val="20"/>
              </w:rPr>
              <w:t>согласно схеме №2</w:t>
            </w:r>
          </w:p>
          <w:p w:rsidR="00042E38" w:rsidRPr="00DB0579" w:rsidRDefault="00042E38" w:rsidP="00C9447A">
            <w:pPr>
              <w:pStyle w:val="Style21"/>
              <w:keepNext/>
              <w:keepLines/>
              <w:shd w:val="clear" w:color="auto" w:fill="auto"/>
              <w:tabs>
                <w:tab w:val="left" w:pos="1290"/>
              </w:tabs>
              <w:spacing w:line="240" w:lineRule="auto"/>
              <w:rPr>
                <w:rStyle w:val="CharStyle22"/>
                <w:bCs/>
                <w:sz w:val="20"/>
                <w:szCs w:val="20"/>
              </w:rPr>
            </w:pPr>
            <w:r w:rsidRPr="00DB0579">
              <w:rPr>
                <w:rStyle w:val="CharStyle22"/>
                <w:sz w:val="20"/>
                <w:szCs w:val="20"/>
              </w:rPr>
              <w:t>- На трубопроводе, где не установлен индивид</w:t>
            </w:r>
            <w:r w:rsidRPr="00DB0579">
              <w:rPr>
                <w:rStyle w:val="CharStyle22"/>
                <w:sz w:val="20"/>
                <w:szCs w:val="20"/>
              </w:rPr>
              <w:t>у</w:t>
            </w:r>
            <w:r w:rsidRPr="00DB0579">
              <w:rPr>
                <w:rStyle w:val="CharStyle22"/>
                <w:sz w:val="20"/>
                <w:szCs w:val="20"/>
              </w:rPr>
              <w:t xml:space="preserve">альный прибор учета - </w:t>
            </w:r>
            <w:r w:rsidRPr="00DB0579">
              <w:rPr>
                <w:b w:val="0"/>
                <w:bCs w:val="0"/>
                <w:sz w:val="20"/>
                <w:szCs w:val="20"/>
              </w:rPr>
              <w:t xml:space="preserve">от первого </w:t>
            </w:r>
            <w:r w:rsidRPr="00DB0579">
              <w:rPr>
                <w:rStyle w:val="CharStyle22"/>
                <w:sz w:val="20"/>
                <w:szCs w:val="20"/>
              </w:rPr>
              <w:t>отключающего устройства, расположенного на ответвлении от стояков (расположенных в этажном распредел</w:t>
            </w:r>
            <w:r w:rsidRPr="00DB0579">
              <w:rPr>
                <w:rStyle w:val="CharStyle22"/>
                <w:sz w:val="20"/>
                <w:szCs w:val="20"/>
              </w:rPr>
              <w:t>и</w:t>
            </w:r>
            <w:r w:rsidRPr="00DB0579">
              <w:rPr>
                <w:rStyle w:val="CharStyle22"/>
                <w:sz w:val="20"/>
                <w:szCs w:val="20"/>
              </w:rPr>
              <w:t>тельном коллекторном узле), включая резьбовое соединение,</w:t>
            </w:r>
            <w:r w:rsidRPr="00DB0579">
              <w:rPr>
                <w:sz w:val="20"/>
                <w:szCs w:val="20"/>
              </w:rPr>
              <w:t xml:space="preserve"> </w:t>
            </w:r>
            <w:r w:rsidRPr="00DB0579">
              <w:rPr>
                <w:rStyle w:val="CharStyle22"/>
                <w:sz w:val="20"/>
                <w:szCs w:val="20"/>
              </w:rPr>
              <w:t>согласно схеме №2</w:t>
            </w:r>
          </w:p>
        </w:tc>
        <w:tc>
          <w:tcPr>
            <w:tcW w:w="4592" w:type="dxa"/>
          </w:tcPr>
          <w:p w:rsidR="00042E38" w:rsidRPr="00DB0579" w:rsidRDefault="00042E38" w:rsidP="00C9447A">
            <w:pPr>
              <w:pStyle w:val="Style21"/>
              <w:keepNext/>
              <w:shd w:val="clear" w:color="auto" w:fill="auto"/>
              <w:spacing w:line="240" w:lineRule="auto"/>
              <w:rPr>
                <w:sz w:val="20"/>
                <w:szCs w:val="20"/>
              </w:rPr>
            </w:pPr>
            <w:r w:rsidRPr="00DB0579">
              <w:rPr>
                <w:b w:val="0"/>
                <w:bCs w:val="0"/>
                <w:sz w:val="20"/>
                <w:szCs w:val="20"/>
              </w:rPr>
              <w:t>- На трубопроводе, где установлен индивидуал</w:t>
            </w:r>
            <w:r w:rsidRPr="00DB0579">
              <w:rPr>
                <w:b w:val="0"/>
                <w:bCs w:val="0"/>
                <w:sz w:val="20"/>
                <w:szCs w:val="20"/>
              </w:rPr>
              <w:t>ь</w:t>
            </w:r>
            <w:r w:rsidRPr="00DB0579">
              <w:rPr>
                <w:b w:val="0"/>
                <w:bCs w:val="0"/>
                <w:sz w:val="20"/>
                <w:szCs w:val="20"/>
              </w:rPr>
              <w:t>ный прибор учета – до второго резьбового соед</w:t>
            </w:r>
            <w:r w:rsidRPr="00DB0579">
              <w:rPr>
                <w:b w:val="0"/>
                <w:bCs w:val="0"/>
                <w:sz w:val="20"/>
                <w:szCs w:val="20"/>
              </w:rPr>
              <w:t>и</w:t>
            </w:r>
            <w:r w:rsidRPr="00DB0579">
              <w:rPr>
                <w:b w:val="0"/>
                <w:bCs w:val="0"/>
                <w:sz w:val="20"/>
                <w:szCs w:val="20"/>
              </w:rPr>
              <w:t>нения (резьбовое соединение после прибора учета) на приборе учета</w:t>
            </w:r>
            <w:r w:rsidRPr="00DB0579">
              <w:rPr>
                <w:rStyle w:val="CharStyle22"/>
                <w:sz w:val="20"/>
                <w:szCs w:val="20"/>
              </w:rPr>
              <w:t>, расположенного на ответвлении от стояков (расположенных в этажном распред</w:t>
            </w:r>
            <w:r w:rsidRPr="00DB0579">
              <w:rPr>
                <w:rStyle w:val="CharStyle22"/>
                <w:sz w:val="20"/>
                <w:szCs w:val="20"/>
              </w:rPr>
              <w:t>е</w:t>
            </w:r>
            <w:r w:rsidRPr="00DB0579">
              <w:rPr>
                <w:rStyle w:val="CharStyle22"/>
                <w:sz w:val="20"/>
                <w:szCs w:val="20"/>
              </w:rPr>
              <w:t>лительном коллекторном узле)</w:t>
            </w:r>
            <w:r w:rsidRPr="00DB0579">
              <w:rPr>
                <w:b w:val="0"/>
                <w:bCs w:val="0"/>
                <w:sz w:val="20"/>
                <w:szCs w:val="20"/>
              </w:rPr>
              <w:t>, включая прибор учета,</w:t>
            </w:r>
            <w:r w:rsidRPr="00DB0579">
              <w:rPr>
                <w:sz w:val="20"/>
                <w:szCs w:val="20"/>
              </w:rPr>
              <w:t xml:space="preserve"> </w:t>
            </w:r>
            <w:r w:rsidRPr="00DB0579">
              <w:rPr>
                <w:b w:val="0"/>
                <w:bCs w:val="0"/>
                <w:sz w:val="20"/>
                <w:szCs w:val="20"/>
              </w:rPr>
              <w:t>согласно схеме №2</w:t>
            </w:r>
          </w:p>
          <w:p w:rsidR="00042E38" w:rsidRPr="00DB0579" w:rsidRDefault="00042E38" w:rsidP="00C9447A">
            <w:pPr>
              <w:pStyle w:val="Style21"/>
              <w:keepNext/>
              <w:keepLines/>
              <w:shd w:val="clear" w:color="auto" w:fill="auto"/>
              <w:tabs>
                <w:tab w:val="left" w:pos="1290"/>
              </w:tabs>
              <w:spacing w:line="240" w:lineRule="auto"/>
              <w:rPr>
                <w:b w:val="0"/>
                <w:sz w:val="20"/>
                <w:szCs w:val="20"/>
              </w:rPr>
            </w:pPr>
            <w:r w:rsidRPr="00DB0579">
              <w:rPr>
                <w:b w:val="0"/>
                <w:bCs w:val="0"/>
                <w:sz w:val="20"/>
                <w:szCs w:val="20"/>
              </w:rPr>
              <w:t>- На трубопроводе, где не установлен индивид</w:t>
            </w:r>
            <w:r w:rsidRPr="00DB0579">
              <w:rPr>
                <w:b w:val="0"/>
                <w:bCs w:val="0"/>
                <w:sz w:val="20"/>
                <w:szCs w:val="20"/>
              </w:rPr>
              <w:t>у</w:t>
            </w:r>
            <w:r w:rsidRPr="00DB0579">
              <w:rPr>
                <w:b w:val="0"/>
                <w:bCs w:val="0"/>
                <w:sz w:val="20"/>
                <w:szCs w:val="20"/>
              </w:rPr>
              <w:t xml:space="preserve">альный прибор учета - до первого </w:t>
            </w:r>
            <w:r w:rsidRPr="00DB0579">
              <w:rPr>
                <w:rStyle w:val="CharStyle22"/>
                <w:sz w:val="20"/>
                <w:szCs w:val="20"/>
              </w:rPr>
              <w:t>отключающего устройства, расположенного на ответвлении от стояков (расположенных в этажном распредел</w:t>
            </w:r>
            <w:r w:rsidRPr="00DB0579">
              <w:rPr>
                <w:rStyle w:val="CharStyle22"/>
                <w:sz w:val="20"/>
                <w:szCs w:val="20"/>
              </w:rPr>
              <w:t>и</w:t>
            </w:r>
            <w:r w:rsidRPr="00DB0579">
              <w:rPr>
                <w:rStyle w:val="CharStyle22"/>
                <w:sz w:val="20"/>
                <w:szCs w:val="20"/>
              </w:rPr>
              <w:t>тельном коллекторном узле)</w:t>
            </w:r>
            <w:r w:rsidRPr="00DB0579">
              <w:rPr>
                <w:b w:val="0"/>
                <w:bCs w:val="0"/>
                <w:sz w:val="20"/>
                <w:szCs w:val="20"/>
              </w:rPr>
              <w:t>, включая первую з</w:t>
            </w:r>
            <w:r w:rsidRPr="00DB0579">
              <w:rPr>
                <w:b w:val="0"/>
                <w:bCs w:val="0"/>
                <w:sz w:val="20"/>
                <w:szCs w:val="20"/>
              </w:rPr>
              <w:t>а</w:t>
            </w:r>
            <w:r w:rsidRPr="00DB0579">
              <w:rPr>
                <w:b w:val="0"/>
                <w:bCs w:val="0"/>
                <w:sz w:val="20"/>
                <w:szCs w:val="20"/>
              </w:rPr>
              <w:t>порную арматуру*,</w:t>
            </w:r>
            <w:r w:rsidRPr="00DB0579">
              <w:rPr>
                <w:sz w:val="20"/>
                <w:szCs w:val="20"/>
              </w:rPr>
              <w:t xml:space="preserve"> </w:t>
            </w:r>
            <w:r w:rsidRPr="00DB0579">
              <w:rPr>
                <w:b w:val="0"/>
                <w:bCs w:val="0"/>
                <w:sz w:val="20"/>
                <w:szCs w:val="20"/>
              </w:rPr>
              <w:t>согласно схеме №2</w:t>
            </w:r>
          </w:p>
        </w:tc>
      </w:tr>
      <w:tr w:rsidR="00042E38" w:rsidRPr="00DB0579" w:rsidTr="00C9447A">
        <w:tc>
          <w:tcPr>
            <w:tcW w:w="1696" w:type="dxa"/>
          </w:tcPr>
          <w:p w:rsidR="00042E38" w:rsidRPr="00DB0579" w:rsidRDefault="00042E38" w:rsidP="00C9447A">
            <w:pPr>
              <w:pStyle w:val="Style21"/>
              <w:keepNext/>
              <w:keepLines/>
              <w:shd w:val="clear" w:color="auto" w:fill="auto"/>
              <w:tabs>
                <w:tab w:val="left" w:pos="1290"/>
              </w:tabs>
              <w:spacing w:line="240" w:lineRule="auto"/>
              <w:rPr>
                <w:rStyle w:val="CharStyle22"/>
                <w:b/>
                <w:bCs/>
                <w:sz w:val="20"/>
                <w:szCs w:val="20"/>
              </w:rPr>
            </w:pPr>
            <w:r w:rsidRPr="00DB0579">
              <w:rPr>
                <w:rStyle w:val="CharStyle22"/>
                <w:b/>
                <w:sz w:val="20"/>
                <w:szCs w:val="20"/>
              </w:rPr>
              <w:t>Горячее вод</w:t>
            </w:r>
            <w:r w:rsidRPr="00DB0579">
              <w:rPr>
                <w:rStyle w:val="CharStyle22"/>
                <w:b/>
                <w:sz w:val="20"/>
                <w:szCs w:val="20"/>
              </w:rPr>
              <w:t>о</w:t>
            </w:r>
            <w:r w:rsidRPr="00DB0579">
              <w:rPr>
                <w:rStyle w:val="CharStyle22"/>
                <w:b/>
                <w:sz w:val="20"/>
                <w:szCs w:val="20"/>
              </w:rPr>
              <w:t>снабжение</w:t>
            </w:r>
          </w:p>
        </w:tc>
        <w:tc>
          <w:tcPr>
            <w:tcW w:w="4480" w:type="dxa"/>
            <w:vMerge w:val="restart"/>
          </w:tcPr>
          <w:p w:rsidR="00042E38" w:rsidRPr="00DB0579" w:rsidRDefault="00042E38" w:rsidP="00C9447A">
            <w:pPr>
              <w:pStyle w:val="Style21"/>
              <w:rPr>
                <w:rStyle w:val="CharStyle22"/>
                <w:bCs/>
                <w:sz w:val="20"/>
                <w:szCs w:val="20"/>
              </w:rPr>
            </w:pPr>
            <w:r w:rsidRPr="00DB0579">
              <w:rPr>
                <w:b w:val="0"/>
                <w:bCs w:val="0"/>
                <w:sz w:val="20"/>
                <w:szCs w:val="20"/>
              </w:rPr>
              <w:t>от второго резьбового соединения (резьбовое соединение после прибора учета) на приборе учета</w:t>
            </w:r>
            <w:r w:rsidRPr="00DB0579">
              <w:rPr>
                <w:rStyle w:val="CharStyle22"/>
                <w:sz w:val="20"/>
                <w:szCs w:val="20"/>
              </w:rPr>
              <w:t>, расположенного на ответвлении от сто</w:t>
            </w:r>
            <w:r w:rsidRPr="00DB0579">
              <w:rPr>
                <w:rStyle w:val="CharStyle22"/>
                <w:sz w:val="20"/>
                <w:szCs w:val="20"/>
              </w:rPr>
              <w:t>я</w:t>
            </w:r>
            <w:r w:rsidRPr="00DB0579">
              <w:rPr>
                <w:rStyle w:val="CharStyle22"/>
                <w:sz w:val="20"/>
                <w:szCs w:val="20"/>
              </w:rPr>
              <w:t>ков (расположенных в этажном распределител</w:t>
            </w:r>
            <w:r w:rsidRPr="00DB0579">
              <w:rPr>
                <w:rStyle w:val="CharStyle22"/>
                <w:sz w:val="20"/>
                <w:szCs w:val="20"/>
              </w:rPr>
              <w:t>ь</w:t>
            </w:r>
            <w:r w:rsidRPr="00DB0579">
              <w:rPr>
                <w:rStyle w:val="CharStyle22"/>
                <w:sz w:val="20"/>
                <w:szCs w:val="20"/>
              </w:rPr>
              <w:t>ном коллекторном узле), включая резьбовое с</w:t>
            </w:r>
            <w:r w:rsidRPr="00DB0579">
              <w:rPr>
                <w:rStyle w:val="CharStyle22"/>
                <w:sz w:val="20"/>
                <w:szCs w:val="20"/>
              </w:rPr>
              <w:t>о</w:t>
            </w:r>
            <w:r w:rsidRPr="00DB0579">
              <w:rPr>
                <w:rStyle w:val="CharStyle22"/>
                <w:sz w:val="20"/>
                <w:szCs w:val="20"/>
              </w:rPr>
              <w:t>единение, согласно схеме №1</w:t>
            </w:r>
          </w:p>
        </w:tc>
        <w:tc>
          <w:tcPr>
            <w:tcW w:w="4592" w:type="dxa"/>
            <w:vMerge w:val="restart"/>
          </w:tcPr>
          <w:p w:rsidR="00042E38" w:rsidRPr="00DB0579" w:rsidRDefault="00042E38" w:rsidP="00C9447A">
            <w:pPr>
              <w:pStyle w:val="Style21"/>
              <w:rPr>
                <w:b w:val="0"/>
                <w:sz w:val="20"/>
                <w:szCs w:val="20"/>
              </w:rPr>
            </w:pPr>
            <w:r w:rsidRPr="00DB0579">
              <w:rPr>
                <w:b w:val="0"/>
                <w:bCs w:val="0"/>
                <w:sz w:val="20"/>
                <w:szCs w:val="20"/>
              </w:rPr>
              <w:t>до второго резьбового соединения (резьбовое с</w:t>
            </w:r>
            <w:r w:rsidRPr="00DB0579">
              <w:rPr>
                <w:b w:val="0"/>
                <w:bCs w:val="0"/>
                <w:sz w:val="20"/>
                <w:szCs w:val="20"/>
              </w:rPr>
              <w:t>о</w:t>
            </w:r>
            <w:r w:rsidRPr="00DB0579">
              <w:rPr>
                <w:b w:val="0"/>
                <w:bCs w:val="0"/>
                <w:sz w:val="20"/>
                <w:szCs w:val="20"/>
              </w:rPr>
              <w:t>единение после прибора учета) на приборе учета</w:t>
            </w:r>
            <w:r w:rsidRPr="00DB0579">
              <w:rPr>
                <w:rStyle w:val="CharStyle22"/>
                <w:sz w:val="20"/>
                <w:szCs w:val="20"/>
              </w:rPr>
              <w:t>, расположенного на ответвлении от стояков (ра</w:t>
            </w:r>
            <w:r w:rsidRPr="00DB0579">
              <w:rPr>
                <w:rStyle w:val="CharStyle22"/>
                <w:sz w:val="20"/>
                <w:szCs w:val="20"/>
              </w:rPr>
              <w:t>с</w:t>
            </w:r>
            <w:r w:rsidRPr="00DB0579">
              <w:rPr>
                <w:rStyle w:val="CharStyle22"/>
                <w:sz w:val="20"/>
                <w:szCs w:val="20"/>
              </w:rPr>
              <w:t>положенных в этажном распределительном ко</w:t>
            </w:r>
            <w:r w:rsidRPr="00DB0579">
              <w:rPr>
                <w:rStyle w:val="CharStyle22"/>
                <w:sz w:val="20"/>
                <w:szCs w:val="20"/>
              </w:rPr>
              <w:t>л</w:t>
            </w:r>
            <w:r w:rsidRPr="00DB0579">
              <w:rPr>
                <w:rStyle w:val="CharStyle22"/>
                <w:sz w:val="20"/>
                <w:szCs w:val="20"/>
              </w:rPr>
              <w:t>лекторном узле)</w:t>
            </w:r>
            <w:r w:rsidRPr="00DB0579">
              <w:rPr>
                <w:b w:val="0"/>
                <w:bCs w:val="0"/>
                <w:sz w:val="20"/>
                <w:szCs w:val="20"/>
              </w:rPr>
              <w:t>,</w:t>
            </w:r>
            <w:r w:rsidRPr="00DB0579">
              <w:rPr>
                <w:sz w:val="20"/>
                <w:szCs w:val="20"/>
              </w:rPr>
              <w:t xml:space="preserve"> </w:t>
            </w:r>
            <w:r w:rsidRPr="00DB0579">
              <w:rPr>
                <w:b w:val="0"/>
                <w:bCs w:val="0"/>
                <w:sz w:val="20"/>
                <w:szCs w:val="20"/>
              </w:rPr>
              <w:t>согласно схеме №1</w:t>
            </w:r>
          </w:p>
          <w:p w:rsidR="00042E38" w:rsidRPr="00DB0579" w:rsidRDefault="00042E38" w:rsidP="00C9447A">
            <w:pPr>
              <w:pStyle w:val="Style21"/>
              <w:keepNext/>
              <w:keepLines/>
              <w:tabs>
                <w:tab w:val="left" w:pos="1290"/>
              </w:tabs>
              <w:spacing w:line="240" w:lineRule="auto"/>
              <w:rPr>
                <w:b w:val="0"/>
                <w:sz w:val="20"/>
                <w:szCs w:val="20"/>
              </w:rPr>
            </w:pPr>
          </w:p>
        </w:tc>
      </w:tr>
      <w:tr w:rsidR="00042E38" w:rsidRPr="00DB0579" w:rsidTr="00C9447A">
        <w:tc>
          <w:tcPr>
            <w:tcW w:w="1696" w:type="dxa"/>
          </w:tcPr>
          <w:p w:rsidR="00042E38" w:rsidRPr="00DB0579" w:rsidRDefault="00042E38" w:rsidP="00C9447A">
            <w:pPr>
              <w:pStyle w:val="Style21"/>
              <w:keepNext/>
              <w:keepLines/>
              <w:shd w:val="clear" w:color="auto" w:fill="auto"/>
              <w:tabs>
                <w:tab w:val="left" w:pos="1290"/>
              </w:tabs>
              <w:spacing w:line="240" w:lineRule="auto"/>
              <w:rPr>
                <w:rStyle w:val="CharStyle22"/>
                <w:b/>
                <w:bCs/>
                <w:sz w:val="20"/>
                <w:szCs w:val="20"/>
              </w:rPr>
            </w:pPr>
            <w:r w:rsidRPr="00DB0579">
              <w:rPr>
                <w:rStyle w:val="CharStyle22"/>
                <w:b/>
                <w:sz w:val="20"/>
                <w:szCs w:val="20"/>
              </w:rPr>
              <w:t>Холодное вод</w:t>
            </w:r>
            <w:r w:rsidRPr="00DB0579">
              <w:rPr>
                <w:rStyle w:val="CharStyle22"/>
                <w:b/>
                <w:sz w:val="20"/>
                <w:szCs w:val="20"/>
              </w:rPr>
              <w:t>о</w:t>
            </w:r>
            <w:r w:rsidRPr="00DB0579">
              <w:rPr>
                <w:rStyle w:val="CharStyle22"/>
                <w:b/>
                <w:sz w:val="20"/>
                <w:szCs w:val="20"/>
              </w:rPr>
              <w:t>снабжение</w:t>
            </w:r>
          </w:p>
        </w:tc>
        <w:tc>
          <w:tcPr>
            <w:tcW w:w="4480" w:type="dxa"/>
            <w:vMerge/>
          </w:tcPr>
          <w:p w:rsidR="00042E38" w:rsidRPr="00DB0579" w:rsidRDefault="00042E38" w:rsidP="00C9447A">
            <w:pPr>
              <w:pStyle w:val="Style21"/>
              <w:rPr>
                <w:rStyle w:val="CharStyle22"/>
                <w:bCs/>
                <w:sz w:val="20"/>
                <w:szCs w:val="20"/>
              </w:rPr>
            </w:pPr>
          </w:p>
        </w:tc>
        <w:tc>
          <w:tcPr>
            <w:tcW w:w="4592" w:type="dxa"/>
            <w:vMerge/>
          </w:tcPr>
          <w:p w:rsidR="00042E38" w:rsidRPr="00DB0579" w:rsidRDefault="00042E38" w:rsidP="00C9447A">
            <w:pPr>
              <w:pStyle w:val="Style21"/>
              <w:keepNext/>
              <w:keepLines/>
              <w:shd w:val="clear" w:color="auto" w:fill="auto"/>
              <w:tabs>
                <w:tab w:val="left" w:pos="1290"/>
              </w:tabs>
              <w:spacing w:line="240" w:lineRule="auto"/>
              <w:rPr>
                <w:b w:val="0"/>
                <w:sz w:val="20"/>
                <w:szCs w:val="20"/>
              </w:rPr>
            </w:pPr>
          </w:p>
        </w:tc>
      </w:tr>
    </w:tbl>
    <w:p w:rsidR="00042E38" w:rsidRPr="00DB0579" w:rsidRDefault="00042E38" w:rsidP="00042E38">
      <w:pPr>
        <w:tabs>
          <w:tab w:val="left" w:pos="1156"/>
        </w:tabs>
        <w:ind w:right="-1"/>
        <w:rPr>
          <w:b/>
          <w:color w:val="auto"/>
          <w:vertAlign w:val="superscript"/>
        </w:rPr>
      </w:pPr>
      <w:bookmarkStart w:id="44" w:name="_Hlk65239810"/>
      <w:r w:rsidRPr="00DB0579">
        <w:rPr>
          <w:b/>
          <w:color w:val="auto"/>
          <w:vertAlign w:val="superscript"/>
        </w:rPr>
        <w:tab/>
        <w:t>*Запорная арматура=первое отключающее устройство</w:t>
      </w:r>
    </w:p>
    <w:bookmarkEnd w:id="44"/>
    <w:p w:rsidR="00042E38" w:rsidRPr="00DB0579" w:rsidRDefault="00042E38" w:rsidP="00042E38">
      <w:pPr>
        <w:tabs>
          <w:tab w:val="left" w:pos="993"/>
        </w:tabs>
        <w:ind w:right="-1"/>
        <w:rPr>
          <w:b/>
          <w:color w:val="auto"/>
          <w:sz w:val="21"/>
          <w:szCs w:val="21"/>
        </w:rPr>
      </w:pPr>
    </w:p>
    <w:p w:rsidR="00042E38" w:rsidRPr="00DB0579" w:rsidRDefault="00042E38" w:rsidP="00042E38">
      <w:pPr>
        <w:tabs>
          <w:tab w:val="left" w:pos="993"/>
        </w:tabs>
        <w:ind w:right="-1"/>
        <w:rPr>
          <w:b/>
          <w:noProof/>
          <w:color w:val="auto"/>
          <w:sz w:val="21"/>
          <w:szCs w:val="21"/>
        </w:rPr>
      </w:pPr>
      <w:r w:rsidRPr="00DB0579">
        <w:rPr>
          <w:b/>
          <w:color w:val="auto"/>
          <w:sz w:val="21"/>
          <w:szCs w:val="21"/>
        </w:rPr>
        <w:t>Схема №1.  Граница</w:t>
      </w:r>
      <w:r w:rsidRPr="00DB0579">
        <w:rPr>
          <w:rStyle w:val="CharStyle75"/>
          <w:b/>
          <w:bCs/>
          <w:color w:val="auto"/>
          <w:sz w:val="21"/>
          <w:szCs w:val="21"/>
        </w:rPr>
        <w:t xml:space="preserve"> балансовой принадлежности и </w:t>
      </w:r>
      <w:r w:rsidRPr="00DB0579">
        <w:rPr>
          <w:b/>
          <w:color w:val="auto"/>
          <w:sz w:val="21"/>
          <w:szCs w:val="21"/>
        </w:rPr>
        <w:t>эксплуатационной ответственности УО при лучевой ра</w:t>
      </w:r>
      <w:r w:rsidRPr="00DB0579">
        <w:rPr>
          <w:b/>
          <w:color w:val="auto"/>
          <w:sz w:val="21"/>
          <w:szCs w:val="21"/>
        </w:rPr>
        <w:t>з</w:t>
      </w:r>
      <w:r w:rsidRPr="00DB0579">
        <w:rPr>
          <w:b/>
          <w:color w:val="auto"/>
          <w:sz w:val="21"/>
          <w:szCs w:val="21"/>
        </w:rPr>
        <w:t xml:space="preserve">водке холодного, горячего водоснабжения в коллекторном узле. </w:t>
      </w:r>
    </w:p>
    <w:p w:rsidR="00042E38" w:rsidRPr="00DB0579" w:rsidRDefault="00042E38" w:rsidP="00042E38">
      <w:pPr>
        <w:tabs>
          <w:tab w:val="left" w:pos="993"/>
        </w:tabs>
        <w:ind w:right="-1"/>
        <w:rPr>
          <w:b/>
          <w:color w:val="auto"/>
          <w:sz w:val="20"/>
          <w:szCs w:val="20"/>
        </w:rPr>
      </w:pPr>
      <w:r w:rsidRPr="00DB0579">
        <w:rPr>
          <w:b/>
          <w:noProof/>
          <w:color w:val="auto"/>
          <w:sz w:val="20"/>
          <w:szCs w:val="20"/>
        </w:rPr>
        <w:drawing>
          <wp:inline distT="0" distB="0" distL="0" distR="0" wp14:anchorId="7E0A9EF2" wp14:editId="78809EF3">
            <wp:extent cx="6057900" cy="3958358"/>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136975" cy="4010027"/>
                    </a:xfrm>
                    <a:prstGeom prst="rect">
                      <a:avLst/>
                    </a:prstGeom>
                  </pic:spPr>
                </pic:pic>
              </a:graphicData>
            </a:graphic>
          </wp:inline>
        </w:drawing>
      </w:r>
    </w:p>
    <w:p w:rsidR="00042E38" w:rsidRPr="00DB0579" w:rsidRDefault="00042E38" w:rsidP="00042E38">
      <w:pPr>
        <w:tabs>
          <w:tab w:val="left" w:pos="993"/>
        </w:tabs>
        <w:ind w:right="-1"/>
        <w:rPr>
          <w:b/>
          <w:color w:val="auto"/>
          <w:sz w:val="20"/>
          <w:szCs w:val="20"/>
        </w:rPr>
      </w:pPr>
    </w:p>
    <w:p w:rsidR="00042E38" w:rsidRPr="00DB0579" w:rsidRDefault="00042E38" w:rsidP="00042E38">
      <w:pPr>
        <w:tabs>
          <w:tab w:val="left" w:pos="993"/>
        </w:tabs>
        <w:ind w:right="-1"/>
        <w:rPr>
          <w:b/>
          <w:color w:val="auto"/>
          <w:sz w:val="20"/>
          <w:szCs w:val="20"/>
        </w:rPr>
      </w:pPr>
    </w:p>
    <w:p w:rsidR="00042E38" w:rsidRPr="00DB0579" w:rsidRDefault="00042E38" w:rsidP="00042E38">
      <w:pPr>
        <w:tabs>
          <w:tab w:val="left" w:pos="993"/>
        </w:tabs>
        <w:ind w:right="-1"/>
        <w:rPr>
          <w:b/>
          <w:color w:val="auto"/>
          <w:sz w:val="20"/>
          <w:szCs w:val="20"/>
        </w:rPr>
      </w:pPr>
    </w:p>
    <w:p w:rsidR="00042E38" w:rsidRPr="00DB0579" w:rsidRDefault="00042E38" w:rsidP="00042E38">
      <w:pPr>
        <w:tabs>
          <w:tab w:val="left" w:pos="993"/>
        </w:tabs>
        <w:ind w:right="-1"/>
        <w:rPr>
          <w:b/>
          <w:color w:val="auto"/>
          <w:sz w:val="20"/>
          <w:szCs w:val="20"/>
        </w:rPr>
      </w:pPr>
    </w:p>
    <w:p w:rsidR="00042E38" w:rsidRPr="00DB0579" w:rsidRDefault="00042E38" w:rsidP="00042E38">
      <w:pPr>
        <w:tabs>
          <w:tab w:val="left" w:pos="993"/>
        </w:tabs>
        <w:ind w:right="-1"/>
        <w:rPr>
          <w:b/>
          <w:color w:val="auto"/>
          <w:sz w:val="20"/>
          <w:szCs w:val="20"/>
        </w:rPr>
      </w:pPr>
    </w:p>
    <w:p w:rsidR="00042E38" w:rsidRPr="00DB0579" w:rsidRDefault="00042E38" w:rsidP="00042E38">
      <w:pPr>
        <w:tabs>
          <w:tab w:val="left" w:pos="993"/>
        </w:tabs>
        <w:ind w:right="-1"/>
        <w:rPr>
          <w:b/>
          <w:color w:val="auto"/>
          <w:sz w:val="20"/>
          <w:szCs w:val="20"/>
        </w:rPr>
      </w:pPr>
    </w:p>
    <w:p w:rsidR="00042E38" w:rsidRPr="00DB0579" w:rsidRDefault="00042E38" w:rsidP="00042E38">
      <w:pPr>
        <w:tabs>
          <w:tab w:val="left" w:pos="993"/>
        </w:tabs>
        <w:ind w:right="-1"/>
        <w:rPr>
          <w:b/>
          <w:color w:val="auto"/>
          <w:sz w:val="20"/>
          <w:szCs w:val="20"/>
        </w:rPr>
      </w:pPr>
    </w:p>
    <w:p w:rsidR="00042E38" w:rsidRPr="00DB0579" w:rsidRDefault="00042E38" w:rsidP="00042E38">
      <w:pPr>
        <w:tabs>
          <w:tab w:val="left" w:pos="993"/>
        </w:tabs>
        <w:ind w:right="-1"/>
        <w:rPr>
          <w:b/>
          <w:color w:val="auto"/>
          <w:sz w:val="20"/>
          <w:szCs w:val="20"/>
        </w:rPr>
      </w:pPr>
    </w:p>
    <w:p w:rsidR="00042E38" w:rsidRPr="00DB0579" w:rsidRDefault="00042E38" w:rsidP="00042E38">
      <w:pPr>
        <w:tabs>
          <w:tab w:val="left" w:pos="993"/>
        </w:tabs>
        <w:ind w:right="-1"/>
        <w:rPr>
          <w:b/>
          <w:color w:val="auto"/>
          <w:sz w:val="21"/>
          <w:szCs w:val="21"/>
        </w:rPr>
      </w:pPr>
      <w:r w:rsidRPr="00DB0579">
        <w:rPr>
          <w:b/>
          <w:color w:val="auto"/>
          <w:sz w:val="21"/>
          <w:szCs w:val="21"/>
        </w:rPr>
        <w:t xml:space="preserve">Схема №2.  Граница </w:t>
      </w:r>
      <w:r w:rsidRPr="00DB0579">
        <w:rPr>
          <w:rStyle w:val="CharStyle75"/>
          <w:b/>
          <w:bCs/>
          <w:color w:val="auto"/>
          <w:sz w:val="21"/>
          <w:szCs w:val="21"/>
        </w:rPr>
        <w:t>балансовой принадлежности</w:t>
      </w:r>
      <w:r w:rsidRPr="00DB0579">
        <w:rPr>
          <w:b/>
          <w:color w:val="auto"/>
          <w:sz w:val="21"/>
          <w:szCs w:val="21"/>
        </w:rPr>
        <w:t xml:space="preserve"> и эксплуатационной ответственности УО при лучевой ра</w:t>
      </w:r>
      <w:r w:rsidRPr="00DB0579">
        <w:rPr>
          <w:b/>
          <w:color w:val="auto"/>
          <w:sz w:val="21"/>
          <w:szCs w:val="21"/>
        </w:rPr>
        <w:t>з</w:t>
      </w:r>
      <w:r w:rsidRPr="00DB0579">
        <w:rPr>
          <w:b/>
          <w:color w:val="auto"/>
          <w:sz w:val="21"/>
          <w:szCs w:val="21"/>
        </w:rPr>
        <w:t>водке системы отопления в коллекторном узле.</w:t>
      </w:r>
    </w:p>
    <w:p w:rsidR="00042E38" w:rsidRPr="00DB0579" w:rsidRDefault="00042E38" w:rsidP="00042E38">
      <w:pPr>
        <w:tabs>
          <w:tab w:val="left" w:pos="993"/>
        </w:tabs>
        <w:ind w:right="-1"/>
        <w:rPr>
          <w:b/>
          <w:color w:val="auto"/>
          <w:sz w:val="18"/>
          <w:szCs w:val="18"/>
        </w:rPr>
      </w:pPr>
      <w:r w:rsidRPr="00DB0579">
        <w:rPr>
          <w:b/>
          <w:noProof/>
          <w:color w:val="auto"/>
          <w:sz w:val="18"/>
          <w:szCs w:val="18"/>
        </w:rPr>
        <w:lastRenderedPageBreak/>
        <w:drawing>
          <wp:inline distT="0" distB="0" distL="0" distR="0" wp14:anchorId="795EC5FD" wp14:editId="43DE6289">
            <wp:extent cx="4686300" cy="349277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731896" cy="3526756"/>
                    </a:xfrm>
                    <a:prstGeom prst="rect">
                      <a:avLst/>
                    </a:prstGeom>
                  </pic:spPr>
                </pic:pic>
              </a:graphicData>
            </a:graphic>
          </wp:inline>
        </w:drawing>
      </w:r>
    </w:p>
    <w:p w:rsidR="00042E38" w:rsidRPr="00DB0579" w:rsidRDefault="00042E38" w:rsidP="00042E38">
      <w:pPr>
        <w:tabs>
          <w:tab w:val="left" w:pos="993"/>
        </w:tabs>
        <w:ind w:right="-1" w:firstLine="284"/>
        <w:jc w:val="both"/>
        <w:rPr>
          <w:b/>
          <w:color w:val="auto"/>
          <w:sz w:val="21"/>
          <w:szCs w:val="21"/>
        </w:rPr>
      </w:pPr>
      <w:r w:rsidRPr="00DB0579">
        <w:rPr>
          <w:rStyle w:val="CharStyle75"/>
          <w:color w:val="auto"/>
          <w:sz w:val="21"/>
          <w:szCs w:val="21"/>
        </w:rPr>
        <w:t xml:space="preserve">4.Граница </w:t>
      </w:r>
      <w:r w:rsidRPr="00DB0579">
        <w:rPr>
          <w:rStyle w:val="CharStyle75"/>
          <w:b/>
          <w:bCs/>
          <w:color w:val="auto"/>
          <w:sz w:val="21"/>
          <w:szCs w:val="21"/>
        </w:rPr>
        <w:t>балансовой</w:t>
      </w:r>
      <w:r w:rsidRPr="00DB0579">
        <w:rPr>
          <w:rStyle w:val="CharStyle75"/>
          <w:color w:val="auto"/>
          <w:sz w:val="21"/>
          <w:szCs w:val="21"/>
        </w:rPr>
        <w:t xml:space="preserve"> принадлежности и </w:t>
      </w:r>
      <w:r w:rsidRPr="00DB0579">
        <w:rPr>
          <w:color w:val="auto"/>
          <w:sz w:val="21"/>
          <w:szCs w:val="21"/>
        </w:rPr>
        <w:t xml:space="preserve">граница </w:t>
      </w:r>
      <w:r w:rsidRPr="00DB0579">
        <w:rPr>
          <w:b/>
          <w:bCs/>
          <w:color w:val="auto"/>
          <w:sz w:val="21"/>
          <w:szCs w:val="21"/>
        </w:rPr>
        <w:t>ответственности за эксплуатацию</w:t>
      </w:r>
      <w:r w:rsidRPr="00DB0579">
        <w:rPr>
          <w:color w:val="auto"/>
          <w:sz w:val="21"/>
          <w:szCs w:val="21"/>
        </w:rPr>
        <w:t xml:space="preserve"> </w:t>
      </w:r>
      <w:r w:rsidRPr="00DB0579">
        <w:rPr>
          <w:rStyle w:val="CharStyle75"/>
          <w:color w:val="auto"/>
          <w:sz w:val="21"/>
          <w:szCs w:val="21"/>
        </w:rPr>
        <w:t xml:space="preserve">по сетям, устройствам и оборудованиям </w:t>
      </w:r>
      <w:r w:rsidRPr="00DB0579">
        <w:rPr>
          <w:color w:val="auto"/>
          <w:sz w:val="21"/>
          <w:szCs w:val="21"/>
        </w:rPr>
        <w:t xml:space="preserve">электроснабжения, водоотведения и </w:t>
      </w:r>
      <w:r w:rsidRPr="00DB0579">
        <w:rPr>
          <w:rStyle w:val="CharStyle22"/>
          <w:b w:val="0"/>
          <w:color w:val="auto"/>
          <w:sz w:val="21"/>
          <w:szCs w:val="21"/>
        </w:rPr>
        <w:t>общедомовой системы домофон</w:t>
      </w:r>
      <w:r w:rsidRPr="00DB0579">
        <w:rPr>
          <w:rStyle w:val="CharStyle75"/>
          <w:color w:val="auto"/>
          <w:sz w:val="21"/>
          <w:szCs w:val="21"/>
        </w:rPr>
        <w:t>,</w:t>
      </w:r>
      <w:r w:rsidRPr="00DB0579">
        <w:rPr>
          <w:rStyle w:val="CharStyle22"/>
          <w:b w:val="0"/>
          <w:color w:val="auto"/>
          <w:sz w:val="21"/>
          <w:szCs w:val="21"/>
        </w:rPr>
        <w:t xml:space="preserve"> общедомовой системы колле</w:t>
      </w:r>
      <w:r w:rsidRPr="00DB0579">
        <w:rPr>
          <w:rStyle w:val="CharStyle22"/>
          <w:b w:val="0"/>
          <w:color w:val="auto"/>
          <w:sz w:val="21"/>
          <w:szCs w:val="21"/>
        </w:rPr>
        <w:t>к</w:t>
      </w:r>
      <w:r w:rsidRPr="00DB0579">
        <w:rPr>
          <w:rStyle w:val="CharStyle22"/>
          <w:b w:val="0"/>
          <w:color w:val="auto"/>
          <w:sz w:val="21"/>
          <w:szCs w:val="21"/>
        </w:rPr>
        <w:t>тивного приема телевидения</w:t>
      </w:r>
      <w:r w:rsidRPr="00DB0579">
        <w:rPr>
          <w:rStyle w:val="CharStyle75"/>
          <w:color w:val="auto"/>
          <w:sz w:val="21"/>
          <w:szCs w:val="21"/>
        </w:rPr>
        <w:t xml:space="preserve"> между Управляющей организацией и Собственником устанавливается в соответствии с Таблицей №4 настоящего акта:</w:t>
      </w:r>
    </w:p>
    <w:p w:rsidR="00042E38" w:rsidRPr="00DB0579" w:rsidRDefault="00042E38" w:rsidP="00042E38">
      <w:pPr>
        <w:tabs>
          <w:tab w:val="left" w:pos="993"/>
        </w:tabs>
        <w:ind w:right="-1"/>
        <w:jc w:val="both"/>
        <w:rPr>
          <w:color w:val="auto"/>
          <w:sz w:val="21"/>
          <w:szCs w:val="21"/>
        </w:rPr>
      </w:pPr>
      <w:r w:rsidRPr="00DB0579">
        <w:rPr>
          <w:color w:val="auto"/>
          <w:sz w:val="21"/>
          <w:szCs w:val="21"/>
        </w:rPr>
        <w:t>Таблица №4</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3969"/>
        <w:gridCol w:w="4536"/>
      </w:tblGrid>
      <w:tr w:rsidR="00042E38" w:rsidRPr="00DB0579" w:rsidTr="00C9447A">
        <w:tc>
          <w:tcPr>
            <w:tcW w:w="2263" w:type="dxa"/>
          </w:tcPr>
          <w:p w:rsidR="00042E38" w:rsidRPr="00DB0579" w:rsidRDefault="00042E38" w:rsidP="00C9447A">
            <w:pPr>
              <w:pStyle w:val="Style21"/>
              <w:keepNext/>
              <w:keepLines/>
              <w:shd w:val="clear" w:color="auto" w:fill="auto"/>
              <w:tabs>
                <w:tab w:val="left" w:pos="1290"/>
              </w:tabs>
              <w:spacing w:line="240" w:lineRule="auto"/>
              <w:rPr>
                <w:rStyle w:val="CharStyle22"/>
                <w:bCs/>
                <w:sz w:val="21"/>
                <w:szCs w:val="21"/>
              </w:rPr>
            </w:pPr>
            <w:r w:rsidRPr="00DB0579">
              <w:rPr>
                <w:rStyle w:val="CharStyle22"/>
                <w:bCs/>
                <w:sz w:val="21"/>
                <w:szCs w:val="21"/>
              </w:rPr>
              <w:t>Вид инженерных с</w:t>
            </w:r>
            <w:r w:rsidRPr="00DB0579">
              <w:rPr>
                <w:rStyle w:val="CharStyle22"/>
                <w:bCs/>
                <w:sz w:val="21"/>
                <w:szCs w:val="21"/>
              </w:rPr>
              <w:t>е</w:t>
            </w:r>
            <w:r w:rsidRPr="00DB0579">
              <w:rPr>
                <w:rStyle w:val="CharStyle22"/>
                <w:bCs/>
                <w:sz w:val="21"/>
                <w:szCs w:val="21"/>
              </w:rPr>
              <w:t>тей</w:t>
            </w:r>
          </w:p>
        </w:tc>
        <w:tc>
          <w:tcPr>
            <w:tcW w:w="3969" w:type="dxa"/>
          </w:tcPr>
          <w:p w:rsidR="00042E38" w:rsidRPr="00DB0579" w:rsidRDefault="00042E38" w:rsidP="00C9447A">
            <w:pPr>
              <w:pStyle w:val="Style21"/>
              <w:keepNext/>
              <w:keepLines/>
              <w:shd w:val="clear" w:color="auto" w:fill="auto"/>
              <w:tabs>
                <w:tab w:val="left" w:pos="1290"/>
              </w:tabs>
              <w:spacing w:line="240" w:lineRule="auto"/>
              <w:rPr>
                <w:rStyle w:val="CharStyle22"/>
                <w:bCs/>
                <w:sz w:val="21"/>
                <w:szCs w:val="21"/>
              </w:rPr>
            </w:pPr>
            <w:r w:rsidRPr="00DB0579">
              <w:rPr>
                <w:rStyle w:val="CharStyle22"/>
                <w:sz w:val="21"/>
                <w:szCs w:val="21"/>
              </w:rPr>
              <w:t>Граница эксплуатационной ответстве</w:t>
            </w:r>
            <w:r w:rsidRPr="00DB0579">
              <w:rPr>
                <w:rStyle w:val="CharStyle22"/>
                <w:sz w:val="21"/>
                <w:szCs w:val="21"/>
              </w:rPr>
              <w:t>н</w:t>
            </w:r>
            <w:r w:rsidRPr="00DB0579">
              <w:rPr>
                <w:rStyle w:val="CharStyle22"/>
                <w:sz w:val="21"/>
                <w:szCs w:val="21"/>
              </w:rPr>
              <w:t xml:space="preserve">ности Собственника  </w:t>
            </w:r>
          </w:p>
        </w:tc>
        <w:tc>
          <w:tcPr>
            <w:tcW w:w="4536" w:type="dxa"/>
          </w:tcPr>
          <w:p w:rsidR="00042E38" w:rsidRPr="00DB0579" w:rsidRDefault="00042E38" w:rsidP="00C9447A">
            <w:pPr>
              <w:pStyle w:val="Style21"/>
              <w:keepNext/>
              <w:keepLines/>
              <w:shd w:val="clear" w:color="auto" w:fill="auto"/>
              <w:tabs>
                <w:tab w:val="left" w:pos="1290"/>
              </w:tabs>
              <w:spacing w:line="240" w:lineRule="auto"/>
              <w:rPr>
                <w:rStyle w:val="CharStyle22"/>
                <w:sz w:val="21"/>
                <w:szCs w:val="21"/>
              </w:rPr>
            </w:pPr>
            <w:r w:rsidRPr="00DB0579">
              <w:rPr>
                <w:rStyle w:val="CharStyle22"/>
                <w:sz w:val="21"/>
                <w:szCs w:val="21"/>
              </w:rPr>
              <w:t>Граница эксплуатационной ответственности Управляющей организации</w:t>
            </w:r>
          </w:p>
        </w:tc>
      </w:tr>
      <w:tr w:rsidR="00042E38" w:rsidRPr="00DB0579" w:rsidTr="00C9447A">
        <w:tc>
          <w:tcPr>
            <w:tcW w:w="2263" w:type="dxa"/>
          </w:tcPr>
          <w:p w:rsidR="00042E38" w:rsidRPr="00DB0579" w:rsidRDefault="00042E38" w:rsidP="00C9447A">
            <w:pPr>
              <w:pStyle w:val="Style21"/>
              <w:keepNext/>
              <w:keepLines/>
              <w:shd w:val="clear" w:color="auto" w:fill="auto"/>
              <w:tabs>
                <w:tab w:val="left" w:pos="1290"/>
              </w:tabs>
              <w:spacing w:line="240" w:lineRule="auto"/>
              <w:rPr>
                <w:rStyle w:val="CharStyle22"/>
                <w:b/>
                <w:bCs/>
                <w:sz w:val="21"/>
                <w:szCs w:val="21"/>
              </w:rPr>
            </w:pPr>
            <w:r w:rsidRPr="00DB0579">
              <w:rPr>
                <w:rStyle w:val="CharStyle22"/>
                <w:b/>
                <w:sz w:val="21"/>
                <w:szCs w:val="21"/>
              </w:rPr>
              <w:t>Электросеть</w:t>
            </w:r>
          </w:p>
        </w:tc>
        <w:tc>
          <w:tcPr>
            <w:tcW w:w="3969" w:type="dxa"/>
          </w:tcPr>
          <w:p w:rsidR="00042E38" w:rsidRPr="00DB0579" w:rsidRDefault="00042E38" w:rsidP="00C9447A">
            <w:pPr>
              <w:pStyle w:val="Style21"/>
              <w:keepNext/>
              <w:keepLines/>
              <w:shd w:val="clear" w:color="auto" w:fill="auto"/>
              <w:tabs>
                <w:tab w:val="left" w:pos="1290"/>
              </w:tabs>
              <w:spacing w:line="240" w:lineRule="auto"/>
              <w:rPr>
                <w:rStyle w:val="CharStyle22"/>
                <w:bCs/>
                <w:sz w:val="21"/>
                <w:szCs w:val="21"/>
              </w:rPr>
            </w:pPr>
            <w:r w:rsidRPr="00DB0579">
              <w:rPr>
                <w:rStyle w:val="CharStyle22"/>
                <w:sz w:val="21"/>
                <w:szCs w:val="21"/>
              </w:rPr>
              <w:t>от места соединения кабеля электр</w:t>
            </w:r>
            <w:r w:rsidRPr="00DB0579">
              <w:rPr>
                <w:rStyle w:val="CharStyle22"/>
                <w:sz w:val="21"/>
                <w:szCs w:val="21"/>
              </w:rPr>
              <w:t>о</w:t>
            </w:r>
            <w:r w:rsidRPr="00DB0579">
              <w:rPr>
                <w:rStyle w:val="CharStyle22"/>
                <w:sz w:val="21"/>
                <w:szCs w:val="21"/>
              </w:rPr>
              <w:t>снабжения квартиры с отключающим устройством автоматическим выключ</w:t>
            </w:r>
            <w:r w:rsidRPr="00DB0579">
              <w:rPr>
                <w:rStyle w:val="CharStyle22"/>
                <w:sz w:val="21"/>
                <w:szCs w:val="21"/>
              </w:rPr>
              <w:t>а</w:t>
            </w:r>
            <w:r w:rsidRPr="00DB0579">
              <w:rPr>
                <w:rStyle w:val="CharStyle22"/>
                <w:sz w:val="21"/>
                <w:szCs w:val="21"/>
              </w:rPr>
              <w:t>телем) установленном в этажном эле</w:t>
            </w:r>
            <w:r w:rsidRPr="00DB0579">
              <w:rPr>
                <w:rStyle w:val="CharStyle22"/>
                <w:sz w:val="21"/>
                <w:szCs w:val="21"/>
              </w:rPr>
              <w:t>к</w:t>
            </w:r>
            <w:r w:rsidRPr="00DB0579">
              <w:rPr>
                <w:rStyle w:val="CharStyle22"/>
                <w:sz w:val="21"/>
                <w:szCs w:val="21"/>
              </w:rPr>
              <w:t>трическом щитке</w:t>
            </w:r>
          </w:p>
        </w:tc>
        <w:tc>
          <w:tcPr>
            <w:tcW w:w="4536" w:type="dxa"/>
          </w:tcPr>
          <w:p w:rsidR="00042E38" w:rsidRPr="00DB0579" w:rsidRDefault="00042E38" w:rsidP="00C9447A">
            <w:pPr>
              <w:pStyle w:val="Style21"/>
              <w:keepNext/>
              <w:keepLines/>
              <w:shd w:val="clear" w:color="auto" w:fill="auto"/>
              <w:tabs>
                <w:tab w:val="left" w:pos="1290"/>
              </w:tabs>
              <w:spacing w:line="240" w:lineRule="auto"/>
              <w:rPr>
                <w:rStyle w:val="CharStyle22"/>
                <w:sz w:val="21"/>
                <w:szCs w:val="21"/>
              </w:rPr>
            </w:pPr>
            <w:r w:rsidRPr="00DB0579">
              <w:rPr>
                <w:rStyle w:val="CharStyle22"/>
                <w:sz w:val="21"/>
                <w:szCs w:val="21"/>
              </w:rPr>
              <w:t>до места соединения кабеля электроснабжения квартиры с отключающим устройством (авт</w:t>
            </w:r>
            <w:r w:rsidRPr="00DB0579">
              <w:rPr>
                <w:rStyle w:val="CharStyle22"/>
                <w:sz w:val="21"/>
                <w:szCs w:val="21"/>
              </w:rPr>
              <w:t>о</w:t>
            </w:r>
            <w:r w:rsidRPr="00DB0579">
              <w:rPr>
                <w:rStyle w:val="CharStyle22"/>
                <w:sz w:val="21"/>
                <w:szCs w:val="21"/>
              </w:rPr>
              <w:t>матическим выключателем) установленном в этажном электрическом щитке, включая о</w:t>
            </w:r>
            <w:r w:rsidRPr="00DB0579">
              <w:rPr>
                <w:rStyle w:val="CharStyle22"/>
                <w:sz w:val="21"/>
                <w:szCs w:val="21"/>
              </w:rPr>
              <w:t>т</w:t>
            </w:r>
            <w:r w:rsidRPr="00DB0579">
              <w:rPr>
                <w:rStyle w:val="CharStyle22"/>
                <w:sz w:val="21"/>
                <w:szCs w:val="21"/>
              </w:rPr>
              <w:t>ключающие устройство</w:t>
            </w:r>
          </w:p>
        </w:tc>
      </w:tr>
      <w:tr w:rsidR="00042E38" w:rsidRPr="00DB0579" w:rsidTr="00C9447A">
        <w:tc>
          <w:tcPr>
            <w:tcW w:w="2263" w:type="dxa"/>
          </w:tcPr>
          <w:p w:rsidR="00042E38" w:rsidRPr="00DB0579" w:rsidRDefault="00042E38" w:rsidP="00C9447A">
            <w:pPr>
              <w:pStyle w:val="Style21"/>
              <w:keepNext/>
              <w:keepLines/>
              <w:shd w:val="clear" w:color="auto" w:fill="auto"/>
              <w:tabs>
                <w:tab w:val="left" w:pos="1290"/>
              </w:tabs>
              <w:spacing w:line="240" w:lineRule="auto"/>
              <w:rPr>
                <w:rStyle w:val="CharStyle22"/>
                <w:b/>
                <w:sz w:val="21"/>
                <w:szCs w:val="21"/>
              </w:rPr>
            </w:pPr>
            <w:r w:rsidRPr="00DB0579">
              <w:rPr>
                <w:rStyle w:val="CharStyle22"/>
                <w:b/>
                <w:sz w:val="21"/>
                <w:szCs w:val="21"/>
              </w:rPr>
              <w:t>Общедомовая сист</w:t>
            </w:r>
            <w:r w:rsidRPr="00DB0579">
              <w:rPr>
                <w:rStyle w:val="CharStyle22"/>
                <w:b/>
                <w:sz w:val="21"/>
                <w:szCs w:val="21"/>
              </w:rPr>
              <w:t>е</w:t>
            </w:r>
            <w:r w:rsidRPr="00DB0579">
              <w:rPr>
                <w:rStyle w:val="CharStyle22"/>
                <w:b/>
                <w:sz w:val="21"/>
                <w:szCs w:val="21"/>
              </w:rPr>
              <w:t>ма домофон</w:t>
            </w:r>
          </w:p>
        </w:tc>
        <w:tc>
          <w:tcPr>
            <w:tcW w:w="3969" w:type="dxa"/>
          </w:tcPr>
          <w:p w:rsidR="00042E38" w:rsidRPr="00DB0579" w:rsidRDefault="00042E38" w:rsidP="00C9447A">
            <w:pPr>
              <w:pStyle w:val="Style21"/>
              <w:keepNext/>
              <w:keepLines/>
              <w:shd w:val="clear" w:color="auto" w:fill="auto"/>
              <w:tabs>
                <w:tab w:val="left" w:pos="1290"/>
              </w:tabs>
              <w:spacing w:line="240" w:lineRule="auto"/>
              <w:rPr>
                <w:rStyle w:val="CharStyle22"/>
                <w:sz w:val="21"/>
                <w:szCs w:val="21"/>
              </w:rPr>
            </w:pPr>
            <w:r w:rsidRPr="00DB0579">
              <w:rPr>
                <w:rStyle w:val="CharStyle22"/>
                <w:sz w:val="21"/>
                <w:szCs w:val="21"/>
              </w:rPr>
              <w:t>Абонентский отвод в клемной колодке в соединительной коробке на этажном щ</w:t>
            </w:r>
            <w:r w:rsidRPr="00DB0579">
              <w:rPr>
                <w:rStyle w:val="CharStyle22"/>
                <w:sz w:val="21"/>
                <w:szCs w:val="21"/>
              </w:rPr>
              <w:t>и</w:t>
            </w:r>
            <w:r w:rsidRPr="00DB0579">
              <w:rPr>
                <w:rStyle w:val="CharStyle22"/>
                <w:sz w:val="21"/>
                <w:szCs w:val="21"/>
              </w:rPr>
              <w:t>те</w:t>
            </w:r>
          </w:p>
        </w:tc>
        <w:tc>
          <w:tcPr>
            <w:tcW w:w="4536" w:type="dxa"/>
          </w:tcPr>
          <w:p w:rsidR="00042E38" w:rsidRPr="00DB0579" w:rsidRDefault="00042E38" w:rsidP="00C9447A">
            <w:pPr>
              <w:pStyle w:val="Style21"/>
              <w:keepNext/>
              <w:keepLines/>
              <w:shd w:val="clear" w:color="auto" w:fill="auto"/>
              <w:tabs>
                <w:tab w:val="left" w:pos="1290"/>
              </w:tabs>
              <w:spacing w:line="240" w:lineRule="auto"/>
              <w:rPr>
                <w:b w:val="0"/>
                <w:bCs w:val="0"/>
                <w:sz w:val="21"/>
                <w:szCs w:val="21"/>
              </w:rPr>
            </w:pPr>
            <w:r w:rsidRPr="00DB0579">
              <w:rPr>
                <w:b w:val="0"/>
                <w:bCs w:val="0"/>
                <w:sz w:val="21"/>
                <w:szCs w:val="21"/>
              </w:rPr>
              <w:t>Клемная колодка в соединительной коробке на этажном щите, включая соединительную к</w:t>
            </w:r>
            <w:r w:rsidRPr="00DB0579">
              <w:rPr>
                <w:b w:val="0"/>
                <w:bCs w:val="0"/>
                <w:sz w:val="21"/>
                <w:szCs w:val="21"/>
              </w:rPr>
              <w:t>о</w:t>
            </w:r>
            <w:r w:rsidRPr="00DB0579">
              <w:rPr>
                <w:b w:val="0"/>
                <w:bCs w:val="0"/>
                <w:sz w:val="21"/>
                <w:szCs w:val="21"/>
              </w:rPr>
              <w:t>робку</w:t>
            </w:r>
          </w:p>
        </w:tc>
      </w:tr>
      <w:tr w:rsidR="00042E38" w:rsidRPr="00DB0579" w:rsidTr="00C9447A">
        <w:tc>
          <w:tcPr>
            <w:tcW w:w="2263" w:type="dxa"/>
            <w:tcBorders>
              <w:top w:val="single" w:sz="4" w:space="0" w:color="auto"/>
              <w:left w:val="single" w:sz="4" w:space="0" w:color="auto"/>
              <w:bottom w:val="single" w:sz="4" w:space="0" w:color="auto"/>
              <w:right w:val="single" w:sz="4" w:space="0" w:color="auto"/>
            </w:tcBorders>
            <w:shd w:val="clear" w:color="auto" w:fill="auto"/>
          </w:tcPr>
          <w:p w:rsidR="00042E38" w:rsidRPr="00DB0579" w:rsidRDefault="00042E38" w:rsidP="00C9447A">
            <w:pPr>
              <w:pStyle w:val="Style21"/>
              <w:keepNext/>
              <w:keepLines/>
              <w:shd w:val="clear" w:color="auto" w:fill="auto"/>
              <w:tabs>
                <w:tab w:val="left" w:pos="1290"/>
              </w:tabs>
              <w:spacing w:line="240" w:lineRule="auto"/>
              <w:rPr>
                <w:rStyle w:val="CharStyle22"/>
                <w:b/>
                <w:sz w:val="21"/>
                <w:szCs w:val="21"/>
              </w:rPr>
            </w:pPr>
            <w:r w:rsidRPr="00DB0579">
              <w:rPr>
                <w:rStyle w:val="CharStyle22"/>
                <w:b/>
                <w:sz w:val="21"/>
                <w:szCs w:val="21"/>
              </w:rPr>
              <w:t>Общедомовая сист</w:t>
            </w:r>
            <w:r w:rsidRPr="00DB0579">
              <w:rPr>
                <w:rStyle w:val="CharStyle22"/>
                <w:b/>
                <w:sz w:val="21"/>
                <w:szCs w:val="21"/>
              </w:rPr>
              <w:t>е</w:t>
            </w:r>
            <w:r w:rsidRPr="00DB0579">
              <w:rPr>
                <w:rStyle w:val="CharStyle22"/>
                <w:b/>
                <w:sz w:val="21"/>
                <w:szCs w:val="21"/>
              </w:rPr>
              <w:t>ма коллективного приема телевидения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42E38" w:rsidRPr="00DB0579" w:rsidRDefault="00042E38" w:rsidP="00C9447A">
            <w:pPr>
              <w:pStyle w:val="Style21"/>
              <w:keepNext/>
              <w:keepLines/>
              <w:shd w:val="clear" w:color="auto" w:fill="auto"/>
              <w:tabs>
                <w:tab w:val="left" w:pos="1290"/>
              </w:tabs>
              <w:spacing w:line="240" w:lineRule="auto"/>
              <w:rPr>
                <w:rStyle w:val="CharStyle22"/>
                <w:sz w:val="21"/>
                <w:szCs w:val="21"/>
              </w:rPr>
            </w:pPr>
            <w:r w:rsidRPr="00DB0579">
              <w:rPr>
                <w:rStyle w:val="CharStyle22"/>
                <w:sz w:val="21"/>
                <w:szCs w:val="21"/>
                <w:lang w:val="en-US"/>
              </w:rPr>
              <w:t>F</w:t>
            </w:r>
            <w:r w:rsidRPr="00DB0579">
              <w:rPr>
                <w:rStyle w:val="CharStyle22"/>
                <w:sz w:val="21"/>
                <w:szCs w:val="21"/>
              </w:rPr>
              <w:t>-разъем на абонентском отводе</w:t>
            </w:r>
            <w:r w:rsidRPr="00DB0579">
              <w:rPr>
                <w:sz w:val="21"/>
                <w:szCs w:val="21"/>
              </w:rPr>
              <w:t xml:space="preserve"> </w:t>
            </w:r>
            <w:r w:rsidRPr="00DB0579">
              <w:rPr>
                <w:rStyle w:val="CharStyle22"/>
                <w:sz w:val="21"/>
                <w:szCs w:val="21"/>
              </w:rPr>
              <w:t>в ра</w:t>
            </w:r>
            <w:r w:rsidRPr="00DB0579">
              <w:rPr>
                <w:rStyle w:val="CharStyle22"/>
                <w:sz w:val="21"/>
                <w:szCs w:val="21"/>
              </w:rPr>
              <w:t>з</w:t>
            </w:r>
            <w:r w:rsidRPr="00DB0579">
              <w:rPr>
                <w:rStyle w:val="CharStyle22"/>
                <w:sz w:val="21"/>
                <w:szCs w:val="21"/>
              </w:rPr>
              <w:t>ветвителе телевизионного сигнала</w:t>
            </w:r>
            <w:r w:rsidRPr="00DB0579">
              <w:rPr>
                <w:sz w:val="21"/>
                <w:szCs w:val="21"/>
              </w:rPr>
              <w:t xml:space="preserve"> </w:t>
            </w:r>
            <w:r w:rsidRPr="00DB0579">
              <w:rPr>
                <w:b w:val="0"/>
                <w:sz w:val="21"/>
                <w:szCs w:val="21"/>
              </w:rPr>
              <w:t>в</w:t>
            </w:r>
            <w:r w:rsidRPr="00DB0579">
              <w:rPr>
                <w:sz w:val="21"/>
                <w:szCs w:val="21"/>
              </w:rPr>
              <w:t xml:space="preserve"> </w:t>
            </w:r>
            <w:r w:rsidRPr="00DB0579">
              <w:rPr>
                <w:rStyle w:val="CharStyle22"/>
                <w:sz w:val="21"/>
                <w:szCs w:val="21"/>
              </w:rPr>
              <w:t>к</w:t>
            </w:r>
            <w:r w:rsidRPr="00DB0579">
              <w:rPr>
                <w:rStyle w:val="CharStyle22"/>
                <w:sz w:val="21"/>
                <w:szCs w:val="21"/>
              </w:rPr>
              <w:t>о</w:t>
            </w:r>
            <w:r w:rsidRPr="00DB0579">
              <w:rPr>
                <w:rStyle w:val="CharStyle22"/>
                <w:sz w:val="21"/>
                <w:szCs w:val="21"/>
              </w:rPr>
              <w:t>робке на этажном щите</w:t>
            </w:r>
          </w:p>
        </w:tc>
        <w:tc>
          <w:tcPr>
            <w:tcW w:w="4536" w:type="dxa"/>
            <w:tcBorders>
              <w:top w:val="single" w:sz="4" w:space="0" w:color="auto"/>
              <w:left w:val="single" w:sz="4" w:space="0" w:color="auto"/>
              <w:bottom w:val="single" w:sz="4" w:space="0" w:color="auto"/>
              <w:right w:val="single" w:sz="4" w:space="0" w:color="auto"/>
            </w:tcBorders>
          </w:tcPr>
          <w:p w:rsidR="00042E38" w:rsidRPr="00DB0579" w:rsidRDefault="00042E38" w:rsidP="00C9447A">
            <w:pPr>
              <w:pStyle w:val="Style21"/>
              <w:keepNext/>
              <w:keepLines/>
              <w:shd w:val="clear" w:color="auto" w:fill="auto"/>
              <w:tabs>
                <w:tab w:val="left" w:pos="1290"/>
              </w:tabs>
              <w:spacing w:line="240" w:lineRule="auto"/>
              <w:rPr>
                <w:rStyle w:val="CharStyle22"/>
                <w:sz w:val="21"/>
                <w:szCs w:val="21"/>
              </w:rPr>
            </w:pPr>
            <w:r w:rsidRPr="00DB0579">
              <w:rPr>
                <w:rStyle w:val="CharStyle22"/>
                <w:sz w:val="21"/>
                <w:szCs w:val="21"/>
              </w:rPr>
              <w:t>Разветвитель телевизионного сигнала в коробке на этажном щите</w:t>
            </w:r>
          </w:p>
        </w:tc>
      </w:tr>
      <w:tr w:rsidR="00042E38" w:rsidRPr="00DB0579" w:rsidTr="00C9447A">
        <w:tc>
          <w:tcPr>
            <w:tcW w:w="2263" w:type="dxa"/>
          </w:tcPr>
          <w:p w:rsidR="00042E38" w:rsidRPr="00DB0579" w:rsidRDefault="00042E38" w:rsidP="00C9447A">
            <w:pPr>
              <w:pStyle w:val="Style21"/>
              <w:keepNext/>
              <w:keepLines/>
              <w:shd w:val="clear" w:color="auto" w:fill="auto"/>
              <w:tabs>
                <w:tab w:val="left" w:pos="1290"/>
              </w:tabs>
              <w:spacing w:line="240" w:lineRule="auto"/>
              <w:rPr>
                <w:rStyle w:val="CharStyle22"/>
                <w:b/>
                <w:bCs/>
                <w:sz w:val="21"/>
                <w:szCs w:val="21"/>
              </w:rPr>
            </w:pPr>
            <w:r w:rsidRPr="00DB0579">
              <w:rPr>
                <w:rStyle w:val="CharStyle22"/>
                <w:b/>
                <w:sz w:val="21"/>
                <w:szCs w:val="21"/>
              </w:rPr>
              <w:t>Канализация</w:t>
            </w:r>
          </w:p>
        </w:tc>
        <w:tc>
          <w:tcPr>
            <w:tcW w:w="3969" w:type="dxa"/>
          </w:tcPr>
          <w:p w:rsidR="00042E38" w:rsidRPr="00DB0579" w:rsidRDefault="00042E38" w:rsidP="00C9447A">
            <w:pPr>
              <w:pStyle w:val="Style21"/>
              <w:keepNext/>
              <w:keepLines/>
              <w:shd w:val="clear" w:color="auto" w:fill="auto"/>
              <w:tabs>
                <w:tab w:val="left" w:pos="1290"/>
              </w:tabs>
              <w:spacing w:line="240" w:lineRule="auto"/>
              <w:rPr>
                <w:rStyle w:val="CharStyle22"/>
                <w:bCs/>
                <w:sz w:val="21"/>
                <w:szCs w:val="21"/>
              </w:rPr>
            </w:pPr>
            <w:r w:rsidRPr="00DB0579">
              <w:rPr>
                <w:b w:val="0"/>
                <w:sz w:val="21"/>
                <w:szCs w:val="21"/>
              </w:rPr>
              <w:t>от первых стыковых соединений, расп</w:t>
            </w:r>
            <w:r w:rsidRPr="00DB0579">
              <w:rPr>
                <w:b w:val="0"/>
                <w:sz w:val="21"/>
                <w:szCs w:val="21"/>
              </w:rPr>
              <w:t>о</w:t>
            </w:r>
            <w:r w:rsidRPr="00DB0579">
              <w:rPr>
                <w:b w:val="0"/>
                <w:sz w:val="21"/>
                <w:szCs w:val="21"/>
              </w:rPr>
              <w:t>ложенных на ответвлениях от стояков</w:t>
            </w:r>
          </w:p>
        </w:tc>
        <w:tc>
          <w:tcPr>
            <w:tcW w:w="4536" w:type="dxa"/>
          </w:tcPr>
          <w:p w:rsidR="00042E38" w:rsidRPr="00DB0579" w:rsidRDefault="00042E38" w:rsidP="00C9447A">
            <w:pPr>
              <w:pStyle w:val="Style21"/>
              <w:keepNext/>
              <w:keepLines/>
              <w:shd w:val="clear" w:color="auto" w:fill="auto"/>
              <w:tabs>
                <w:tab w:val="left" w:pos="1290"/>
              </w:tabs>
              <w:spacing w:line="240" w:lineRule="auto"/>
              <w:rPr>
                <w:rStyle w:val="CharStyle22"/>
                <w:bCs/>
                <w:sz w:val="21"/>
                <w:szCs w:val="21"/>
              </w:rPr>
            </w:pPr>
            <w:r w:rsidRPr="00DB0579">
              <w:rPr>
                <w:b w:val="0"/>
                <w:sz w:val="21"/>
                <w:szCs w:val="21"/>
              </w:rPr>
              <w:t>до первых стыковых соединений, расположе</w:t>
            </w:r>
            <w:r w:rsidRPr="00DB0579">
              <w:rPr>
                <w:b w:val="0"/>
                <w:sz w:val="21"/>
                <w:szCs w:val="21"/>
              </w:rPr>
              <w:t>н</w:t>
            </w:r>
            <w:r w:rsidRPr="00DB0579">
              <w:rPr>
                <w:b w:val="0"/>
                <w:sz w:val="21"/>
                <w:szCs w:val="21"/>
              </w:rPr>
              <w:t>ных на ответвлениях от стояков</w:t>
            </w:r>
          </w:p>
        </w:tc>
      </w:tr>
    </w:tbl>
    <w:p w:rsidR="00042E38" w:rsidRPr="00DB0579" w:rsidRDefault="00042E38" w:rsidP="00042E38">
      <w:pPr>
        <w:pStyle w:val="Style74"/>
        <w:shd w:val="clear" w:color="auto" w:fill="auto"/>
        <w:tabs>
          <w:tab w:val="left" w:pos="426"/>
        </w:tabs>
        <w:spacing w:before="0" w:after="0" w:line="240" w:lineRule="auto"/>
        <w:ind w:right="169" w:firstLine="284"/>
        <w:jc w:val="both"/>
        <w:rPr>
          <w:sz w:val="21"/>
          <w:szCs w:val="21"/>
        </w:rPr>
      </w:pPr>
      <w:r w:rsidRPr="00DB0579">
        <w:rPr>
          <w:rStyle w:val="CharStyle79"/>
          <w:sz w:val="21"/>
          <w:szCs w:val="21"/>
        </w:rPr>
        <w:t>5.Собственник</w:t>
      </w:r>
      <w:r w:rsidRPr="00DB0579">
        <w:rPr>
          <w:rStyle w:val="CharStyle75"/>
          <w:sz w:val="21"/>
          <w:szCs w:val="21"/>
        </w:rPr>
        <w:t xml:space="preserve"> несет ответственность за предоставление доступа представителям </w:t>
      </w:r>
      <w:r w:rsidRPr="00DB0579">
        <w:rPr>
          <w:rStyle w:val="CharStyle75"/>
          <w:b/>
          <w:sz w:val="21"/>
          <w:szCs w:val="21"/>
        </w:rPr>
        <w:t>Управляющей организации</w:t>
      </w:r>
      <w:r w:rsidRPr="00DB0579">
        <w:rPr>
          <w:rStyle w:val="CharStyle75"/>
          <w:sz w:val="21"/>
          <w:szCs w:val="21"/>
        </w:rPr>
        <w:t xml:space="preserve"> к общим сетям, устройствам и оборудованию, </w:t>
      </w:r>
      <w:r w:rsidRPr="00DB0579">
        <w:rPr>
          <w:rStyle w:val="CharStyle80"/>
          <w:sz w:val="21"/>
          <w:szCs w:val="21"/>
        </w:rPr>
        <w:t>находящимся и/или проходящим транзитом через жилое помещение</w:t>
      </w:r>
      <w:r w:rsidRPr="00DB0579">
        <w:rPr>
          <w:rStyle w:val="CharStyle79"/>
          <w:sz w:val="21"/>
          <w:szCs w:val="21"/>
        </w:rPr>
        <w:t xml:space="preserve"> Собственника.</w:t>
      </w:r>
    </w:p>
    <w:p w:rsidR="00042E38" w:rsidRPr="00DB0579" w:rsidRDefault="00042E38" w:rsidP="00042E38">
      <w:pPr>
        <w:pStyle w:val="Style74"/>
        <w:numPr>
          <w:ilvl w:val="0"/>
          <w:numId w:val="48"/>
        </w:numPr>
        <w:shd w:val="clear" w:color="auto" w:fill="auto"/>
        <w:tabs>
          <w:tab w:val="left" w:pos="426"/>
          <w:tab w:val="left" w:pos="966"/>
        </w:tabs>
        <w:spacing w:before="0" w:after="0" w:line="240" w:lineRule="auto"/>
        <w:ind w:left="0" w:right="169" w:firstLine="284"/>
        <w:jc w:val="both"/>
        <w:rPr>
          <w:sz w:val="21"/>
          <w:szCs w:val="21"/>
        </w:rPr>
      </w:pPr>
      <w:r w:rsidRPr="00DB0579">
        <w:rPr>
          <w:rStyle w:val="CharStyle75"/>
          <w:sz w:val="21"/>
          <w:szCs w:val="21"/>
        </w:rPr>
        <w:t xml:space="preserve">В случае выхода из строя инженерных сетей, устройств и оборудования, входящих в зону ответственности </w:t>
      </w:r>
      <w:r w:rsidRPr="00DB0579">
        <w:rPr>
          <w:rStyle w:val="CharStyle76"/>
          <w:sz w:val="21"/>
          <w:szCs w:val="21"/>
        </w:rPr>
        <w:t>Собственника</w:t>
      </w:r>
      <w:r w:rsidRPr="00DB0579">
        <w:rPr>
          <w:rStyle w:val="CharStyle75"/>
          <w:sz w:val="21"/>
          <w:szCs w:val="21"/>
        </w:rPr>
        <w:t xml:space="preserve"> (в т.ч. аварий), составляется при необходимости аварийный акт в течение </w:t>
      </w:r>
      <w:r w:rsidRPr="00DB0579">
        <w:rPr>
          <w:rStyle w:val="CharStyle75"/>
          <w:sz w:val="21"/>
          <w:szCs w:val="21"/>
          <w:lang w:eastAsia="en-US"/>
        </w:rPr>
        <w:t xml:space="preserve">3-х </w:t>
      </w:r>
      <w:r w:rsidRPr="00DB0579">
        <w:rPr>
          <w:rStyle w:val="CharStyle75"/>
          <w:sz w:val="21"/>
          <w:szCs w:val="21"/>
        </w:rPr>
        <w:t xml:space="preserve">рабочих дней. </w:t>
      </w:r>
    </w:p>
    <w:p w:rsidR="00042E38" w:rsidRPr="00DB0579" w:rsidRDefault="00042E38" w:rsidP="00042E38">
      <w:pPr>
        <w:pStyle w:val="Style74"/>
        <w:numPr>
          <w:ilvl w:val="0"/>
          <w:numId w:val="48"/>
        </w:numPr>
        <w:shd w:val="clear" w:color="auto" w:fill="auto"/>
        <w:tabs>
          <w:tab w:val="left" w:pos="426"/>
          <w:tab w:val="left" w:pos="966"/>
        </w:tabs>
        <w:spacing w:before="0" w:after="0" w:line="240" w:lineRule="auto"/>
        <w:ind w:left="0" w:right="169" w:firstLine="284"/>
        <w:jc w:val="both"/>
        <w:rPr>
          <w:sz w:val="21"/>
          <w:szCs w:val="21"/>
        </w:rPr>
      </w:pPr>
      <w:r w:rsidRPr="00DB0579">
        <w:rPr>
          <w:rStyle w:val="CharStyle75"/>
          <w:sz w:val="21"/>
          <w:szCs w:val="21"/>
        </w:rPr>
        <w:t>В случае выхода из строя инженерных сетей, устройств и оборудования, входящих в состав общего им</w:t>
      </w:r>
      <w:r w:rsidRPr="00DB0579">
        <w:rPr>
          <w:rStyle w:val="CharStyle75"/>
          <w:sz w:val="21"/>
          <w:szCs w:val="21"/>
        </w:rPr>
        <w:t>у</w:t>
      </w:r>
      <w:r w:rsidRPr="00DB0579">
        <w:rPr>
          <w:rStyle w:val="CharStyle75"/>
          <w:sz w:val="21"/>
          <w:szCs w:val="21"/>
        </w:rPr>
        <w:t>щества многоквартирного дома</w:t>
      </w:r>
      <w:r w:rsidRPr="00DB0579">
        <w:rPr>
          <w:rStyle w:val="CharStyle76"/>
          <w:sz w:val="21"/>
          <w:szCs w:val="21"/>
        </w:rPr>
        <w:t>,</w:t>
      </w:r>
      <w:r w:rsidRPr="00DB0579">
        <w:rPr>
          <w:rStyle w:val="CharStyle75"/>
          <w:sz w:val="21"/>
          <w:szCs w:val="21"/>
        </w:rPr>
        <w:t xml:space="preserve"> (в т.ч. аварий), составляется при необходимости аварийный акт в течение </w:t>
      </w:r>
      <w:r w:rsidRPr="00DB0579">
        <w:rPr>
          <w:rStyle w:val="CharStyle75"/>
          <w:sz w:val="21"/>
          <w:szCs w:val="21"/>
          <w:lang w:eastAsia="en-US"/>
        </w:rPr>
        <w:t xml:space="preserve">3-х </w:t>
      </w:r>
      <w:r w:rsidRPr="00DB0579">
        <w:rPr>
          <w:rStyle w:val="CharStyle75"/>
          <w:sz w:val="21"/>
          <w:szCs w:val="21"/>
        </w:rPr>
        <w:t>раб</w:t>
      </w:r>
      <w:r w:rsidRPr="00DB0579">
        <w:rPr>
          <w:rStyle w:val="CharStyle75"/>
          <w:sz w:val="21"/>
          <w:szCs w:val="21"/>
        </w:rPr>
        <w:t>о</w:t>
      </w:r>
      <w:r w:rsidRPr="00DB0579">
        <w:rPr>
          <w:rStyle w:val="CharStyle75"/>
          <w:sz w:val="21"/>
          <w:szCs w:val="21"/>
        </w:rPr>
        <w:t xml:space="preserve">чих дней. </w:t>
      </w:r>
    </w:p>
    <w:p w:rsidR="00042E38" w:rsidRPr="00DB0579" w:rsidRDefault="00042E38" w:rsidP="00042E38">
      <w:pPr>
        <w:pStyle w:val="Style74"/>
        <w:numPr>
          <w:ilvl w:val="0"/>
          <w:numId w:val="48"/>
        </w:numPr>
        <w:shd w:val="clear" w:color="auto" w:fill="auto"/>
        <w:tabs>
          <w:tab w:val="left" w:pos="426"/>
          <w:tab w:val="left" w:pos="1105"/>
        </w:tabs>
        <w:spacing w:before="0" w:line="240" w:lineRule="auto"/>
        <w:ind w:left="0" w:right="169" w:firstLine="284"/>
        <w:jc w:val="both"/>
        <w:rPr>
          <w:rStyle w:val="CharStyle79"/>
          <w:b w:val="0"/>
          <w:bCs w:val="0"/>
          <w:sz w:val="21"/>
          <w:szCs w:val="21"/>
          <w:shd w:val="clear" w:color="auto" w:fill="FFFFFF"/>
        </w:rPr>
      </w:pPr>
      <w:r w:rsidRPr="00DB0579">
        <w:rPr>
          <w:rStyle w:val="CharStyle75"/>
          <w:sz w:val="21"/>
          <w:szCs w:val="21"/>
        </w:rPr>
        <w:t>При привлечении</w:t>
      </w:r>
      <w:r w:rsidRPr="00DB0579">
        <w:rPr>
          <w:rStyle w:val="CharStyle79"/>
          <w:sz w:val="21"/>
          <w:szCs w:val="21"/>
        </w:rPr>
        <w:t xml:space="preserve"> Собственником</w:t>
      </w:r>
      <w:r w:rsidRPr="00DB0579">
        <w:rPr>
          <w:rStyle w:val="CharStyle75"/>
          <w:sz w:val="21"/>
          <w:szCs w:val="21"/>
        </w:rPr>
        <w:t xml:space="preserve"> сторонних организаций к производству работ на инженерных сетях, </w:t>
      </w:r>
      <w:r w:rsidRPr="00DB0579">
        <w:rPr>
          <w:rStyle w:val="CharStyle80"/>
          <w:sz w:val="21"/>
          <w:szCs w:val="21"/>
        </w:rPr>
        <w:t>устройствах и оборудовании входящих в зону ответственности</w:t>
      </w:r>
      <w:r w:rsidRPr="00DB0579">
        <w:rPr>
          <w:rStyle w:val="CharStyle79"/>
          <w:sz w:val="21"/>
          <w:szCs w:val="21"/>
        </w:rPr>
        <w:t xml:space="preserve"> Собственника</w:t>
      </w:r>
      <w:r w:rsidRPr="00DB0579">
        <w:rPr>
          <w:rStyle w:val="CharStyle80"/>
          <w:sz w:val="21"/>
          <w:szCs w:val="21"/>
        </w:rPr>
        <w:t xml:space="preserve"> и/или</w:t>
      </w:r>
      <w:r w:rsidRPr="00DB0579">
        <w:rPr>
          <w:rStyle w:val="CharStyle79"/>
          <w:sz w:val="21"/>
          <w:szCs w:val="21"/>
        </w:rPr>
        <w:t xml:space="preserve"> Управляющей организации, </w:t>
      </w:r>
      <w:r w:rsidRPr="00DB0579">
        <w:rPr>
          <w:rStyle w:val="CharStyle75"/>
          <w:sz w:val="21"/>
          <w:szCs w:val="21"/>
        </w:rPr>
        <w:t>ответственность за возможный ущерб, нанесенный в результате проведения работ имуществу</w:t>
      </w:r>
      <w:r w:rsidRPr="00DB0579">
        <w:rPr>
          <w:rStyle w:val="CharStyle76"/>
          <w:sz w:val="21"/>
          <w:szCs w:val="21"/>
        </w:rPr>
        <w:t xml:space="preserve"> Собственника,</w:t>
      </w:r>
      <w:r w:rsidRPr="00DB0579">
        <w:rPr>
          <w:rStyle w:val="CharStyle75"/>
          <w:sz w:val="21"/>
          <w:szCs w:val="21"/>
        </w:rPr>
        <w:t xml:space="preserve"> общ</w:t>
      </w:r>
      <w:r w:rsidRPr="00DB0579">
        <w:rPr>
          <w:rStyle w:val="CharStyle75"/>
          <w:sz w:val="21"/>
          <w:szCs w:val="21"/>
        </w:rPr>
        <w:t>е</w:t>
      </w:r>
      <w:r w:rsidRPr="00DB0579">
        <w:rPr>
          <w:rStyle w:val="CharStyle75"/>
          <w:sz w:val="21"/>
          <w:szCs w:val="21"/>
        </w:rPr>
        <w:t>му имуществу, имуществу других</w:t>
      </w:r>
      <w:r w:rsidRPr="00DB0579">
        <w:rPr>
          <w:rStyle w:val="CharStyle76"/>
          <w:sz w:val="21"/>
          <w:szCs w:val="21"/>
        </w:rPr>
        <w:t xml:space="preserve"> Собственников,</w:t>
      </w:r>
      <w:r w:rsidRPr="00DB0579">
        <w:rPr>
          <w:rStyle w:val="CharStyle75"/>
          <w:sz w:val="21"/>
          <w:szCs w:val="21"/>
        </w:rPr>
        <w:t xml:space="preserve"> имуществу</w:t>
      </w:r>
      <w:r w:rsidRPr="00DB0579">
        <w:rPr>
          <w:rStyle w:val="CharStyle76"/>
          <w:sz w:val="21"/>
          <w:szCs w:val="21"/>
        </w:rPr>
        <w:t xml:space="preserve"> Управляющей организации</w:t>
      </w:r>
      <w:r w:rsidRPr="00DB0579">
        <w:rPr>
          <w:rStyle w:val="CharStyle75"/>
          <w:sz w:val="21"/>
          <w:szCs w:val="21"/>
        </w:rPr>
        <w:t xml:space="preserve"> или третьих лиц, несет </w:t>
      </w:r>
      <w:r w:rsidRPr="00DB0579">
        <w:rPr>
          <w:rStyle w:val="CharStyle76"/>
          <w:sz w:val="21"/>
          <w:szCs w:val="21"/>
        </w:rPr>
        <w:t>Собственник.</w:t>
      </w:r>
      <w:r w:rsidRPr="00DB0579">
        <w:rPr>
          <w:rStyle w:val="CharStyle75"/>
          <w:sz w:val="21"/>
          <w:szCs w:val="21"/>
        </w:rPr>
        <w:t xml:space="preserve"> Ремонт, аварийное обслуживание и устранение последствий аварий производится за счет средств </w:t>
      </w:r>
      <w:r w:rsidRPr="00DB0579">
        <w:rPr>
          <w:rStyle w:val="CharStyle79"/>
          <w:sz w:val="21"/>
          <w:szCs w:val="21"/>
        </w:rPr>
        <w:t xml:space="preserve">Собственника </w:t>
      </w:r>
      <w:r w:rsidRPr="00DB0579">
        <w:rPr>
          <w:rStyle w:val="CharStyle79"/>
          <w:sz w:val="21"/>
          <w:szCs w:val="21"/>
          <w:lang w:eastAsia="en-US"/>
        </w:rPr>
        <w:t>**.</w:t>
      </w:r>
    </w:p>
    <w:p w:rsidR="004428E8" w:rsidRPr="00DB0579" w:rsidRDefault="00042E38" w:rsidP="00042E38">
      <w:pPr>
        <w:pStyle w:val="Style74"/>
        <w:shd w:val="clear" w:color="auto" w:fill="auto"/>
        <w:spacing w:before="0" w:after="0" w:line="240" w:lineRule="auto"/>
        <w:ind w:left="20" w:right="169" w:firstLine="720"/>
        <w:jc w:val="both"/>
      </w:pPr>
      <w:r w:rsidRPr="00DB0579">
        <w:rPr>
          <w:rStyle w:val="CharStyle9"/>
          <w:sz w:val="20"/>
          <w:szCs w:val="20"/>
          <w:lang w:eastAsia="en-US"/>
        </w:rPr>
        <w:t xml:space="preserve">** </w:t>
      </w:r>
      <w:r w:rsidRPr="00DB0579">
        <w:rPr>
          <w:rStyle w:val="CharStyle9"/>
          <w:sz w:val="20"/>
          <w:szCs w:val="20"/>
        </w:rPr>
        <w:t>В данном случае вызов аварийной бригады не входит в платеж за содержание и текущий ремонт жилого фонда и оплачивается Собственником дополнительно, после выставления Управляющей организацией соответствующ</w:t>
      </w:r>
      <w:r w:rsidRPr="00DB0579">
        <w:rPr>
          <w:rStyle w:val="CharStyle9"/>
          <w:sz w:val="20"/>
          <w:szCs w:val="20"/>
        </w:rPr>
        <w:t>е</w:t>
      </w:r>
      <w:r w:rsidRPr="00DB0579">
        <w:rPr>
          <w:rStyle w:val="CharStyle9"/>
          <w:sz w:val="20"/>
          <w:szCs w:val="20"/>
        </w:rPr>
        <w:t>го счета.</w:t>
      </w:r>
    </w:p>
    <w:p w:rsidR="004428E8" w:rsidRPr="00DB0579" w:rsidRDefault="004428E8" w:rsidP="004428E8">
      <w:pPr>
        <w:tabs>
          <w:tab w:val="left" w:pos="993"/>
        </w:tabs>
        <w:ind w:right="-1"/>
        <w:rPr>
          <w:b/>
          <w:color w:val="auto"/>
          <w:sz w:val="22"/>
          <w:szCs w:val="22"/>
        </w:rPr>
      </w:pPr>
      <w:r w:rsidRPr="00DB0579">
        <w:rPr>
          <w:b/>
          <w:color w:val="auto"/>
          <w:sz w:val="22"/>
          <w:szCs w:val="22"/>
        </w:rPr>
        <w:t>Директор ООО «Сервисная компания «ПроДом» ____________________________/ Азизов Л.Д.</w:t>
      </w:r>
    </w:p>
    <w:p w:rsidR="004428E8" w:rsidRPr="00DB0579" w:rsidRDefault="004428E8" w:rsidP="004428E8">
      <w:pPr>
        <w:tabs>
          <w:tab w:val="left" w:pos="993"/>
        </w:tabs>
        <w:ind w:right="-1"/>
        <w:rPr>
          <w:b/>
          <w:bCs/>
          <w:color w:val="auto"/>
          <w:sz w:val="22"/>
          <w:szCs w:val="22"/>
        </w:rPr>
      </w:pPr>
    </w:p>
    <w:p w:rsidR="005B2591" w:rsidRPr="00697D18" w:rsidRDefault="005B2591" w:rsidP="00BF28A4">
      <w:pPr>
        <w:pStyle w:val="Style74"/>
        <w:shd w:val="clear" w:color="auto" w:fill="auto"/>
        <w:spacing w:before="0" w:after="0" w:line="180" w:lineRule="exact"/>
        <w:ind w:firstLine="0"/>
        <w:rPr>
          <w:rStyle w:val="CharStyle22"/>
          <w:bCs w:val="0"/>
        </w:rPr>
      </w:pPr>
      <w:r w:rsidRPr="00697D18">
        <w:rPr>
          <w:b/>
          <w:bCs/>
          <w:sz w:val="22"/>
          <w:szCs w:val="22"/>
        </w:rPr>
        <w:t xml:space="preserve">Собственник </w:t>
      </w:r>
      <w:r w:rsidRPr="00697D18">
        <w:rPr>
          <w:bCs/>
          <w:sz w:val="22"/>
          <w:szCs w:val="22"/>
          <w:u w:val="single"/>
        </w:rPr>
        <w:t>___________________/</w:t>
      </w:r>
      <w:r w:rsidRPr="00697D18">
        <w:rPr>
          <w:sz w:val="22"/>
          <w:szCs w:val="22"/>
        </w:rPr>
        <w:t xml:space="preserve"> </w:t>
      </w:r>
      <w:r w:rsidR="00347219">
        <w:rPr>
          <w:bCs/>
          <w:sz w:val="22"/>
          <w:szCs w:val="22"/>
          <w:u w:val="single"/>
        </w:rPr>
        <w:t>_____________________________</w:t>
      </w:r>
      <w:r w:rsidR="0022712B">
        <w:rPr>
          <w:bCs/>
          <w:sz w:val="22"/>
          <w:szCs w:val="22"/>
          <w:u w:val="single"/>
        </w:rPr>
        <w:t xml:space="preserve">. </w:t>
      </w:r>
      <w:r w:rsidRPr="00697D18">
        <w:rPr>
          <w:bCs/>
          <w:sz w:val="22"/>
          <w:szCs w:val="22"/>
        </w:rPr>
        <w:t xml:space="preserve"> / </w:t>
      </w:r>
      <w:r w:rsidRPr="00697D18">
        <w:rPr>
          <w:rStyle w:val="CharStyle22"/>
          <w:bCs w:val="0"/>
        </w:rPr>
        <w:t>«</w:t>
      </w:r>
      <w:r w:rsidRPr="00697D18">
        <w:rPr>
          <w:rStyle w:val="CharStyle22"/>
          <w:bCs w:val="0"/>
          <w:u w:val="single"/>
        </w:rPr>
        <w:t>___</w:t>
      </w:r>
      <w:r w:rsidRPr="00697D18">
        <w:rPr>
          <w:rStyle w:val="CharStyle22"/>
          <w:bCs w:val="0"/>
        </w:rPr>
        <w:t>» _</w:t>
      </w:r>
      <w:r w:rsidRPr="00697D18">
        <w:rPr>
          <w:rStyle w:val="CharStyle22"/>
          <w:bCs w:val="0"/>
          <w:u w:val="single"/>
        </w:rPr>
        <w:t xml:space="preserve">___________ </w:t>
      </w:r>
      <w:r>
        <w:rPr>
          <w:rStyle w:val="CharStyle22"/>
          <w:bCs w:val="0"/>
        </w:rPr>
        <w:t>20</w:t>
      </w:r>
      <w:r w:rsidRPr="00697D18">
        <w:rPr>
          <w:rStyle w:val="CharStyle22"/>
          <w:bCs w:val="0"/>
          <w:u w:val="single"/>
        </w:rPr>
        <w:t>__</w:t>
      </w:r>
      <w:r w:rsidRPr="00697D18">
        <w:rPr>
          <w:rStyle w:val="CharStyle22"/>
          <w:bCs w:val="0"/>
        </w:rPr>
        <w:t>г.</w:t>
      </w:r>
    </w:p>
    <w:p w:rsidR="005B2591" w:rsidRPr="00697D18" w:rsidRDefault="005B2591" w:rsidP="005B2591">
      <w:pPr>
        <w:pStyle w:val="Style74"/>
        <w:shd w:val="clear" w:color="auto" w:fill="auto"/>
        <w:spacing w:before="0" w:after="254" w:line="180" w:lineRule="exact"/>
        <w:ind w:firstLine="0"/>
        <w:rPr>
          <w:rStyle w:val="CharStyle22"/>
          <w:b w:val="0"/>
          <w:bCs w:val="0"/>
          <w:vertAlign w:val="superscript"/>
        </w:rPr>
      </w:pPr>
      <w:r w:rsidRPr="00697D18">
        <w:rPr>
          <w:rStyle w:val="CharStyle22"/>
          <w:bCs w:val="0"/>
          <w:vertAlign w:val="superscript"/>
        </w:rPr>
        <w:t xml:space="preserve">                                             </w:t>
      </w:r>
      <w:r w:rsidRPr="00697D18">
        <w:rPr>
          <w:rStyle w:val="CharStyle22"/>
          <w:b w:val="0"/>
          <w:bCs w:val="0"/>
          <w:vertAlign w:val="superscript"/>
        </w:rPr>
        <w:t>подпись                                          фамилия инициалы                                                                                          дата</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103"/>
      </w:tblGrid>
      <w:tr w:rsidR="004428E8" w:rsidRPr="00DB0579" w:rsidTr="003C67BB">
        <w:tc>
          <w:tcPr>
            <w:tcW w:w="5529" w:type="dxa"/>
          </w:tcPr>
          <w:p w:rsidR="004428E8" w:rsidRPr="00DB0579" w:rsidRDefault="004428E8" w:rsidP="003C67BB">
            <w:pPr>
              <w:keepNext/>
              <w:keepLines/>
              <w:spacing w:line="278" w:lineRule="exact"/>
              <w:outlineLvl w:val="2"/>
              <w:rPr>
                <w:bCs/>
                <w:color w:val="auto"/>
                <w:sz w:val="18"/>
                <w:szCs w:val="18"/>
                <w:shd w:val="clear" w:color="auto" w:fill="FFFFFF"/>
              </w:rPr>
            </w:pPr>
          </w:p>
        </w:tc>
        <w:tc>
          <w:tcPr>
            <w:tcW w:w="5103" w:type="dxa"/>
          </w:tcPr>
          <w:p w:rsidR="004428E8" w:rsidRPr="00DB0579" w:rsidRDefault="004428E8" w:rsidP="003C67BB">
            <w:pPr>
              <w:keepNext/>
              <w:keepLines/>
              <w:spacing w:line="278" w:lineRule="exact"/>
              <w:outlineLvl w:val="2"/>
              <w:rPr>
                <w:bCs/>
                <w:color w:val="auto"/>
                <w:sz w:val="18"/>
                <w:szCs w:val="18"/>
                <w:shd w:val="clear" w:color="auto" w:fill="FFFFFF"/>
              </w:rPr>
            </w:pPr>
            <w:r w:rsidRPr="00DB0579">
              <w:rPr>
                <w:b/>
                <w:bCs/>
                <w:color w:val="auto"/>
                <w:sz w:val="18"/>
                <w:szCs w:val="18"/>
                <w:shd w:val="clear" w:color="auto" w:fill="FFFFFF"/>
              </w:rPr>
              <w:t xml:space="preserve">Приложение №11 </w:t>
            </w:r>
            <w:r w:rsidRPr="00DB0579">
              <w:rPr>
                <w:bCs/>
                <w:color w:val="auto"/>
                <w:sz w:val="18"/>
                <w:szCs w:val="18"/>
                <w:shd w:val="clear" w:color="auto" w:fill="FFFFFF"/>
              </w:rPr>
              <w:t>к договору о передаче прав по управлению домом №</w:t>
            </w:r>
            <w:r w:rsidR="00347219">
              <w:rPr>
                <w:bCs/>
                <w:color w:val="auto"/>
                <w:sz w:val="18"/>
                <w:szCs w:val="18"/>
                <w:shd w:val="clear" w:color="auto" w:fill="FFFFFF"/>
              </w:rPr>
              <w:t>_______</w:t>
            </w:r>
            <w:r w:rsidRPr="00DB0579">
              <w:rPr>
                <w:bCs/>
                <w:color w:val="auto"/>
                <w:sz w:val="18"/>
                <w:szCs w:val="18"/>
                <w:shd w:val="clear" w:color="auto" w:fill="FFFFFF"/>
              </w:rPr>
              <w:t>от «____»_________________________20__г.</w:t>
            </w:r>
          </w:p>
          <w:p w:rsidR="004428E8" w:rsidRPr="00DB0579" w:rsidRDefault="004428E8" w:rsidP="003C67BB">
            <w:pPr>
              <w:keepNext/>
              <w:keepLines/>
              <w:spacing w:line="278" w:lineRule="exact"/>
              <w:outlineLvl w:val="2"/>
              <w:rPr>
                <w:bCs/>
                <w:color w:val="auto"/>
                <w:sz w:val="18"/>
                <w:szCs w:val="18"/>
                <w:shd w:val="clear" w:color="auto" w:fill="FFFFFF"/>
              </w:rPr>
            </w:pPr>
          </w:p>
        </w:tc>
      </w:tr>
    </w:tbl>
    <w:p w:rsidR="004428E8" w:rsidRPr="00DB0579" w:rsidRDefault="004428E8" w:rsidP="004428E8">
      <w:pPr>
        <w:jc w:val="center"/>
        <w:rPr>
          <w:rStyle w:val="CharStyle128"/>
          <w:b w:val="0"/>
          <w:bCs w:val="0"/>
          <w:color w:val="auto"/>
          <w:sz w:val="21"/>
          <w:szCs w:val="21"/>
        </w:rPr>
      </w:pPr>
      <w:r w:rsidRPr="00DB0579">
        <w:rPr>
          <w:rStyle w:val="CharStyle128"/>
          <w:color w:val="auto"/>
          <w:sz w:val="21"/>
          <w:szCs w:val="21"/>
        </w:rPr>
        <w:t>СОГЛАСИЕ</w:t>
      </w:r>
    </w:p>
    <w:p w:rsidR="004428E8" w:rsidRPr="00DB0579" w:rsidRDefault="004428E8" w:rsidP="004428E8">
      <w:pPr>
        <w:pStyle w:val="Style126"/>
        <w:keepNext/>
        <w:keepLines/>
        <w:shd w:val="clear" w:color="auto" w:fill="auto"/>
        <w:spacing w:line="240" w:lineRule="auto"/>
        <w:ind w:left="80"/>
        <w:rPr>
          <w:rStyle w:val="CharStyle127"/>
          <w:b/>
          <w:bCs/>
          <w:sz w:val="21"/>
          <w:szCs w:val="21"/>
        </w:rPr>
      </w:pPr>
      <w:r w:rsidRPr="00DB0579">
        <w:rPr>
          <w:rStyle w:val="CharStyle127"/>
          <w:b/>
          <w:bCs/>
          <w:sz w:val="21"/>
          <w:szCs w:val="21"/>
        </w:rPr>
        <w:t>на обработку персональных данных</w:t>
      </w:r>
    </w:p>
    <w:p w:rsidR="004428E8" w:rsidRPr="00DB0579" w:rsidRDefault="004428E8" w:rsidP="004428E8">
      <w:pPr>
        <w:pStyle w:val="Style2"/>
        <w:shd w:val="clear" w:color="auto" w:fill="auto"/>
        <w:spacing w:after="256" w:line="220" w:lineRule="exact"/>
        <w:ind w:firstLine="0"/>
        <w:jc w:val="center"/>
        <w:rPr>
          <w:rStyle w:val="CharStyle3"/>
          <w:b/>
          <w:bCs/>
          <w:sz w:val="21"/>
          <w:szCs w:val="21"/>
        </w:rPr>
      </w:pPr>
      <w:r w:rsidRPr="00DB0579">
        <w:rPr>
          <w:rStyle w:val="CharStyle3"/>
          <w:b/>
          <w:bCs/>
          <w:sz w:val="21"/>
          <w:szCs w:val="21"/>
        </w:rPr>
        <w:t xml:space="preserve">(в соответствии с Федеральным законом «О персональных данных» </w:t>
      </w:r>
      <w:r w:rsidRPr="00DB0579">
        <w:rPr>
          <w:rStyle w:val="CharStyle3"/>
          <w:b/>
          <w:bCs/>
          <w:sz w:val="21"/>
          <w:szCs w:val="21"/>
          <w:lang w:eastAsia="en-US"/>
        </w:rPr>
        <w:t xml:space="preserve">№ </w:t>
      </w:r>
      <w:r w:rsidRPr="00DB0579">
        <w:rPr>
          <w:rStyle w:val="CharStyle3"/>
          <w:b/>
          <w:bCs/>
          <w:sz w:val="21"/>
          <w:szCs w:val="21"/>
        </w:rPr>
        <w:t>152-ФЗ от 27.07.2006г.)</w:t>
      </w:r>
    </w:p>
    <w:p w:rsidR="004428E8" w:rsidRPr="00DB0579" w:rsidRDefault="004428E8" w:rsidP="004428E8">
      <w:pPr>
        <w:pStyle w:val="Style70"/>
        <w:numPr>
          <w:ilvl w:val="0"/>
          <w:numId w:val="11"/>
        </w:numPr>
        <w:shd w:val="clear" w:color="auto" w:fill="auto"/>
        <w:tabs>
          <w:tab w:val="left" w:pos="1138"/>
        </w:tabs>
        <w:spacing w:after="47" w:line="180" w:lineRule="exact"/>
        <w:ind w:left="20" w:firstLine="700"/>
        <w:jc w:val="both"/>
        <w:rPr>
          <w:sz w:val="21"/>
          <w:szCs w:val="21"/>
        </w:rPr>
      </w:pPr>
      <w:r w:rsidRPr="00DB0579">
        <w:rPr>
          <w:rStyle w:val="CharStyle71"/>
          <w:b/>
          <w:bCs/>
          <w:sz w:val="21"/>
          <w:szCs w:val="21"/>
        </w:rPr>
        <w:t>Термины и определения</w:t>
      </w:r>
    </w:p>
    <w:p w:rsidR="004428E8" w:rsidRPr="00DB0579" w:rsidRDefault="004428E8" w:rsidP="004428E8">
      <w:pPr>
        <w:pStyle w:val="Style4"/>
        <w:shd w:val="clear" w:color="auto" w:fill="auto"/>
        <w:spacing w:line="250" w:lineRule="exact"/>
        <w:ind w:left="20" w:firstLine="700"/>
        <w:jc w:val="both"/>
        <w:rPr>
          <w:sz w:val="21"/>
          <w:szCs w:val="21"/>
        </w:rPr>
      </w:pPr>
      <w:r w:rsidRPr="00DB0579">
        <w:rPr>
          <w:rStyle w:val="CharStyle5"/>
          <w:sz w:val="21"/>
          <w:szCs w:val="21"/>
        </w:rPr>
        <w:t xml:space="preserve">ИС </w:t>
      </w:r>
      <w:r w:rsidRPr="00DB0579">
        <w:rPr>
          <w:rStyle w:val="CharStyle5"/>
          <w:sz w:val="21"/>
          <w:szCs w:val="21"/>
          <w:lang w:eastAsia="en-US"/>
        </w:rPr>
        <w:t xml:space="preserve">- </w:t>
      </w:r>
      <w:r w:rsidRPr="00DB0579">
        <w:rPr>
          <w:rStyle w:val="CharStyle5"/>
          <w:sz w:val="21"/>
          <w:szCs w:val="21"/>
        </w:rPr>
        <w:t xml:space="preserve">информационная система  </w:t>
      </w:r>
    </w:p>
    <w:p w:rsidR="004428E8" w:rsidRPr="00DB0579" w:rsidRDefault="004428E8" w:rsidP="004428E8">
      <w:pPr>
        <w:pStyle w:val="Style4"/>
        <w:shd w:val="clear" w:color="auto" w:fill="auto"/>
        <w:spacing w:line="250" w:lineRule="exact"/>
        <w:ind w:left="20" w:firstLine="700"/>
        <w:jc w:val="both"/>
        <w:rPr>
          <w:sz w:val="21"/>
          <w:szCs w:val="21"/>
        </w:rPr>
      </w:pPr>
      <w:r w:rsidRPr="00DB0579">
        <w:rPr>
          <w:rStyle w:val="CharStyle5"/>
          <w:sz w:val="21"/>
          <w:szCs w:val="21"/>
        </w:rPr>
        <w:t xml:space="preserve">ИСПДн </w:t>
      </w:r>
      <w:r w:rsidRPr="00DB0579">
        <w:rPr>
          <w:rStyle w:val="CharStyle5"/>
          <w:sz w:val="21"/>
          <w:szCs w:val="21"/>
          <w:lang w:eastAsia="en-US"/>
        </w:rPr>
        <w:t xml:space="preserve">- </w:t>
      </w:r>
      <w:r w:rsidR="005C7CC8" w:rsidRPr="00DB0579">
        <w:rPr>
          <w:rStyle w:val="CharStyle5"/>
          <w:sz w:val="21"/>
          <w:szCs w:val="21"/>
        </w:rPr>
        <w:t>информационная система персональных данных, совокупность содержащихся в базах данных перс</w:t>
      </w:r>
      <w:r w:rsidR="005C7CC8" w:rsidRPr="00DB0579">
        <w:rPr>
          <w:rStyle w:val="CharStyle5"/>
          <w:sz w:val="21"/>
          <w:szCs w:val="21"/>
        </w:rPr>
        <w:t>о</w:t>
      </w:r>
      <w:r w:rsidR="005C7CC8" w:rsidRPr="00DB0579">
        <w:rPr>
          <w:rStyle w:val="CharStyle5"/>
          <w:sz w:val="21"/>
          <w:szCs w:val="21"/>
        </w:rPr>
        <w:t>нальных данных и обеспечивающих их обработку информационных технологий и технических средств.</w:t>
      </w:r>
    </w:p>
    <w:p w:rsidR="004428E8" w:rsidRPr="00DB0579" w:rsidRDefault="004428E8" w:rsidP="004428E8">
      <w:pPr>
        <w:rPr>
          <w:color w:val="auto"/>
          <w:sz w:val="21"/>
          <w:szCs w:val="21"/>
        </w:rPr>
      </w:pPr>
      <w:r w:rsidRPr="00DB0579">
        <w:rPr>
          <w:rStyle w:val="CharStyle5"/>
          <w:color w:val="auto"/>
          <w:sz w:val="21"/>
          <w:szCs w:val="21"/>
        </w:rPr>
        <w:t xml:space="preserve">Оператор персональных данных (далее </w:t>
      </w:r>
      <w:r w:rsidRPr="00DB0579">
        <w:rPr>
          <w:rStyle w:val="CharStyle5"/>
          <w:color w:val="auto"/>
          <w:sz w:val="21"/>
          <w:szCs w:val="21"/>
          <w:lang w:eastAsia="en-US"/>
        </w:rPr>
        <w:t xml:space="preserve">- </w:t>
      </w:r>
      <w:r w:rsidRPr="00DB0579">
        <w:rPr>
          <w:rStyle w:val="CharStyle5"/>
          <w:color w:val="auto"/>
          <w:sz w:val="21"/>
          <w:szCs w:val="21"/>
        </w:rPr>
        <w:t xml:space="preserve">Оператор) </w:t>
      </w:r>
      <w:r w:rsidRPr="00DB0579">
        <w:rPr>
          <w:rStyle w:val="CharStyle5"/>
          <w:b/>
          <w:color w:val="auto"/>
          <w:sz w:val="21"/>
          <w:szCs w:val="21"/>
          <w:lang w:eastAsia="en-US"/>
        </w:rPr>
        <w:t xml:space="preserve">- </w:t>
      </w:r>
      <w:r w:rsidRPr="00DB0579">
        <w:rPr>
          <w:rStyle w:val="CharStyle5"/>
          <w:b/>
          <w:color w:val="auto"/>
          <w:sz w:val="21"/>
          <w:szCs w:val="21"/>
        </w:rPr>
        <w:t>ООО «Сервисная компания «ПроДом», адрес местонахожд</w:t>
      </w:r>
      <w:r w:rsidRPr="00DB0579">
        <w:rPr>
          <w:rStyle w:val="CharStyle5"/>
          <w:b/>
          <w:color w:val="auto"/>
          <w:sz w:val="21"/>
          <w:szCs w:val="21"/>
        </w:rPr>
        <w:t>е</w:t>
      </w:r>
      <w:r w:rsidRPr="00DB0579">
        <w:rPr>
          <w:rStyle w:val="CharStyle5"/>
          <w:b/>
          <w:color w:val="auto"/>
          <w:sz w:val="21"/>
          <w:szCs w:val="21"/>
        </w:rPr>
        <w:t>ния:</w:t>
      </w:r>
      <w:r w:rsidRPr="00DB0579">
        <w:rPr>
          <w:rStyle w:val="CharStyle5"/>
          <w:b/>
          <w:color w:val="auto"/>
          <w:sz w:val="21"/>
          <w:szCs w:val="21"/>
          <w:lang w:eastAsia="en-US"/>
        </w:rPr>
        <w:t xml:space="preserve"> </w:t>
      </w:r>
      <w:r w:rsidR="005C7CC8" w:rsidRPr="00DB0579">
        <w:rPr>
          <w:color w:val="auto"/>
          <w:sz w:val="21"/>
          <w:szCs w:val="21"/>
        </w:rPr>
        <w:t xml:space="preserve">423847, </w:t>
      </w:r>
      <w:r w:rsidR="005C7CC8" w:rsidRPr="00DB0579">
        <w:rPr>
          <w:rStyle w:val="CharStyle5"/>
          <w:bCs/>
          <w:color w:val="auto"/>
          <w:sz w:val="21"/>
          <w:szCs w:val="21"/>
          <w:lang w:eastAsia="en-US"/>
        </w:rPr>
        <w:t>РФ</w:t>
      </w:r>
      <w:r w:rsidR="005C7CC8" w:rsidRPr="00DB0579">
        <w:rPr>
          <w:rStyle w:val="CharStyle5"/>
          <w:b/>
          <w:color w:val="auto"/>
          <w:sz w:val="21"/>
          <w:szCs w:val="21"/>
          <w:lang w:eastAsia="en-US"/>
        </w:rPr>
        <w:t>,</w:t>
      </w:r>
      <w:r w:rsidR="005C7CC8" w:rsidRPr="00DB0579">
        <w:rPr>
          <w:color w:val="auto"/>
          <w:sz w:val="21"/>
          <w:szCs w:val="21"/>
        </w:rPr>
        <w:t xml:space="preserve"> Республика Татарстан, г. </w:t>
      </w:r>
      <w:r w:rsidR="005C7CC8" w:rsidRPr="00DB0579">
        <w:rPr>
          <w:bCs/>
          <w:color w:val="auto"/>
          <w:sz w:val="21"/>
          <w:szCs w:val="21"/>
        </w:rPr>
        <w:t>Набережные Челны</w:t>
      </w:r>
      <w:r w:rsidR="005C7CC8" w:rsidRPr="00DB0579">
        <w:rPr>
          <w:b/>
          <w:color w:val="auto"/>
          <w:sz w:val="21"/>
          <w:szCs w:val="21"/>
        </w:rPr>
        <w:t xml:space="preserve">, </w:t>
      </w:r>
      <w:r w:rsidR="005C7CC8" w:rsidRPr="00DB0579">
        <w:rPr>
          <w:rStyle w:val="CharStyle20"/>
          <w:b w:val="0"/>
          <w:color w:val="auto"/>
          <w:sz w:val="21"/>
          <w:szCs w:val="21"/>
        </w:rPr>
        <w:t xml:space="preserve">ул. </w:t>
      </w:r>
      <w:r w:rsidR="003C79A3" w:rsidRPr="00DB0579">
        <w:rPr>
          <w:rStyle w:val="CharStyle20"/>
          <w:b w:val="0"/>
          <w:color w:val="auto"/>
        </w:rPr>
        <w:t>Вазила Мавликов</w:t>
      </w:r>
      <w:r w:rsidR="003C79A3" w:rsidRPr="00DB0579">
        <w:rPr>
          <w:rStyle w:val="CharStyle20"/>
          <w:b w:val="0"/>
          <w:color w:val="auto"/>
          <w:sz w:val="20"/>
          <w:szCs w:val="20"/>
        </w:rPr>
        <w:t>а</w:t>
      </w:r>
      <w:r w:rsidR="005C7CC8" w:rsidRPr="00DB0579">
        <w:rPr>
          <w:rStyle w:val="CharStyle20"/>
          <w:b w:val="0"/>
          <w:color w:val="auto"/>
          <w:sz w:val="21"/>
          <w:szCs w:val="21"/>
        </w:rPr>
        <w:t>, д.1А, пом. 717</w:t>
      </w:r>
      <w:r w:rsidRPr="00DB0579">
        <w:rPr>
          <w:rStyle w:val="CharStyle5"/>
          <w:color w:val="auto"/>
          <w:sz w:val="21"/>
          <w:szCs w:val="21"/>
          <w:lang w:eastAsia="en-US"/>
        </w:rPr>
        <w:t xml:space="preserve">- </w:t>
      </w:r>
      <w:r w:rsidRPr="00DB0579">
        <w:rPr>
          <w:rStyle w:val="CharStyle5"/>
          <w:color w:val="auto"/>
          <w:sz w:val="21"/>
          <w:szCs w:val="21"/>
        </w:rPr>
        <w:t>организация, осуществляющая обработку персональных данных</w:t>
      </w:r>
    </w:p>
    <w:p w:rsidR="005C7CC8" w:rsidRPr="00DB0579" w:rsidRDefault="005C7CC8" w:rsidP="005C7CC8">
      <w:pPr>
        <w:pStyle w:val="Style4"/>
        <w:shd w:val="clear" w:color="auto" w:fill="auto"/>
        <w:spacing w:line="250" w:lineRule="exact"/>
        <w:ind w:left="20" w:firstLine="700"/>
        <w:jc w:val="both"/>
        <w:rPr>
          <w:sz w:val="21"/>
          <w:szCs w:val="21"/>
        </w:rPr>
      </w:pPr>
      <w:r w:rsidRPr="00DB0579">
        <w:rPr>
          <w:rStyle w:val="CharStyle5"/>
          <w:sz w:val="21"/>
          <w:szCs w:val="21"/>
        </w:rPr>
        <w:t xml:space="preserve">ПДн </w:t>
      </w:r>
      <w:r w:rsidRPr="00DB0579">
        <w:rPr>
          <w:rStyle w:val="CharStyle5"/>
          <w:sz w:val="21"/>
          <w:szCs w:val="21"/>
          <w:lang w:eastAsia="en-US"/>
        </w:rPr>
        <w:t xml:space="preserve">- </w:t>
      </w:r>
      <w:r w:rsidRPr="00DB0579">
        <w:rPr>
          <w:rStyle w:val="CharStyle5"/>
          <w:sz w:val="21"/>
          <w:szCs w:val="21"/>
        </w:rPr>
        <w:t>персональные данные</w:t>
      </w:r>
    </w:p>
    <w:p w:rsidR="005C7CC8" w:rsidRPr="00DB0579" w:rsidRDefault="005C7CC8" w:rsidP="005C7CC8">
      <w:pPr>
        <w:pStyle w:val="Style4"/>
        <w:shd w:val="clear" w:color="auto" w:fill="auto"/>
        <w:spacing w:line="250" w:lineRule="exact"/>
        <w:ind w:left="20" w:right="80" w:firstLine="700"/>
        <w:jc w:val="both"/>
        <w:rPr>
          <w:rStyle w:val="CharStyle5"/>
          <w:sz w:val="21"/>
          <w:szCs w:val="21"/>
        </w:rPr>
      </w:pPr>
      <w:r w:rsidRPr="00DB0579">
        <w:rPr>
          <w:rStyle w:val="CharStyle5"/>
          <w:sz w:val="21"/>
          <w:szCs w:val="21"/>
        </w:rPr>
        <w:t xml:space="preserve">Субъект персональных данных (далее </w:t>
      </w:r>
      <w:r w:rsidRPr="00DB0579">
        <w:rPr>
          <w:rStyle w:val="CharStyle5"/>
          <w:sz w:val="21"/>
          <w:szCs w:val="21"/>
          <w:lang w:eastAsia="en-US"/>
        </w:rPr>
        <w:t xml:space="preserve">- </w:t>
      </w:r>
      <w:r w:rsidRPr="00DB0579">
        <w:rPr>
          <w:rStyle w:val="CharStyle5"/>
          <w:sz w:val="21"/>
          <w:szCs w:val="21"/>
        </w:rPr>
        <w:t xml:space="preserve">Субъект) </w:t>
      </w:r>
      <w:r w:rsidRPr="00DB0579">
        <w:rPr>
          <w:rStyle w:val="CharStyle5"/>
          <w:sz w:val="21"/>
          <w:szCs w:val="21"/>
          <w:lang w:eastAsia="en-US"/>
        </w:rPr>
        <w:t xml:space="preserve">- </w:t>
      </w:r>
      <w:r w:rsidRPr="00DB0579">
        <w:rPr>
          <w:rStyle w:val="CharStyle5"/>
          <w:sz w:val="21"/>
          <w:szCs w:val="21"/>
        </w:rPr>
        <w:t xml:space="preserve">физическое лицо, чьи персональные данные обрабатывает Оператор персональных данных для достижения каких-либо коммерческих или иных целей. В данном случае </w:t>
      </w:r>
      <w:r w:rsidRPr="00DB0579">
        <w:rPr>
          <w:rStyle w:val="CharStyle5"/>
          <w:sz w:val="21"/>
          <w:szCs w:val="21"/>
          <w:lang w:eastAsia="en-US"/>
        </w:rPr>
        <w:t xml:space="preserve">- </w:t>
      </w:r>
      <w:r w:rsidRPr="00DB0579">
        <w:rPr>
          <w:rStyle w:val="CharStyle5"/>
          <w:sz w:val="21"/>
          <w:szCs w:val="21"/>
        </w:rPr>
        <w:t>для предоставления доступа к сервису по расчету платы за жилое помещение и коммунальные услуги, формирования платежных документов и организации его доставки Субъекту.</w:t>
      </w:r>
    </w:p>
    <w:p w:rsidR="005C7CC8" w:rsidRPr="00DB0579" w:rsidRDefault="005C7CC8" w:rsidP="005C7CC8">
      <w:pPr>
        <w:pStyle w:val="Style2"/>
        <w:numPr>
          <w:ilvl w:val="0"/>
          <w:numId w:val="11"/>
        </w:numPr>
        <w:shd w:val="clear" w:color="auto" w:fill="auto"/>
        <w:tabs>
          <w:tab w:val="left" w:pos="1133"/>
        </w:tabs>
        <w:spacing w:after="27" w:line="220" w:lineRule="exact"/>
        <w:ind w:left="20" w:firstLine="700"/>
        <w:jc w:val="both"/>
        <w:rPr>
          <w:sz w:val="21"/>
          <w:szCs w:val="21"/>
        </w:rPr>
      </w:pPr>
      <w:r w:rsidRPr="00DB0579">
        <w:rPr>
          <w:rStyle w:val="CharStyle3"/>
          <w:b/>
          <w:bCs/>
          <w:sz w:val="21"/>
          <w:szCs w:val="21"/>
        </w:rPr>
        <w:t>Данные Субъекта</w:t>
      </w:r>
    </w:p>
    <w:p w:rsidR="005C7CC8" w:rsidRPr="00DB0579" w:rsidRDefault="005C7CC8" w:rsidP="005C7CC8">
      <w:pPr>
        <w:pStyle w:val="Style4"/>
        <w:shd w:val="clear" w:color="auto" w:fill="auto"/>
        <w:spacing w:line="254" w:lineRule="exact"/>
        <w:ind w:left="20" w:right="80" w:firstLine="700"/>
        <w:jc w:val="both"/>
        <w:rPr>
          <w:rStyle w:val="CharStyle5"/>
          <w:sz w:val="21"/>
          <w:szCs w:val="21"/>
        </w:rPr>
      </w:pPr>
      <w:r w:rsidRPr="00DB0579">
        <w:rPr>
          <w:rStyle w:val="CharStyle5"/>
          <w:sz w:val="21"/>
          <w:szCs w:val="21"/>
        </w:rPr>
        <w:t>Настоящее Согласие определяет условия использования и обработки Оператором персональных данных Субъекта, в том числе с использованием публичной сети передачи данных (сети Интернет).</w:t>
      </w:r>
    </w:p>
    <w:p w:rsidR="005C7CC8" w:rsidRPr="00DB0579" w:rsidRDefault="005C7CC8" w:rsidP="005C7CC8">
      <w:pPr>
        <w:pStyle w:val="Style4"/>
        <w:shd w:val="clear" w:color="auto" w:fill="auto"/>
        <w:spacing w:after="120" w:line="240" w:lineRule="auto"/>
        <w:ind w:left="20" w:right="80" w:firstLine="700"/>
        <w:jc w:val="both"/>
        <w:rPr>
          <w:rStyle w:val="CharStyle75"/>
          <w:sz w:val="21"/>
          <w:szCs w:val="21"/>
        </w:rPr>
      </w:pPr>
      <w:r w:rsidRPr="00DB0579">
        <w:rPr>
          <w:rStyle w:val="CharStyle5"/>
          <w:sz w:val="21"/>
          <w:szCs w:val="21"/>
        </w:rPr>
        <w:t xml:space="preserve">Я, ______________________________________________________________, «______» ______________ ____________ года рождения, </w:t>
      </w:r>
      <w:r w:rsidRPr="00DB0579">
        <w:rPr>
          <w:sz w:val="21"/>
          <w:szCs w:val="21"/>
        </w:rPr>
        <w:t xml:space="preserve">место рождения </w:t>
      </w:r>
      <w:r w:rsidRPr="00DB0579">
        <w:rPr>
          <w:rStyle w:val="CharStyle5"/>
          <w:sz w:val="21"/>
          <w:szCs w:val="21"/>
        </w:rPr>
        <w:t>_____________________________, зарегистрированный по адр</w:t>
      </w:r>
      <w:r w:rsidRPr="00DB0579">
        <w:rPr>
          <w:rStyle w:val="CharStyle5"/>
          <w:sz w:val="21"/>
          <w:szCs w:val="21"/>
        </w:rPr>
        <w:t>е</w:t>
      </w:r>
      <w:r w:rsidRPr="00DB0579">
        <w:rPr>
          <w:rStyle w:val="CharStyle5"/>
          <w:sz w:val="21"/>
          <w:szCs w:val="21"/>
        </w:rPr>
        <w:t>су:________________________________________________________________</w:t>
      </w:r>
      <w:r w:rsidRPr="00DB0579">
        <w:rPr>
          <w:rStyle w:val="CharStyle75"/>
          <w:sz w:val="21"/>
          <w:szCs w:val="21"/>
        </w:rPr>
        <w:t xml:space="preserve"> (проживающий(ая) по адресу _______________________________________________________________________________________________), о</w:t>
      </w:r>
      <w:r w:rsidRPr="00DB0579">
        <w:rPr>
          <w:rStyle w:val="CharStyle75"/>
          <w:sz w:val="21"/>
          <w:szCs w:val="21"/>
        </w:rPr>
        <w:t>с</w:t>
      </w:r>
      <w:r w:rsidRPr="00DB0579">
        <w:rPr>
          <w:rStyle w:val="CharStyle75"/>
          <w:sz w:val="21"/>
          <w:szCs w:val="21"/>
        </w:rPr>
        <w:t>новной документ, удостоверяющий личность (паспорт) Серия_________№_____________</w:t>
      </w:r>
      <w:r w:rsidRPr="00DB0579">
        <w:rPr>
          <w:sz w:val="21"/>
          <w:szCs w:val="21"/>
        </w:rPr>
        <w:t xml:space="preserve"> </w:t>
      </w:r>
      <w:r w:rsidRPr="00DB0579">
        <w:rPr>
          <w:rStyle w:val="CharStyle75"/>
          <w:sz w:val="21"/>
          <w:szCs w:val="21"/>
        </w:rPr>
        <w:t>наименование выдавшего органа ________________________________________________________________________________, дата выдачи _________________, код подразделения________________, ИНН_________________________ СНИЛС__________________</w:t>
      </w:r>
    </w:p>
    <w:p w:rsidR="005C7CC8" w:rsidRPr="00DB0579" w:rsidRDefault="005C7CC8" w:rsidP="005C7CC8">
      <w:pPr>
        <w:pStyle w:val="Style4"/>
        <w:shd w:val="clear" w:color="auto" w:fill="auto"/>
        <w:spacing w:after="120" w:line="240" w:lineRule="auto"/>
        <w:ind w:left="20" w:right="80" w:firstLine="700"/>
        <w:jc w:val="both"/>
        <w:rPr>
          <w:sz w:val="21"/>
          <w:szCs w:val="21"/>
        </w:rPr>
      </w:pPr>
      <w:r w:rsidRPr="00DB0579">
        <w:rPr>
          <w:rStyle w:val="CharStyle75"/>
          <w:sz w:val="21"/>
          <w:szCs w:val="21"/>
        </w:rPr>
        <w:t>в лице моего представителя (если есть)_________________________________________________________, проживающего(ей) по адресу _______________________________________________, основной документ, удостов</w:t>
      </w:r>
      <w:r w:rsidRPr="00DB0579">
        <w:rPr>
          <w:rStyle w:val="CharStyle75"/>
          <w:sz w:val="21"/>
          <w:szCs w:val="21"/>
        </w:rPr>
        <w:t>е</w:t>
      </w:r>
      <w:r w:rsidRPr="00DB0579">
        <w:rPr>
          <w:rStyle w:val="CharStyle75"/>
          <w:sz w:val="21"/>
          <w:szCs w:val="21"/>
        </w:rPr>
        <w:t>ряющий личность (паспорт) Серия______№_____________ наименование выдавшего органа _____________________________________________________________________________________, дата выдачи _______________, действующего (ей) на основании____________________________________________________ _________________________________________________________________________________________, на основании статьи 9 Федерального закона от 27 июля 2006 г. N 152-ФЗ "О персональных данных" именуемый (-ая)</w:t>
      </w:r>
      <w:r w:rsidRPr="00DB0579">
        <w:rPr>
          <w:rStyle w:val="CharStyle79"/>
          <w:sz w:val="21"/>
          <w:szCs w:val="21"/>
        </w:rPr>
        <w:t xml:space="preserve"> </w:t>
      </w:r>
      <w:r w:rsidRPr="00DB0579">
        <w:rPr>
          <w:rStyle w:val="CharStyle79"/>
          <w:b w:val="0"/>
          <w:sz w:val="21"/>
          <w:szCs w:val="21"/>
        </w:rPr>
        <w:t>в</w:t>
      </w:r>
      <w:r w:rsidRPr="00DB0579">
        <w:rPr>
          <w:rStyle w:val="CharStyle75"/>
          <w:sz w:val="21"/>
          <w:szCs w:val="21"/>
        </w:rPr>
        <w:t xml:space="preserve"> дальнейшем</w:t>
      </w:r>
      <w:r w:rsidRPr="00DB0579">
        <w:rPr>
          <w:rStyle w:val="CharStyle79"/>
          <w:sz w:val="21"/>
          <w:szCs w:val="21"/>
        </w:rPr>
        <w:t xml:space="preserve"> «Субъект»,</w:t>
      </w:r>
      <w:r w:rsidRPr="00DB0579">
        <w:rPr>
          <w:rStyle w:val="CharStyle5"/>
          <w:sz w:val="21"/>
          <w:szCs w:val="21"/>
        </w:rPr>
        <w:t xml:space="preserve"> свободно, своей волей и в своем интересе, даю свое согласие Оператору на обработку моих персонал</w:t>
      </w:r>
      <w:r w:rsidRPr="00DB0579">
        <w:rPr>
          <w:rStyle w:val="CharStyle5"/>
          <w:sz w:val="21"/>
          <w:szCs w:val="21"/>
        </w:rPr>
        <w:t>ь</w:t>
      </w:r>
      <w:r w:rsidRPr="00DB0579">
        <w:rPr>
          <w:rStyle w:val="CharStyle5"/>
          <w:sz w:val="21"/>
          <w:szCs w:val="21"/>
        </w:rPr>
        <w:t>ных данных включая сбор, систематизацию, накопление, хранение, уточнение (обновление, изменение), использов</w:t>
      </w:r>
      <w:r w:rsidRPr="00DB0579">
        <w:rPr>
          <w:rStyle w:val="CharStyle5"/>
          <w:sz w:val="21"/>
          <w:szCs w:val="21"/>
        </w:rPr>
        <w:t>а</w:t>
      </w:r>
      <w:r w:rsidRPr="00DB0579">
        <w:rPr>
          <w:rStyle w:val="CharStyle5"/>
          <w:sz w:val="21"/>
          <w:szCs w:val="21"/>
        </w:rPr>
        <w:t>ние, распространение (в том числе передачу, предоставление, доступ к такой информации третьим лицам и получение такой информации и документов от третьих лиц), обезличивание, блокирование, уничтожение персональных данных  (в том числе в ИСПДн), а именно фамилия, имя, отчество, дата рождения, место рождения, адрес по месту регистр</w:t>
      </w:r>
      <w:r w:rsidRPr="00DB0579">
        <w:rPr>
          <w:rStyle w:val="CharStyle5"/>
          <w:sz w:val="21"/>
          <w:szCs w:val="21"/>
        </w:rPr>
        <w:t>а</w:t>
      </w:r>
      <w:r w:rsidRPr="00DB0579">
        <w:rPr>
          <w:rStyle w:val="CharStyle5"/>
          <w:sz w:val="21"/>
          <w:szCs w:val="21"/>
        </w:rPr>
        <w:t>ции, сведения о жилом помещении, сведения о начислениях и оплатах по услугам, сведения о количестве прожива</w:t>
      </w:r>
      <w:r w:rsidRPr="00DB0579">
        <w:rPr>
          <w:rStyle w:val="CharStyle5"/>
          <w:sz w:val="21"/>
          <w:szCs w:val="21"/>
        </w:rPr>
        <w:t>ю</w:t>
      </w:r>
      <w:r w:rsidRPr="00DB0579">
        <w:rPr>
          <w:rStyle w:val="CharStyle5"/>
          <w:sz w:val="21"/>
          <w:szCs w:val="21"/>
        </w:rPr>
        <w:t>щих и собственниках жилого помещения, сведения о компенсациях и субсидиях, в целях исполнения обязательств по договору о передаче прав по управлению многоквартирным домом (договор управления), иных договоров,</w:t>
      </w:r>
      <w:r w:rsidRPr="00DB0579">
        <w:rPr>
          <w:sz w:val="21"/>
          <w:szCs w:val="21"/>
        </w:rPr>
        <w:t xml:space="preserve"> </w:t>
      </w:r>
      <w:r w:rsidRPr="00DB0579">
        <w:rPr>
          <w:rStyle w:val="CharStyle5"/>
          <w:sz w:val="21"/>
          <w:szCs w:val="21"/>
        </w:rPr>
        <w:t>организ</w:t>
      </w:r>
      <w:r w:rsidRPr="00DB0579">
        <w:rPr>
          <w:rStyle w:val="CharStyle5"/>
          <w:sz w:val="21"/>
          <w:szCs w:val="21"/>
        </w:rPr>
        <w:t>а</w:t>
      </w:r>
      <w:r w:rsidRPr="00DB0579">
        <w:rPr>
          <w:rStyle w:val="CharStyle5"/>
          <w:sz w:val="21"/>
          <w:szCs w:val="21"/>
        </w:rPr>
        <w:t xml:space="preserve">ции </w:t>
      </w:r>
      <w:bookmarkStart w:id="45" w:name="_Hlk64544272"/>
      <w:r w:rsidRPr="00DB0579">
        <w:rPr>
          <w:rStyle w:val="CharStyle5"/>
          <w:sz w:val="21"/>
          <w:szCs w:val="21"/>
        </w:rPr>
        <w:t>деятельности аварийно-диспетчерской службы в многоквартирном доме, в том числе путем заключения договора на оказание услуг с организацией, осуществляющей деятельность по аварийно-диспетчерскому обслуживанию, обе</w:t>
      </w:r>
      <w:r w:rsidRPr="00DB0579">
        <w:rPr>
          <w:rStyle w:val="CharStyle5"/>
          <w:sz w:val="21"/>
          <w:szCs w:val="21"/>
        </w:rPr>
        <w:t>с</w:t>
      </w:r>
      <w:r w:rsidRPr="00DB0579">
        <w:rPr>
          <w:rStyle w:val="CharStyle5"/>
          <w:sz w:val="21"/>
          <w:szCs w:val="21"/>
        </w:rPr>
        <w:t>печения мне возможности начисления и возможности внесения платы за жилое помещение, коммунальные услуги, услуги связи и за иные услуги, получателем которых я являюсь в настоящее время или получателем которых стану в будущем</w:t>
      </w:r>
      <w:bookmarkEnd w:id="45"/>
      <w:r w:rsidRPr="00DB0579">
        <w:rPr>
          <w:rStyle w:val="CharStyle5"/>
          <w:sz w:val="21"/>
          <w:szCs w:val="21"/>
        </w:rPr>
        <w:t>, а также с целью предоставления субсидий и компенсаций расходов на оплату жилого помещения и комм</w:t>
      </w:r>
      <w:r w:rsidRPr="00DB0579">
        <w:rPr>
          <w:rStyle w:val="CharStyle5"/>
          <w:sz w:val="21"/>
          <w:szCs w:val="21"/>
        </w:rPr>
        <w:t>у</w:t>
      </w:r>
      <w:r w:rsidRPr="00DB0579">
        <w:rPr>
          <w:rStyle w:val="CharStyle5"/>
          <w:sz w:val="21"/>
          <w:szCs w:val="21"/>
        </w:rPr>
        <w:t xml:space="preserve">нальных услуг на следующих условиях: </w:t>
      </w:r>
    </w:p>
    <w:p w:rsidR="005C7CC8" w:rsidRPr="00DB0579" w:rsidRDefault="005C7CC8" w:rsidP="005C7CC8">
      <w:pPr>
        <w:pStyle w:val="Style4"/>
        <w:numPr>
          <w:ilvl w:val="0"/>
          <w:numId w:val="12"/>
        </w:numPr>
        <w:shd w:val="clear" w:color="auto" w:fill="auto"/>
        <w:tabs>
          <w:tab w:val="left" w:pos="1153"/>
        </w:tabs>
        <w:spacing w:line="250" w:lineRule="exact"/>
        <w:ind w:left="20" w:right="80" w:firstLine="700"/>
        <w:jc w:val="both"/>
        <w:rPr>
          <w:sz w:val="21"/>
          <w:szCs w:val="21"/>
        </w:rPr>
      </w:pPr>
      <w:r w:rsidRPr="00DB0579">
        <w:rPr>
          <w:rStyle w:val="CharStyle5"/>
          <w:sz w:val="21"/>
          <w:szCs w:val="21"/>
        </w:rPr>
        <w:t>Оператор персональных данных использует смешанную обработку ПДн (с использованием средств авт</w:t>
      </w:r>
      <w:r w:rsidRPr="00DB0579">
        <w:rPr>
          <w:rStyle w:val="CharStyle5"/>
          <w:sz w:val="21"/>
          <w:szCs w:val="21"/>
        </w:rPr>
        <w:t>о</w:t>
      </w:r>
      <w:r w:rsidRPr="00DB0579">
        <w:rPr>
          <w:rStyle w:val="CharStyle5"/>
          <w:sz w:val="21"/>
          <w:szCs w:val="21"/>
        </w:rPr>
        <w:t>матизации и без использования таких средств);</w:t>
      </w:r>
    </w:p>
    <w:p w:rsidR="005C7CC8" w:rsidRPr="00DB0579" w:rsidRDefault="005C7CC8" w:rsidP="005C7CC8">
      <w:pPr>
        <w:pStyle w:val="Style4"/>
        <w:numPr>
          <w:ilvl w:val="0"/>
          <w:numId w:val="12"/>
        </w:numPr>
        <w:shd w:val="clear" w:color="auto" w:fill="auto"/>
        <w:tabs>
          <w:tab w:val="left" w:pos="1153"/>
        </w:tabs>
        <w:spacing w:line="250" w:lineRule="exact"/>
        <w:ind w:left="20" w:right="80" w:firstLine="700"/>
        <w:jc w:val="both"/>
        <w:rPr>
          <w:sz w:val="21"/>
          <w:szCs w:val="21"/>
        </w:rPr>
      </w:pPr>
      <w:r w:rsidRPr="00DB0579">
        <w:rPr>
          <w:rStyle w:val="CharStyle5"/>
          <w:sz w:val="21"/>
          <w:szCs w:val="21"/>
        </w:rPr>
        <w:t>Все персональные данные, указанные Субъектом, его представителем либо представляемым им юрид</w:t>
      </w:r>
      <w:r w:rsidRPr="00DB0579">
        <w:rPr>
          <w:rStyle w:val="CharStyle5"/>
          <w:sz w:val="21"/>
          <w:szCs w:val="21"/>
        </w:rPr>
        <w:t>и</w:t>
      </w:r>
      <w:r w:rsidRPr="00DB0579">
        <w:rPr>
          <w:rStyle w:val="CharStyle5"/>
          <w:sz w:val="21"/>
          <w:szCs w:val="21"/>
        </w:rPr>
        <w:t>ческим или физическим лицом в договоре о передаче прав по управлению домом (договор управления), а также иные данные, предоставляемые Субъектом, его представителем либо представляемым им юридическим или физическим лицом Оператору в целях заключения и исполнения договоров на оказание услуг или договоров, заключаемых в пр</w:t>
      </w:r>
      <w:r w:rsidRPr="00DB0579">
        <w:rPr>
          <w:rStyle w:val="CharStyle5"/>
          <w:sz w:val="21"/>
          <w:szCs w:val="21"/>
        </w:rPr>
        <w:t>о</w:t>
      </w:r>
      <w:r w:rsidRPr="00DB0579">
        <w:rPr>
          <w:rStyle w:val="CharStyle5"/>
          <w:sz w:val="21"/>
          <w:szCs w:val="21"/>
        </w:rPr>
        <w:t>цессе осуществления Оператором текущей хозяйственной деятельности, совершения сделок, либо при информиров</w:t>
      </w:r>
      <w:r w:rsidRPr="00DB0579">
        <w:rPr>
          <w:rStyle w:val="CharStyle5"/>
          <w:sz w:val="21"/>
          <w:szCs w:val="21"/>
        </w:rPr>
        <w:t>а</w:t>
      </w:r>
      <w:r w:rsidRPr="00DB0579">
        <w:rPr>
          <w:rStyle w:val="CharStyle5"/>
          <w:sz w:val="21"/>
          <w:szCs w:val="21"/>
        </w:rPr>
        <w:t>нии Субъекта о других продуктах, услугах и программах, проводимых Оператором, в том числе при сотрудничестве с третьими лицами, или предоставленных для принятия Оператором решения о заключении с Субъектом договоров на оказание услуг или договоров, заключаемых в процессе осуществления Оператором текущей хозяйственной деятел</w:t>
      </w:r>
      <w:r w:rsidRPr="00DB0579">
        <w:rPr>
          <w:rStyle w:val="CharStyle5"/>
          <w:sz w:val="21"/>
          <w:szCs w:val="21"/>
        </w:rPr>
        <w:t>ь</w:t>
      </w:r>
      <w:r w:rsidRPr="00DB0579">
        <w:rPr>
          <w:rStyle w:val="CharStyle5"/>
          <w:sz w:val="21"/>
          <w:szCs w:val="21"/>
        </w:rPr>
        <w:t>ности;</w:t>
      </w:r>
    </w:p>
    <w:p w:rsidR="005C7CC8" w:rsidRPr="00DB0579" w:rsidRDefault="005C7CC8" w:rsidP="005C7CC8">
      <w:pPr>
        <w:pStyle w:val="Style4"/>
        <w:numPr>
          <w:ilvl w:val="0"/>
          <w:numId w:val="12"/>
        </w:numPr>
        <w:shd w:val="clear" w:color="auto" w:fill="auto"/>
        <w:tabs>
          <w:tab w:val="left" w:pos="1446"/>
        </w:tabs>
        <w:spacing w:line="245" w:lineRule="exact"/>
        <w:ind w:left="20" w:right="80" w:firstLine="700"/>
        <w:jc w:val="both"/>
        <w:rPr>
          <w:rStyle w:val="CharStyle5"/>
          <w:sz w:val="21"/>
          <w:szCs w:val="21"/>
        </w:rPr>
      </w:pPr>
      <w:r w:rsidRPr="00DB0579">
        <w:rPr>
          <w:rStyle w:val="CharStyle5"/>
          <w:sz w:val="21"/>
          <w:szCs w:val="21"/>
        </w:rPr>
        <w:lastRenderedPageBreak/>
        <w:t>Целью обработки персональных данных является идентификация Субъекта для целей оказания Оп</w:t>
      </w:r>
      <w:r w:rsidRPr="00DB0579">
        <w:rPr>
          <w:rStyle w:val="CharStyle5"/>
          <w:sz w:val="21"/>
          <w:szCs w:val="21"/>
        </w:rPr>
        <w:t>е</w:t>
      </w:r>
      <w:r w:rsidRPr="00DB0579">
        <w:rPr>
          <w:rStyle w:val="CharStyle5"/>
          <w:sz w:val="21"/>
          <w:szCs w:val="21"/>
        </w:rPr>
        <w:t>ратором Субъекту и/или представляемому им лицу услуг по договору, заключения с Субъектом и последующего и</w:t>
      </w:r>
      <w:r w:rsidRPr="00DB0579">
        <w:rPr>
          <w:rStyle w:val="CharStyle5"/>
          <w:sz w:val="21"/>
          <w:szCs w:val="21"/>
        </w:rPr>
        <w:t>с</w:t>
      </w:r>
      <w:r w:rsidRPr="00DB0579">
        <w:rPr>
          <w:rStyle w:val="CharStyle5"/>
          <w:sz w:val="21"/>
          <w:szCs w:val="21"/>
        </w:rPr>
        <w:t>полнения договоров на оказание услуг или договоров, заключаемых в процессе осуществления Оператором текущей хозяйственной деятельности, совершения сделок, информирования Субъекта о других продуктах и услугах, провод</w:t>
      </w:r>
      <w:r w:rsidRPr="00DB0579">
        <w:rPr>
          <w:rStyle w:val="CharStyle5"/>
          <w:sz w:val="21"/>
          <w:szCs w:val="21"/>
        </w:rPr>
        <w:t>и</w:t>
      </w:r>
      <w:r w:rsidRPr="00DB0579">
        <w:rPr>
          <w:rStyle w:val="CharStyle5"/>
          <w:sz w:val="21"/>
          <w:szCs w:val="21"/>
        </w:rPr>
        <w:t>мых Оператором, в том числе при сотрудничестве с третьими лицами, принятия Оператором решения о заключении с Субъектом договоров на оказание услуг или договоров, заключаемых в процессе осуществления Оператором текущей хозяйственной деятельности, осуществления проверки достоверности и полноты информации о Субъекте а также с</w:t>
      </w:r>
      <w:r w:rsidRPr="00DB0579">
        <w:rPr>
          <w:rStyle w:val="CharStyle5"/>
          <w:sz w:val="21"/>
          <w:szCs w:val="21"/>
        </w:rPr>
        <w:t>о</w:t>
      </w:r>
      <w:r w:rsidRPr="00DB0579">
        <w:rPr>
          <w:rStyle w:val="CharStyle5"/>
          <w:sz w:val="21"/>
          <w:szCs w:val="21"/>
        </w:rPr>
        <w:t>вершения иных действий, предусмотренных действующим законодательством и/или порождающих юридические п</w:t>
      </w:r>
      <w:r w:rsidRPr="00DB0579">
        <w:rPr>
          <w:rStyle w:val="CharStyle5"/>
          <w:sz w:val="21"/>
          <w:szCs w:val="21"/>
        </w:rPr>
        <w:t>о</w:t>
      </w:r>
      <w:r w:rsidRPr="00DB0579">
        <w:rPr>
          <w:rStyle w:val="CharStyle5"/>
          <w:sz w:val="21"/>
          <w:szCs w:val="21"/>
        </w:rPr>
        <w:t>следствия в отношении Субъекта и иных лиц;</w:t>
      </w:r>
    </w:p>
    <w:p w:rsidR="005C7CC8" w:rsidRPr="00DB0579" w:rsidRDefault="005C7CC8" w:rsidP="005C7CC8">
      <w:pPr>
        <w:pStyle w:val="Style4"/>
        <w:numPr>
          <w:ilvl w:val="0"/>
          <w:numId w:val="12"/>
        </w:numPr>
        <w:shd w:val="clear" w:color="auto" w:fill="auto"/>
        <w:tabs>
          <w:tab w:val="left" w:pos="1470"/>
        </w:tabs>
        <w:spacing w:after="208" w:line="254" w:lineRule="exact"/>
        <w:ind w:left="40" w:right="140" w:firstLine="680"/>
        <w:jc w:val="both"/>
        <w:rPr>
          <w:sz w:val="21"/>
          <w:szCs w:val="21"/>
        </w:rPr>
      </w:pPr>
      <w:r w:rsidRPr="00DB0579">
        <w:rPr>
          <w:rStyle w:val="CharStyle5"/>
          <w:sz w:val="21"/>
          <w:szCs w:val="21"/>
        </w:rPr>
        <w:t>Оператор осуществляет обработку персональных данных лично, либо может заключать договоры на обработку персональных данных с третьими лицами.</w:t>
      </w:r>
    </w:p>
    <w:p w:rsidR="005C7CC8" w:rsidRPr="00DB0579" w:rsidRDefault="005C7CC8" w:rsidP="005C7CC8">
      <w:pPr>
        <w:pStyle w:val="Style2"/>
        <w:numPr>
          <w:ilvl w:val="1"/>
          <w:numId w:val="12"/>
        </w:numPr>
        <w:shd w:val="clear" w:color="auto" w:fill="auto"/>
        <w:tabs>
          <w:tab w:val="left" w:pos="1147"/>
        </w:tabs>
        <w:spacing w:after="39" w:line="220" w:lineRule="exact"/>
        <w:ind w:left="40" w:firstLine="680"/>
        <w:jc w:val="both"/>
        <w:rPr>
          <w:sz w:val="21"/>
          <w:szCs w:val="21"/>
        </w:rPr>
      </w:pPr>
      <w:r w:rsidRPr="00DB0579">
        <w:rPr>
          <w:rStyle w:val="CharStyle3"/>
          <w:b/>
          <w:bCs/>
          <w:sz w:val="21"/>
          <w:szCs w:val="21"/>
        </w:rPr>
        <w:t>Срок, в течение которого действует согласие, а также порядок его отзыва:</w:t>
      </w:r>
    </w:p>
    <w:p w:rsidR="005C7CC8" w:rsidRPr="00DB0579" w:rsidRDefault="005C7CC8" w:rsidP="005C7CC8">
      <w:pPr>
        <w:pStyle w:val="Style4"/>
        <w:numPr>
          <w:ilvl w:val="0"/>
          <w:numId w:val="12"/>
        </w:numPr>
        <w:shd w:val="clear" w:color="auto" w:fill="auto"/>
        <w:tabs>
          <w:tab w:val="left" w:pos="1514"/>
        </w:tabs>
        <w:spacing w:after="120" w:line="250" w:lineRule="exact"/>
        <w:ind w:left="40" w:right="140" w:firstLine="1040"/>
        <w:jc w:val="both"/>
        <w:rPr>
          <w:sz w:val="21"/>
          <w:szCs w:val="21"/>
        </w:rPr>
      </w:pPr>
      <w:r w:rsidRPr="00DB0579">
        <w:rPr>
          <w:rStyle w:val="CharStyle5"/>
          <w:sz w:val="21"/>
          <w:szCs w:val="21"/>
        </w:rPr>
        <w:t>согласие Субъекта действует в течение срока действия любого из договоров, заключенных между Субъектом, его представителем, либо представляемым им юридическим или физическим лицом и Оператором, либо в течение срока оказания услуг, а также в течение пяти лет с даты прекращения обязательств сторон по указанным договорам или даты завершения оказания указанным лицам услуг;</w:t>
      </w:r>
    </w:p>
    <w:p w:rsidR="005C7CC8" w:rsidRPr="00DB0579" w:rsidRDefault="005C7CC8" w:rsidP="005C7CC8">
      <w:pPr>
        <w:pStyle w:val="Style4"/>
        <w:numPr>
          <w:ilvl w:val="0"/>
          <w:numId w:val="12"/>
        </w:numPr>
        <w:shd w:val="clear" w:color="auto" w:fill="auto"/>
        <w:tabs>
          <w:tab w:val="left" w:pos="1456"/>
        </w:tabs>
        <w:spacing w:after="120" w:line="250" w:lineRule="exact"/>
        <w:ind w:left="40" w:right="140" w:firstLine="1040"/>
        <w:jc w:val="both"/>
        <w:rPr>
          <w:sz w:val="21"/>
          <w:szCs w:val="21"/>
        </w:rPr>
      </w:pPr>
      <w:r w:rsidRPr="00DB0579">
        <w:rPr>
          <w:rStyle w:val="CharStyle5"/>
          <w:sz w:val="21"/>
          <w:szCs w:val="21"/>
        </w:rPr>
        <w:t>отзыв согласия на обработку персональных данных может быть произведен в письменной форме не ранее даты прекращения последнего из договоров, заключенных между Субъектом, его представителем, либо пре</w:t>
      </w:r>
      <w:r w:rsidRPr="00DB0579">
        <w:rPr>
          <w:rStyle w:val="CharStyle5"/>
          <w:sz w:val="21"/>
          <w:szCs w:val="21"/>
        </w:rPr>
        <w:t>д</w:t>
      </w:r>
      <w:r w:rsidRPr="00DB0579">
        <w:rPr>
          <w:rStyle w:val="CharStyle5"/>
          <w:sz w:val="21"/>
          <w:szCs w:val="21"/>
        </w:rPr>
        <w:t>ставляемым им юридическим или физическим лицом, либо окончания срока оказания услуг. В случае отзыва согл</w:t>
      </w:r>
      <w:r w:rsidRPr="00DB0579">
        <w:rPr>
          <w:rStyle w:val="CharStyle5"/>
          <w:sz w:val="21"/>
          <w:szCs w:val="21"/>
        </w:rPr>
        <w:t>а</w:t>
      </w:r>
      <w:r w:rsidRPr="00DB0579">
        <w:rPr>
          <w:rStyle w:val="CharStyle5"/>
          <w:sz w:val="21"/>
          <w:szCs w:val="21"/>
        </w:rPr>
        <w:t>сия Оператор хранит персональные данные в течение срока хранения документов, установленного архивным дел</w:t>
      </w:r>
      <w:r w:rsidRPr="00DB0579">
        <w:rPr>
          <w:rStyle w:val="CharStyle5"/>
          <w:sz w:val="21"/>
          <w:szCs w:val="21"/>
        </w:rPr>
        <w:t>о</w:t>
      </w:r>
      <w:r w:rsidRPr="00DB0579">
        <w:rPr>
          <w:rStyle w:val="CharStyle5"/>
          <w:sz w:val="21"/>
          <w:szCs w:val="21"/>
        </w:rPr>
        <w:t>производством, а в случаях, предусмотренных законодательством, передает уполномоченным на то органам;</w:t>
      </w:r>
    </w:p>
    <w:p w:rsidR="005C7CC8" w:rsidRPr="00DB0579" w:rsidRDefault="005C7CC8" w:rsidP="005C7CC8">
      <w:pPr>
        <w:pStyle w:val="Style4"/>
        <w:numPr>
          <w:ilvl w:val="0"/>
          <w:numId w:val="12"/>
        </w:numPr>
        <w:shd w:val="clear" w:color="auto" w:fill="auto"/>
        <w:tabs>
          <w:tab w:val="left" w:pos="1451"/>
        </w:tabs>
        <w:spacing w:after="204" w:line="250" w:lineRule="exact"/>
        <w:ind w:left="40" w:right="140" w:firstLine="1040"/>
        <w:jc w:val="both"/>
        <w:rPr>
          <w:sz w:val="21"/>
          <w:szCs w:val="21"/>
        </w:rPr>
      </w:pPr>
      <w:r w:rsidRPr="00DB0579">
        <w:rPr>
          <w:rStyle w:val="CharStyle5"/>
          <w:sz w:val="21"/>
          <w:szCs w:val="21"/>
        </w:rPr>
        <w:t>письменное уведомление об обезличивании персональных данных вручается Субъекту (его предст</w:t>
      </w:r>
      <w:r w:rsidRPr="00DB0579">
        <w:rPr>
          <w:rStyle w:val="CharStyle5"/>
          <w:sz w:val="21"/>
          <w:szCs w:val="21"/>
        </w:rPr>
        <w:t>а</w:t>
      </w:r>
      <w:r w:rsidRPr="00DB0579">
        <w:rPr>
          <w:rStyle w:val="CharStyle5"/>
          <w:sz w:val="21"/>
          <w:szCs w:val="21"/>
        </w:rPr>
        <w:t>вителю) на основании его письменного требования, по месту нахождения Оператора.</w:t>
      </w:r>
    </w:p>
    <w:p w:rsidR="005C7CC8" w:rsidRPr="00DB0579" w:rsidRDefault="005C7CC8" w:rsidP="00042E38">
      <w:pPr>
        <w:pStyle w:val="Style2"/>
        <w:numPr>
          <w:ilvl w:val="0"/>
          <w:numId w:val="48"/>
        </w:numPr>
        <w:shd w:val="clear" w:color="auto" w:fill="auto"/>
        <w:tabs>
          <w:tab w:val="left" w:pos="1147"/>
        </w:tabs>
        <w:spacing w:after="27" w:line="220" w:lineRule="exact"/>
        <w:jc w:val="both"/>
        <w:rPr>
          <w:sz w:val="21"/>
          <w:szCs w:val="21"/>
        </w:rPr>
      </w:pPr>
      <w:r w:rsidRPr="00DB0579">
        <w:rPr>
          <w:rStyle w:val="CharStyle3"/>
          <w:b/>
          <w:bCs/>
          <w:sz w:val="21"/>
          <w:szCs w:val="21"/>
        </w:rPr>
        <w:t>Права и обязанности сторон.</w:t>
      </w:r>
    </w:p>
    <w:p w:rsidR="005C7CC8" w:rsidRPr="00DB0579" w:rsidRDefault="005C7CC8" w:rsidP="005C7CC8">
      <w:pPr>
        <w:pStyle w:val="Style4"/>
        <w:shd w:val="clear" w:color="auto" w:fill="auto"/>
        <w:spacing w:line="259" w:lineRule="exact"/>
        <w:ind w:left="40" w:firstLine="680"/>
        <w:jc w:val="both"/>
        <w:rPr>
          <w:sz w:val="21"/>
          <w:szCs w:val="21"/>
        </w:rPr>
      </w:pPr>
      <w:r w:rsidRPr="00DB0579">
        <w:rPr>
          <w:rStyle w:val="CharStyle5"/>
          <w:sz w:val="21"/>
          <w:szCs w:val="21"/>
        </w:rPr>
        <w:t>Оператор:</w:t>
      </w:r>
    </w:p>
    <w:p w:rsidR="005C7CC8" w:rsidRPr="00DB0579" w:rsidRDefault="005C7CC8" w:rsidP="005C7CC8">
      <w:pPr>
        <w:pStyle w:val="Style4"/>
        <w:numPr>
          <w:ilvl w:val="0"/>
          <w:numId w:val="12"/>
        </w:numPr>
        <w:shd w:val="clear" w:color="auto" w:fill="auto"/>
        <w:tabs>
          <w:tab w:val="left" w:pos="851"/>
        </w:tabs>
        <w:spacing w:line="259" w:lineRule="exact"/>
        <w:ind w:left="40" w:right="140" w:firstLine="527"/>
        <w:jc w:val="both"/>
        <w:rPr>
          <w:sz w:val="21"/>
          <w:szCs w:val="21"/>
        </w:rPr>
      </w:pPr>
      <w:r w:rsidRPr="00DB0579">
        <w:rPr>
          <w:rStyle w:val="CharStyle5"/>
          <w:sz w:val="21"/>
          <w:szCs w:val="21"/>
        </w:rPr>
        <w:t>несет ответственность за соблюдение конфиденциальности ПД, то есть не допускает их распространения без согласия Субъекта ПД или наличия иного законного основания;</w:t>
      </w:r>
    </w:p>
    <w:p w:rsidR="005C7CC8" w:rsidRPr="00DB0579" w:rsidRDefault="005C7CC8" w:rsidP="005C7CC8">
      <w:pPr>
        <w:pStyle w:val="Style4"/>
        <w:numPr>
          <w:ilvl w:val="0"/>
          <w:numId w:val="12"/>
        </w:numPr>
        <w:shd w:val="clear" w:color="auto" w:fill="auto"/>
        <w:tabs>
          <w:tab w:val="left" w:pos="851"/>
        </w:tabs>
        <w:spacing w:line="259" w:lineRule="exact"/>
        <w:ind w:left="40" w:firstLine="527"/>
        <w:jc w:val="both"/>
        <w:rPr>
          <w:sz w:val="21"/>
          <w:szCs w:val="21"/>
        </w:rPr>
      </w:pPr>
      <w:r w:rsidRPr="00DB0579">
        <w:rPr>
          <w:rStyle w:val="CharStyle5"/>
          <w:sz w:val="21"/>
          <w:szCs w:val="21"/>
        </w:rPr>
        <w:t>обязуется соблюдать требования законодательства РФ при обработке ПД Субъекта;</w:t>
      </w:r>
    </w:p>
    <w:p w:rsidR="005C7CC8" w:rsidRPr="00DB0579" w:rsidRDefault="005C7CC8" w:rsidP="005C7CC8">
      <w:pPr>
        <w:pStyle w:val="Style4"/>
        <w:numPr>
          <w:ilvl w:val="0"/>
          <w:numId w:val="12"/>
        </w:numPr>
        <w:shd w:val="clear" w:color="auto" w:fill="auto"/>
        <w:tabs>
          <w:tab w:val="left" w:pos="851"/>
        </w:tabs>
        <w:spacing w:line="259" w:lineRule="exact"/>
        <w:ind w:left="40" w:right="140" w:firstLine="527"/>
        <w:jc w:val="both"/>
        <w:rPr>
          <w:sz w:val="21"/>
          <w:szCs w:val="21"/>
        </w:rPr>
      </w:pPr>
      <w:r w:rsidRPr="00DB0579">
        <w:rPr>
          <w:rStyle w:val="CharStyle5"/>
          <w:sz w:val="21"/>
          <w:szCs w:val="21"/>
        </w:rPr>
        <w:t xml:space="preserve">вправе в одностороннем порядке прекратить обработку ПД </w:t>
      </w:r>
      <w:r w:rsidRPr="00DB0579">
        <w:rPr>
          <w:sz w:val="21"/>
          <w:szCs w:val="21"/>
        </w:rPr>
        <w:t xml:space="preserve">Субъекта </w:t>
      </w:r>
      <w:r w:rsidRPr="00DB0579">
        <w:rPr>
          <w:rStyle w:val="CharStyle5"/>
          <w:sz w:val="21"/>
          <w:szCs w:val="21"/>
        </w:rPr>
        <w:t>в случае, если им будет обнаружена возможности их компрометации или нанесения иного ущерба;</w:t>
      </w:r>
    </w:p>
    <w:p w:rsidR="005C7CC8" w:rsidRPr="00DB0579" w:rsidRDefault="005C7CC8" w:rsidP="005C7CC8">
      <w:pPr>
        <w:pStyle w:val="Style4"/>
        <w:numPr>
          <w:ilvl w:val="0"/>
          <w:numId w:val="12"/>
        </w:numPr>
        <w:shd w:val="clear" w:color="auto" w:fill="auto"/>
        <w:tabs>
          <w:tab w:val="left" w:pos="851"/>
        </w:tabs>
        <w:spacing w:line="259" w:lineRule="exact"/>
        <w:ind w:left="40" w:right="140" w:firstLine="527"/>
        <w:jc w:val="both"/>
        <w:rPr>
          <w:sz w:val="21"/>
          <w:szCs w:val="21"/>
        </w:rPr>
      </w:pPr>
      <w:r w:rsidRPr="00DB0579">
        <w:rPr>
          <w:rStyle w:val="CharStyle5"/>
          <w:sz w:val="21"/>
          <w:szCs w:val="21"/>
        </w:rPr>
        <w:t xml:space="preserve">вправе передавать персональные данные </w:t>
      </w:r>
      <w:r w:rsidRPr="00DB0579">
        <w:rPr>
          <w:sz w:val="21"/>
          <w:szCs w:val="21"/>
        </w:rPr>
        <w:t xml:space="preserve">Субъекта </w:t>
      </w:r>
      <w:r w:rsidRPr="00DB0579">
        <w:rPr>
          <w:rStyle w:val="CharStyle5"/>
          <w:sz w:val="21"/>
          <w:szCs w:val="21"/>
        </w:rPr>
        <w:t>юридическим лицам, обеспечивающим обработку да</w:t>
      </w:r>
      <w:r w:rsidRPr="00DB0579">
        <w:rPr>
          <w:rStyle w:val="CharStyle5"/>
          <w:sz w:val="21"/>
          <w:szCs w:val="21"/>
        </w:rPr>
        <w:t>н</w:t>
      </w:r>
      <w:r w:rsidRPr="00DB0579">
        <w:rPr>
          <w:rStyle w:val="CharStyle5"/>
          <w:sz w:val="21"/>
          <w:szCs w:val="21"/>
        </w:rPr>
        <w:t>ных в ИСПД, в соответствии с п.16 ст.155 ЖК РФ;</w:t>
      </w:r>
    </w:p>
    <w:p w:rsidR="005C7CC8" w:rsidRPr="00DB0579" w:rsidRDefault="005C7CC8" w:rsidP="005C7CC8">
      <w:pPr>
        <w:pStyle w:val="Style4"/>
        <w:numPr>
          <w:ilvl w:val="0"/>
          <w:numId w:val="12"/>
        </w:numPr>
        <w:shd w:val="clear" w:color="auto" w:fill="auto"/>
        <w:tabs>
          <w:tab w:val="left" w:pos="851"/>
        </w:tabs>
        <w:spacing w:line="259" w:lineRule="exact"/>
        <w:ind w:left="40" w:right="140" w:firstLine="527"/>
        <w:jc w:val="both"/>
        <w:rPr>
          <w:rStyle w:val="CharStyle5"/>
          <w:sz w:val="21"/>
          <w:szCs w:val="21"/>
        </w:rPr>
      </w:pPr>
      <w:r w:rsidRPr="00DB0579">
        <w:rPr>
          <w:rStyle w:val="CharStyle5"/>
          <w:sz w:val="21"/>
          <w:szCs w:val="21"/>
        </w:rPr>
        <w:t xml:space="preserve">не имеет права передавать персональные данные </w:t>
      </w:r>
      <w:r w:rsidRPr="00DB0579">
        <w:rPr>
          <w:sz w:val="21"/>
          <w:szCs w:val="21"/>
        </w:rPr>
        <w:t xml:space="preserve">Субъекта </w:t>
      </w:r>
      <w:r w:rsidRPr="00DB0579">
        <w:rPr>
          <w:rStyle w:val="CharStyle5"/>
          <w:sz w:val="21"/>
          <w:szCs w:val="21"/>
        </w:rPr>
        <w:t>третьим лицам в иных случаях, за исключением случаев, предусмотренных законодательством РФ;</w:t>
      </w:r>
    </w:p>
    <w:p w:rsidR="005C7CC8" w:rsidRPr="00DB0579" w:rsidRDefault="005C7CC8" w:rsidP="005C7CC8">
      <w:pPr>
        <w:pStyle w:val="Style4"/>
        <w:numPr>
          <w:ilvl w:val="0"/>
          <w:numId w:val="12"/>
        </w:numPr>
        <w:shd w:val="clear" w:color="auto" w:fill="auto"/>
        <w:tabs>
          <w:tab w:val="left" w:pos="851"/>
        </w:tabs>
        <w:spacing w:line="259" w:lineRule="exact"/>
        <w:ind w:left="40" w:right="140" w:firstLine="527"/>
        <w:jc w:val="both"/>
        <w:rPr>
          <w:rStyle w:val="CharStyle5"/>
          <w:sz w:val="21"/>
          <w:szCs w:val="21"/>
        </w:rPr>
      </w:pPr>
      <w:r w:rsidRPr="00DB0579">
        <w:rPr>
          <w:rStyle w:val="CharStyle5"/>
          <w:sz w:val="21"/>
          <w:szCs w:val="21"/>
        </w:rPr>
        <w:t>вправе осуществлять обработку персональных данных как лично, так и с привлечением на условиях догов</w:t>
      </w:r>
      <w:r w:rsidRPr="00DB0579">
        <w:rPr>
          <w:rStyle w:val="CharStyle5"/>
          <w:sz w:val="21"/>
          <w:szCs w:val="21"/>
        </w:rPr>
        <w:t>о</w:t>
      </w:r>
      <w:r w:rsidRPr="00DB0579">
        <w:rPr>
          <w:rStyle w:val="CharStyle5"/>
          <w:sz w:val="21"/>
          <w:szCs w:val="21"/>
        </w:rPr>
        <w:t>ра платежных агентов, осуществляющих деятельность по приему (организации приема)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5C7CC8" w:rsidRPr="00DB0579" w:rsidRDefault="005C7CC8" w:rsidP="005C7CC8">
      <w:pPr>
        <w:pStyle w:val="Style4"/>
        <w:numPr>
          <w:ilvl w:val="0"/>
          <w:numId w:val="12"/>
        </w:numPr>
        <w:shd w:val="clear" w:color="auto" w:fill="auto"/>
        <w:tabs>
          <w:tab w:val="left" w:pos="851"/>
        </w:tabs>
        <w:spacing w:line="259" w:lineRule="exact"/>
        <w:ind w:left="40" w:right="140" w:firstLine="527"/>
        <w:jc w:val="both"/>
        <w:rPr>
          <w:sz w:val="21"/>
          <w:szCs w:val="21"/>
        </w:rPr>
      </w:pPr>
      <w:r w:rsidRPr="00DB0579">
        <w:rPr>
          <w:rStyle w:val="CharStyle5"/>
          <w:sz w:val="21"/>
          <w:szCs w:val="21"/>
        </w:rPr>
        <w:t xml:space="preserve">может заключать договоры на обработку персональных данных и иными лицами. </w:t>
      </w:r>
    </w:p>
    <w:p w:rsidR="005C7CC8" w:rsidRPr="00DB0579" w:rsidRDefault="005C7CC8" w:rsidP="005C7CC8">
      <w:pPr>
        <w:pStyle w:val="Style4"/>
        <w:shd w:val="clear" w:color="auto" w:fill="auto"/>
        <w:spacing w:line="220" w:lineRule="exact"/>
        <w:ind w:left="40" w:firstLine="0"/>
        <w:rPr>
          <w:rStyle w:val="CharStyle5"/>
          <w:sz w:val="21"/>
          <w:szCs w:val="21"/>
        </w:rPr>
      </w:pPr>
    </w:p>
    <w:p w:rsidR="005C7CC8" w:rsidRPr="00DB0579" w:rsidRDefault="005C7CC8" w:rsidP="005C7CC8">
      <w:pPr>
        <w:pStyle w:val="Style4"/>
        <w:shd w:val="clear" w:color="auto" w:fill="auto"/>
        <w:spacing w:line="220" w:lineRule="exact"/>
        <w:ind w:left="40" w:firstLine="0"/>
        <w:rPr>
          <w:sz w:val="21"/>
          <w:szCs w:val="21"/>
        </w:rPr>
      </w:pPr>
      <w:r w:rsidRPr="00DB0579">
        <w:rPr>
          <w:rStyle w:val="CharStyle5"/>
          <w:sz w:val="21"/>
          <w:szCs w:val="21"/>
        </w:rPr>
        <w:t>Согласие действует в течение действия договора о передаче прав по управлению домом.</w:t>
      </w:r>
    </w:p>
    <w:p w:rsidR="005B2591" w:rsidRPr="00697D18" w:rsidRDefault="005B2591" w:rsidP="005B2591">
      <w:pPr>
        <w:pStyle w:val="Style27"/>
        <w:keepNext/>
        <w:keepLines/>
        <w:shd w:val="clear" w:color="auto" w:fill="auto"/>
        <w:tabs>
          <w:tab w:val="left" w:leader="underscore" w:pos="2934"/>
        </w:tabs>
        <w:spacing w:line="240" w:lineRule="auto"/>
        <w:ind w:left="40" w:right="1940"/>
        <w:jc w:val="left"/>
        <w:rPr>
          <w:rStyle w:val="CharStyle28"/>
          <w:b/>
          <w:sz w:val="21"/>
          <w:szCs w:val="21"/>
        </w:rPr>
      </w:pPr>
      <w:r w:rsidRPr="00697D18">
        <w:rPr>
          <w:rStyle w:val="CharStyle28"/>
          <w:b/>
          <w:sz w:val="21"/>
          <w:szCs w:val="21"/>
        </w:rPr>
        <w:t>Субъект персональных данных:</w:t>
      </w:r>
    </w:p>
    <w:p w:rsidR="005B2591" w:rsidRPr="00697D18" w:rsidRDefault="005B2591" w:rsidP="005B2591">
      <w:pPr>
        <w:pStyle w:val="Style27"/>
        <w:keepNext/>
        <w:keepLines/>
        <w:shd w:val="clear" w:color="auto" w:fill="auto"/>
        <w:tabs>
          <w:tab w:val="left" w:leader="underscore" w:pos="2934"/>
        </w:tabs>
        <w:spacing w:line="240" w:lineRule="auto"/>
        <w:ind w:left="40" w:right="1940"/>
        <w:jc w:val="left"/>
        <w:rPr>
          <w:rStyle w:val="CharStyle28"/>
          <w:sz w:val="21"/>
          <w:szCs w:val="21"/>
        </w:rPr>
      </w:pPr>
    </w:p>
    <w:p w:rsidR="005B2591" w:rsidRPr="00697D18" w:rsidRDefault="005B2591" w:rsidP="005B2591">
      <w:pPr>
        <w:pStyle w:val="Style134"/>
        <w:keepNext/>
        <w:keepLines/>
        <w:shd w:val="clear" w:color="auto" w:fill="auto"/>
        <w:tabs>
          <w:tab w:val="left" w:leader="underscore" w:pos="3986"/>
          <w:tab w:val="left" w:leader="underscore" w:pos="5805"/>
        </w:tabs>
        <w:spacing w:line="240" w:lineRule="auto"/>
        <w:ind w:left="40"/>
        <w:rPr>
          <w:rStyle w:val="CharStyle5"/>
          <w:sz w:val="21"/>
          <w:szCs w:val="21"/>
          <w:lang w:val="ru-RU"/>
        </w:rPr>
      </w:pPr>
      <w:r w:rsidRPr="00697D18">
        <w:rPr>
          <w:rStyle w:val="CharStyle135"/>
          <w:sz w:val="21"/>
          <w:szCs w:val="21"/>
          <w:lang w:val="ru-RU"/>
        </w:rPr>
        <w:tab/>
        <w:t>/</w:t>
      </w:r>
      <w:r w:rsidR="00347219">
        <w:rPr>
          <w:b/>
          <w:sz w:val="21"/>
          <w:szCs w:val="21"/>
          <w:lang w:val="ru-RU"/>
        </w:rPr>
        <w:t>____________________________</w:t>
      </w:r>
      <w:r w:rsidR="0022712B">
        <w:rPr>
          <w:b/>
          <w:sz w:val="21"/>
          <w:szCs w:val="21"/>
          <w:lang w:val="ru-RU"/>
        </w:rPr>
        <w:t xml:space="preserve"> </w:t>
      </w:r>
      <w:r w:rsidRPr="00697D18">
        <w:rPr>
          <w:b/>
          <w:sz w:val="21"/>
          <w:szCs w:val="21"/>
          <w:lang w:val="ru-RU"/>
        </w:rPr>
        <w:t xml:space="preserve"> </w:t>
      </w:r>
      <w:r w:rsidRPr="00697D18">
        <w:rPr>
          <w:rStyle w:val="CharStyle5"/>
          <w:b/>
          <w:sz w:val="21"/>
          <w:szCs w:val="21"/>
          <w:lang w:val="ru-RU"/>
        </w:rPr>
        <w:t>/</w:t>
      </w:r>
      <w:r w:rsidRPr="00697D18">
        <w:rPr>
          <w:rStyle w:val="CharStyle5"/>
          <w:sz w:val="21"/>
          <w:szCs w:val="21"/>
          <w:lang w:val="ru-RU"/>
        </w:rPr>
        <w:t xml:space="preserve"> «__» ___________20   __г.</w:t>
      </w:r>
    </w:p>
    <w:p w:rsidR="005B2591" w:rsidRPr="00697D18" w:rsidRDefault="005B2591" w:rsidP="005B2591">
      <w:pPr>
        <w:pStyle w:val="Style4"/>
        <w:shd w:val="clear" w:color="auto" w:fill="auto"/>
        <w:tabs>
          <w:tab w:val="left" w:pos="1446"/>
        </w:tabs>
        <w:spacing w:line="240" w:lineRule="auto"/>
        <w:ind w:firstLine="709"/>
        <w:jc w:val="both"/>
        <w:rPr>
          <w:rStyle w:val="CharStyle5"/>
          <w:sz w:val="21"/>
          <w:szCs w:val="21"/>
        </w:rPr>
      </w:pPr>
    </w:p>
    <w:p w:rsidR="005B2591" w:rsidRPr="00697D18" w:rsidRDefault="005B2591" w:rsidP="005B2591">
      <w:pPr>
        <w:pStyle w:val="Style4"/>
        <w:shd w:val="clear" w:color="auto" w:fill="auto"/>
        <w:tabs>
          <w:tab w:val="left" w:pos="1446"/>
        </w:tabs>
        <w:spacing w:line="240" w:lineRule="auto"/>
        <w:ind w:firstLine="709"/>
        <w:jc w:val="both"/>
        <w:rPr>
          <w:sz w:val="21"/>
          <w:szCs w:val="21"/>
        </w:rPr>
      </w:pPr>
      <w:r w:rsidRPr="00697D18">
        <w:rPr>
          <w:rStyle w:val="CharStyle5"/>
          <w:sz w:val="21"/>
          <w:szCs w:val="21"/>
        </w:rPr>
        <w:t>В целях повышения оперативности уведомления Субъекта об изменении в применяемых тарифах, о задолже</w:t>
      </w:r>
      <w:r w:rsidRPr="00697D18">
        <w:rPr>
          <w:rStyle w:val="CharStyle5"/>
          <w:sz w:val="21"/>
          <w:szCs w:val="21"/>
        </w:rPr>
        <w:t>н</w:t>
      </w:r>
      <w:r w:rsidRPr="00697D18">
        <w:rPr>
          <w:rStyle w:val="CharStyle5"/>
          <w:sz w:val="21"/>
          <w:szCs w:val="21"/>
        </w:rPr>
        <w:t xml:space="preserve">ности по оплате ЖКУ, о работе Управляющей организации и предоставления иных сведений </w:t>
      </w:r>
      <w:r w:rsidRPr="00697D18">
        <w:rPr>
          <w:rStyle w:val="CharStyle5"/>
          <w:b/>
          <w:sz w:val="21"/>
          <w:szCs w:val="21"/>
        </w:rPr>
        <w:t xml:space="preserve">Я, ______________________________________________________________, даю свое согласие на </w:t>
      </w:r>
      <w:r w:rsidRPr="00697D18">
        <w:rPr>
          <w:sz w:val="21"/>
          <w:szCs w:val="21"/>
        </w:rPr>
        <w:t xml:space="preserve">получение e-mail и/или СМС рассылки (информационных сообщений, сообщений в мессенджерах, </w:t>
      </w:r>
      <w:r w:rsidRPr="00697D18">
        <w:rPr>
          <w:sz w:val="21"/>
          <w:szCs w:val="21"/>
          <w:lang w:val="en-US"/>
        </w:rPr>
        <w:t>push</w:t>
      </w:r>
      <w:r w:rsidRPr="00697D18">
        <w:rPr>
          <w:sz w:val="21"/>
          <w:szCs w:val="21"/>
        </w:rPr>
        <w:t>- сообщений,  уведомлений о стадиях исполнения заявки, об акциях, программах, изменениях в обслуживании, технических работах и проч.), совершения мне обратных вызовов на телефонный номер_____________________ на электронную почту ________________________</w:t>
      </w:r>
    </w:p>
    <w:p w:rsidR="005B2591" w:rsidRPr="00697D18" w:rsidRDefault="005B2591" w:rsidP="005B2591">
      <w:pPr>
        <w:pStyle w:val="Style4"/>
        <w:shd w:val="clear" w:color="auto" w:fill="auto"/>
        <w:tabs>
          <w:tab w:val="left" w:pos="1446"/>
        </w:tabs>
        <w:spacing w:line="245" w:lineRule="exact"/>
        <w:ind w:right="80" w:firstLine="0"/>
        <w:jc w:val="both"/>
        <w:rPr>
          <w:sz w:val="21"/>
          <w:szCs w:val="21"/>
        </w:rPr>
      </w:pPr>
    </w:p>
    <w:p w:rsidR="005B2591" w:rsidRPr="00697D18" w:rsidRDefault="005B2591" w:rsidP="005B2591">
      <w:pPr>
        <w:pStyle w:val="Style134"/>
        <w:keepNext/>
        <w:keepLines/>
        <w:shd w:val="clear" w:color="auto" w:fill="auto"/>
        <w:tabs>
          <w:tab w:val="left" w:leader="underscore" w:pos="3986"/>
          <w:tab w:val="left" w:leader="underscore" w:pos="5805"/>
        </w:tabs>
        <w:spacing w:line="240" w:lineRule="auto"/>
        <w:ind w:left="40"/>
        <w:rPr>
          <w:rStyle w:val="CharStyle5"/>
          <w:sz w:val="21"/>
          <w:szCs w:val="21"/>
        </w:rPr>
      </w:pPr>
      <w:r w:rsidRPr="00697D18">
        <w:rPr>
          <w:rStyle w:val="CharStyle135"/>
          <w:sz w:val="21"/>
          <w:szCs w:val="21"/>
          <w:lang w:val="ru-RU"/>
        </w:rPr>
        <w:tab/>
        <w:t>/</w:t>
      </w:r>
      <w:r w:rsidR="00347219">
        <w:rPr>
          <w:b/>
          <w:sz w:val="21"/>
          <w:szCs w:val="21"/>
          <w:lang w:val="ru-RU"/>
        </w:rPr>
        <w:t>______________________________</w:t>
      </w:r>
      <w:r w:rsidR="0022712B">
        <w:rPr>
          <w:b/>
          <w:sz w:val="21"/>
          <w:szCs w:val="21"/>
        </w:rPr>
        <w:t xml:space="preserve"> </w:t>
      </w:r>
      <w:r w:rsidRPr="00697D18">
        <w:rPr>
          <w:b/>
          <w:sz w:val="21"/>
          <w:szCs w:val="21"/>
        </w:rPr>
        <w:t xml:space="preserve"> </w:t>
      </w:r>
      <w:r w:rsidRPr="00697D18">
        <w:rPr>
          <w:rStyle w:val="CharStyle5"/>
          <w:b/>
          <w:sz w:val="21"/>
          <w:szCs w:val="21"/>
          <w:lang w:val="ru-RU"/>
        </w:rPr>
        <w:t>/</w:t>
      </w:r>
      <w:r w:rsidRPr="00697D18">
        <w:rPr>
          <w:rStyle w:val="CharStyle5"/>
          <w:sz w:val="21"/>
          <w:szCs w:val="21"/>
        </w:rPr>
        <w:t xml:space="preserve"> «__» ___________20  __г.</w:t>
      </w:r>
    </w:p>
    <w:p w:rsidR="00BD325E" w:rsidRPr="00DB0579" w:rsidRDefault="00BD325E" w:rsidP="00BD325E">
      <w:pPr>
        <w:rPr>
          <w:color w:val="auto"/>
          <w:sz w:val="21"/>
          <w:szCs w:val="21"/>
        </w:rPr>
      </w:pPr>
    </w:p>
    <w:p w:rsidR="00BD325E" w:rsidRPr="00DB0579" w:rsidRDefault="00BD325E" w:rsidP="00BD325E">
      <w:pPr>
        <w:pStyle w:val="Style115"/>
        <w:keepNext/>
        <w:keepLines/>
        <w:shd w:val="clear" w:color="auto" w:fill="auto"/>
        <w:spacing w:after="3" w:line="220" w:lineRule="exact"/>
        <w:jc w:val="center"/>
        <w:rPr>
          <w:rStyle w:val="CharStyle116"/>
          <w:b/>
          <w:sz w:val="24"/>
          <w:szCs w:val="24"/>
        </w:rPr>
      </w:pPr>
    </w:p>
    <w:sectPr w:rsidR="00BD325E" w:rsidRPr="00DB0579" w:rsidSect="00622977">
      <w:pgSz w:w="11909" w:h="16834" w:code="9"/>
      <w:pgMar w:top="425" w:right="567" w:bottom="567" w:left="567" w:header="284"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03F" w:rsidRDefault="0093203F">
      <w:r>
        <w:separator/>
      </w:r>
    </w:p>
  </w:endnote>
  <w:endnote w:type="continuationSeparator" w:id="0">
    <w:p w:rsidR="0093203F" w:rsidRDefault="0093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47A" w:rsidRDefault="00C9447A">
    <w:pPr>
      <w:pStyle w:val="a3"/>
      <w:jc w:val="center"/>
    </w:pPr>
  </w:p>
  <w:p w:rsidR="00C9447A" w:rsidRDefault="00C9447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47A" w:rsidRDefault="00C9447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03F" w:rsidRDefault="0093203F">
      <w:r>
        <w:separator/>
      </w:r>
    </w:p>
  </w:footnote>
  <w:footnote w:type="continuationSeparator" w:id="0">
    <w:p w:rsidR="0093203F" w:rsidRDefault="0093203F">
      <w:r>
        <w:continuationSeparator/>
      </w:r>
    </w:p>
  </w:footnote>
  <w:footnote w:id="1">
    <w:p w:rsidR="00C9447A" w:rsidRDefault="00C9447A">
      <w:pPr>
        <w:pStyle w:val="af5"/>
      </w:pPr>
      <w:r>
        <w:rPr>
          <w:rStyle w:val="af7"/>
        </w:rPr>
        <w:footnoteRef/>
      </w:r>
      <w:r>
        <w:t xml:space="preserve"> </w:t>
      </w:r>
      <w:r w:rsidRPr="00AE3BC0">
        <w:rPr>
          <w:rFonts w:eastAsia="SimSun"/>
          <w:sz w:val="16"/>
          <w:szCs w:val="16"/>
        </w:rPr>
        <w:t>Минимальный перечень услуг и работ, необходимых для обеспечения надлежащего содержания общего имущества в многоквартирном доме, утвержден постановлением Правительства Российской Федерации от 3 апреля 2013 г. № 290.</w:t>
      </w:r>
    </w:p>
  </w:footnote>
  <w:footnote w:id="2">
    <w:p w:rsidR="00C9447A" w:rsidRDefault="00C9447A">
      <w:pPr>
        <w:pStyle w:val="af5"/>
      </w:pPr>
      <w:r>
        <w:rPr>
          <w:rStyle w:val="af7"/>
        </w:rPr>
        <w:footnoteRef/>
      </w:r>
      <w:r>
        <w:t xml:space="preserve"> </w:t>
      </w:r>
      <w:r w:rsidRPr="00AE3BC0">
        <w:rPr>
          <w:rFonts w:eastAsia="SimSun"/>
          <w:sz w:val="16"/>
          <w:szCs w:val="16"/>
        </w:rPr>
        <w:t>Стоимость за единицу выполненной работы (оказанной услуги) по договору управления многоквартирным домом или договору оказания услуг по соде</w:t>
      </w:r>
      <w:r w:rsidRPr="00AE3BC0">
        <w:rPr>
          <w:rFonts w:eastAsia="SimSun"/>
          <w:sz w:val="16"/>
          <w:szCs w:val="16"/>
        </w:rPr>
        <w:t>р</w:t>
      </w:r>
      <w:r w:rsidRPr="00AE3BC0">
        <w:rPr>
          <w:rFonts w:eastAsia="SimSun"/>
          <w:sz w:val="16"/>
          <w:szCs w:val="16"/>
        </w:rPr>
        <w:t>жанию и (или) выполнению работ по ремонту общего имущества в многоквартирном доме</w:t>
      </w:r>
    </w:p>
  </w:footnote>
  <w:footnote w:id="3">
    <w:p w:rsidR="00C9447A" w:rsidRDefault="00C9447A">
      <w:pPr>
        <w:pStyle w:val="af5"/>
      </w:pPr>
      <w:r>
        <w:rPr>
          <w:rStyle w:val="af7"/>
        </w:rPr>
        <w:footnoteRef/>
      </w:r>
      <w:r>
        <w:t xml:space="preserve"> </w:t>
      </w:r>
      <w:r w:rsidRPr="00AE3BC0">
        <w:rPr>
          <w:rFonts w:eastAsia="SimSun"/>
          <w:sz w:val="16"/>
          <w:szCs w:val="16"/>
        </w:rPr>
        <w:t>Сметная стоимость за единицу выполненной работы по договору подряда по выполнению работ по ремонту общего имущества в многоквартирном доме.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392033798"/>
      <w:docPartObj>
        <w:docPartGallery w:val="Page Numbers (Top of Page)"/>
        <w:docPartUnique/>
      </w:docPartObj>
    </w:sdtPr>
    <w:sdtEndPr/>
    <w:sdtContent>
      <w:p w:rsidR="00C9447A" w:rsidRDefault="00C9447A">
        <w:pPr>
          <w:pStyle w:val="a5"/>
          <w:jc w:val="right"/>
          <w:rPr>
            <w:sz w:val="16"/>
            <w:szCs w:val="16"/>
          </w:rPr>
        </w:pPr>
      </w:p>
      <w:p w:rsidR="00C9447A" w:rsidRPr="00AF7DB1" w:rsidRDefault="00C9447A">
        <w:pPr>
          <w:pStyle w:val="a5"/>
          <w:jc w:val="right"/>
          <w:rPr>
            <w:sz w:val="16"/>
            <w:szCs w:val="16"/>
          </w:rPr>
        </w:pPr>
        <w:r w:rsidRPr="00AF7DB1">
          <w:rPr>
            <w:sz w:val="16"/>
            <w:szCs w:val="16"/>
          </w:rPr>
          <w:fldChar w:fldCharType="begin"/>
        </w:r>
        <w:r w:rsidRPr="00AF7DB1">
          <w:rPr>
            <w:sz w:val="16"/>
            <w:szCs w:val="16"/>
          </w:rPr>
          <w:instrText>PAGE   \* MERGEFORMAT</w:instrText>
        </w:r>
        <w:r w:rsidRPr="00AF7DB1">
          <w:rPr>
            <w:sz w:val="16"/>
            <w:szCs w:val="16"/>
          </w:rPr>
          <w:fldChar w:fldCharType="separate"/>
        </w:r>
        <w:r w:rsidR="00C51C40">
          <w:rPr>
            <w:noProof/>
            <w:sz w:val="16"/>
            <w:szCs w:val="16"/>
          </w:rPr>
          <w:t>2</w:t>
        </w:r>
        <w:r w:rsidRPr="00AF7DB1">
          <w:rPr>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307D5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nsid w:val="00000005"/>
    <w:multiLevelType w:val="multilevel"/>
    <w:tmpl w:val="29805780"/>
    <w:lvl w:ilvl="0">
      <w:start w:val="4"/>
      <w:numFmt w:val="decimal"/>
      <w:lvlText w:val="4.3.%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1">
      <w:start w:val="2"/>
      <w:numFmt w:val="decimal"/>
      <w:lvlText w:val="4.3.%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2"/>
      <w:numFmt w:val="decimal"/>
      <w:lvlText w:val="4.3.%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2"/>
      <w:numFmt w:val="decimal"/>
      <w:lvlText w:val="4.3.%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2"/>
      <w:numFmt w:val="decimal"/>
      <w:lvlText w:val="4.3.%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2"/>
      <w:numFmt w:val="decimal"/>
      <w:lvlText w:val="4.3.%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2"/>
      <w:numFmt w:val="decimal"/>
      <w:lvlText w:val="4.3.%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2"/>
      <w:numFmt w:val="decimal"/>
      <w:lvlText w:val="4.3.%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2"/>
      <w:numFmt w:val="decimal"/>
      <w:lvlText w:val="4.3.%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6">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0F"/>
    <w:multiLevelType w:val="multilevel"/>
    <w:tmpl w:val="0000000E"/>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0000011"/>
    <w:multiLevelType w:val="multilevel"/>
    <w:tmpl w:val="02EC910E"/>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8"/>
      <w:numFmt w:val="decimal"/>
      <w:lvlText w:val="%5."/>
      <w:lvlJc w:val="left"/>
      <w:rPr>
        <w:rFonts w:ascii="Times New Roman" w:hAnsi="Times New Roman" w:cs="Times New Roman"/>
        <w:b w:val="0"/>
        <w:bCs/>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9">
    <w:nsid w:val="00000013"/>
    <w:multiLevelType w:val="multilevel"/>
    <w:tmpl w:val="00000012"/>
    <w:lvl w:ilvl="0">
      <w:start w:val="1"/>
      <w:numFmt w:val="decimal"/>
      <w:lvlText w:val="9.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9.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9.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9.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9.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9.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9.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9.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1">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2">
    <w:nsid w:val="00000019"/>
    <w:multiLevelType w:val="multilevel"/>
    <w:tmpl w:val="00000018"/>
    <w:lvl w:ilvl="0">
      <w:start w:val="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4">
    <w:nsid w:val="0000001D"/>
    <w:multiLevelType w:val="multilevel"/>
    <w:tmpl w:val="CFD6F5A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nsid w:val="00000021"/>
    <w:multiLevelType w:val="multilevel"/>
    <w:tmpl w:val="E7FC3F64"/>
    <w:lvl w:ilvl="0">
      <w:start w:val="3"/>
      <w:numFmt w:val="decimal"/>
      <w:lvlText w:val="%1."/>
      <w:lvlJc w:val="left"/>
      <w:rPr>
        <w:rFonts w:ascii="Times New Roman" w:hAnsi="Times New Roman" w:cs="Times New Roman"/>
        <w:b w:val="0"/>
        <w:bCs/>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7">
    <w:nsid w:val="0A033FAB"/>
    <w:multiLevelType w:val="multilevel"/>
    <w:tmpl w:val="7BC25F84"/>
    <w:lvl w:ilvl="0">
      <w:start w:val="2"/>
      <w:numFmt w:val="decimal"/>
      <w:lvlText w:val="%1"/>
      <w:lvlJc w:val="left"/>
      <w:pPr>
        <w:ind w:left="420" w:hanging="420"/>
      </w:pPr>
      <w:rPr>
        <w:rFonts w:cs="Times New Roman" w:hint="default"/>
        <w:color w:val="000000"/>
      </w:rPr>
    </w:lvl>
    <w:lvl w:ilvl="1">
      <w:start w:val="27"/>
      <w:numFmt w:val="decimal"/>
      <w:lvlText w:val="%1.%2"/>
      <w:lvlJc w:val="left"/>
      <w:pPr>
        <w:ind w:left="420" w:hanging="4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18">
    <w:nsid w:val="0A103E8F"/>
    <w:multiLevelType w:val="multilevel"/>
    <w:tmpl w:val="53C8A042"/>
    <w:lvl w:ilvl="0">
      <w:start w:val="1"/>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19">
    <w:nsid w:val="0EC25924"/>
    <w:multiLevelType w:val="multilevel"/>
    <w:tmpl w:val="101EAC74"/>
    <w:lvl w:ilvl="0">
      <w:start w:val="1"/>
      <w:numFmt w:val="decimal"/>
      <w:lvlText w:val="%1"/>
      <w:lvlJc w:val="left"/>
      <w:pPr>
        <w:ind w:left="360" w:hanging="360"/>
      </w:pPr>
      <w:rPr>
        <w:rFonts w:cs="Times New Roman" w:hint="default"/>
        <w:color w:val="000000"/>
      </w:rPr>
    </w:lvl>
    <w:lvl w:ilvl="1">
      <w:start w:val="1"/>
      <w:numFmt w:val="decimal"/>
      <w:lvlText w:val="%1.%2"/>
      <w:lvlJc w:val="left"/>
      <w:pPr>
        <w:ind w:left="920" w:hanging="360"/>
      </w:pPr>
      <w:rPr>
        <w:rFonts w:cs="Times New Roman" w:hint="default"/>
        <w:color w:val="000000"/>
      </w:rPr>
    </w:lvl>
    <w:lvl w:ilvl="2">
      <w:start w:val="1"/>
      <w:numFmt w:val="decimal"/>
      <w:lvlText w:val="%1.%2.%3"/>
      <w:lvlJc w:val="left"/>
      <w:pPr>
        <w:ind w:left="1840" w:hanging="720"/>
      </w:pPr>
      <w:rPr>
        <w:rFonts w:cs="Times New Roman" w:hint="default"/>
        <w:color w:val="000000"/>
      </w:rPr>
    </w:lvl>
    <w:lvl w:ilvl="3">
      <w:start w:val="1"/>
      <w:numFmt w:val="decimal"/>
      <w:lvlText w:val="%1.%2.%3.%4"/>
      <w:lvlJc w:val="left"/>
      <w:pPr>
        <w:ind w:left="2400" w:hanging="720"/>
      </w:pPr>
      <w:rPr>
        <w:rFonts w:cs="Times New Roman" w:hint="default"/>
        <w:color w:val="000000"/>
      </w:rPr>
    </w:lvl>
    <w:lvl w:ilvl="4">
      <w:start w:val="1"/>
      <w:numFmt w:val="decimal"/>
      <w:lvlText w:val="%1.%2.%3.%4.%5"/>
      <w:lvlJc w:val="left"/>
      <w:pPr>
        <w:ind w:left="3320" w:hanging="1080"/>
      </w:pPr>
      <w:rPr>
        <w:rFonts w:cs="Times New Roman" w:hint="default"/>
        <w:color w:val="000000"/>
      </w:rPr>
    </w:lvl>
    <w:lvl w:ilvl="5">
      <w:start w:val="1"/>
      <w:numFmt w:val="decimal"/>
      <w:lvlText w:val="%1.%2.%3.%4.%5.%6"/>
      <w:lvlJc w:val="left"/>
      <w:pPr>
        <w:ind w:left="3880" w:hanging="1080"/>
      </w:pPr>
      <w:rPr>
        <w:rFonts w:cs="Times New Roman" w:hint="default"/>
        <w:color w:val="000000"/>
      </w:rPr>
    </w:lvl>
    <w:lvl w:ilvl="6">
      <w:start w:val="1"/>
      <w:numFmt w:val="decimal"/>
      <w:lvlText w:val="%1.%2.%3.%4.%5.%6.%7"/>
      <w:lvlJc w:val="left"/>
      <w:pPr>
        <w:ind w:left="4800" w:hanging="1440"/>
      </w:pPr>
      <w:rPr>
        <w:rFonts w:cs="Times New Roman" w:hint="default"/>
        <w:color w:val="000000"/>
      </w:rPr>
    </w:lvl>
    <w:lvl w:ilvl="7">
      <w:start w:val="1"/>
      <w:numFmt w:val="decimal"/>
      <w:lvlText w:val="%1.%2.%3.%4.%5.%6.%7.%8"/>
      <w:lvlJc w:val="left"/>
      <w:pPr>
        <w:ind w:left="5360" w:hanging="1440"/>
      </w:pPr>
      <w:rPr>
        <w:rFonts w:cs="Times New Roman" w:hint="default"/>
        <w:color w:val="000000"/>
      </w:rPr>
    </w:lvl>
    <w:lvl w:ilvl="8">
      <w:start w:val="1"/>
      <w:numFmt w:val="decimal"/>
      <w:lvlText w:val="%1.%2.%3.%4.%5.%6.%7.%8.%9"/>
      <w:lvlJc w:val="left"/>
      <w:pPr>
        <w:ind w:left="5920" w:hanging="1440"/>
      </w:pPr>
      <w:rPr>
        <w:rFonts w:cs="Times New Roman" w:hint="default"/>
        <w:color w:val="000000"/>
      </w:rPr>
    </w:lvl>
  </w:abstractNum>
  <w:abstractNum w:abstractNumId="20">
    <w:nsid w:val="15AC1009"/>
    <w:multiLevelType w:val="hybridMultilevel"/>
    <w:tmpl w:val="2BEEBB04"/>
    <w:lvl w:ilvl="0" w:tplc="24425E12">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3850E1"/>
    <w:multiLevelType w:val="multilevel"/>
    <w:tmpl w:val="01768890"/>
    <w:lvl w:ilvl="0">
      <w:start w:val="2"/>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22">
    <w:nsid w:val="2BE53C2A"/>
    <w:multiLevelType w:val="hybridMultilevel"/>
    <w:tmpl w:val="AC7CBB3C"/>
    <w:lvl w:ilvl="0" w:tplc="7338CA46">
      <w:start w:val="7"/>
      <w:numFmt w:val="decimal"/>
      <w:lvlText w:val="%1."/>
      <w:lvlJc w:val="left"/>
      <w:pPr>
        <w:tabs>
          <w:tab w:val="num" w:pos="720"/>
        </w:tabs>
        <w:ind w:left="720" w:hanging="360"/>
      </w:pPr>
    </w:lvl>
    <w:lvl w:ilvl="1" w:tplc="8C30AFF8">
      <w:numFmt w:val="none"/>
      <w:lvlText w:val=""/>
      <w:lvlJc w:val="left"/>
      <w:pPr>
        <w:tabs>
          <w:tab w:val="num" w:pos="360"/>
        </w:tabs>
        <w:ind w:left="0" w:firstLine="0"/>
      </w:pPr>
    </w:lvl>
    <w:lvl w:ilvl="2" w:tplc="2D406702">
      <w:start w:val="1"/>
      <w:numFmt w:val="lowerRoman"/>
      <w:lvlText w:val="%3."/>
      <w:lvlJc w:val="right"/>
      <w:pPr>
        <w:tabs>
          <w:tab w:val="num" w:pos="2160"/>
        </w:tabs>
        <w:ind w:left="2160" w:hanging="180"/>
      </w:pPr>
    </w:lvl>
    <w:lvl w:ilvl="3" w:tplc="3D649D76">
      <w:start w:val="1"/>
      <w:numFmt w:val="decimal"/>
      <w:lvlText w:val="%4."/>
      <w:lvlJc w:val="left"/>
      <w:pPr>
        <w:tabs>
          <w:tab w:val="num" w:pos="2880"/>
        </w:tabs>
        <w:ind w:left="2880" w:hanging="360"/>
      </w:pPr>
    </w:lvl>
    <w:lvl w:ilvl="4" w:tplc="41ACD28A">
      <w:start w:val="1"/>
      <w:numFmt w:val="lowerLetter"/>
      <w:lvlText w:val="%5."/>
      <w:lvlJc w:val="left"/>
      <w:pPr>
        <w:tabs>
          <w:tab w:val="num" w:pos="3600"/>
        </w:tabs>
        <w:ind w:left="3600" w:hanging="360"/>
      </w:pPr>
    </w:lvl>
    <w:lvl w:ilvl="5" w:tplc="8F7E47CC">
      <w:start w:val="1"/>
      <w:numFmt w:val="lowerRoman"/>
      <w:lvlText w:val="%6."/>
      <w:lvlJc w:val="right"/>
      <w:pPr>
        <w:tabs>
          <w:tab w:val="num" w:pos="4320"/>
        </w:tabs>
        <w:ind w:left="4320" w:hanging="180"/>
      </w:pPr>
    </w:lvl>
    <w:lvl w:ilvl="6" w:tplc="AC444B58">
      <w:start w:val="1"/>
      <w:numFmt w:val="decimal"/>
      <w:lvlText w:val="%7."/>
      <w:lvlJc w:val="left"/>
      <w:pPr>
        <w:tabs>
          <w:tab w:val="num" w:pos="5040"/>
        </w:tabs>
        <w:ind w:left="5040" w:hanging="360"/>
      </w:pPr>
    </w:lvl>
    <w:lvl w:ilvl="7" w:tplc="DE2833A6">
      <w:start w:val="1"/>
      <w:numFmt w:val="lowerLetter"/>
      <w:lvlText w:val="%8."/>
      <w:lvlJc w:val="left"/>
      <w:pPr>
        <w:tabs>
          <w:tab w:val="num" w:pos="5760"/>
        </w:tabs>
        <w:ind w:left="5760" w:hanging="360"/>
      </w:pPr>
    </w:lvl>
    <w:lvl w:ilvl="8" w:tplc="B18CE146">
      <w:start w:val="1"/>
      <w:numFmt w:val="lowerRoman"/>
      <w:lvlText w:val="%9."/>
      <w:lvlJc w:val="right"/>
      <w:pPr>
        <w:tabs>
          <w:tab w:val="num" w:pos="6480"/>
        </w:tabs>
        <w:ind w:left="6480" w:hanging="180"/>
      </w:pPr>
    </w:lvl>
  </w:abstractNum>
  <w:abstractNum w:abstractNumId="23">
    <w:nsid w:val="2F6612B1"/>
    <w:multiLevelType w:val="multilevel"/>
    <w:tmpl w:val="8CD6907A"/>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24">
    <w:nsid w:val="34747262"/>
    <w:multiLevelType w:val="multilevel"/>
    <w:tmpl w:val="E506A19C"/>
    <w:lvl w:ilvl="0">
      <w:start w:val="2"/>
      <w:numFmt w:val="decimal"/>
      <w:lvlText w:val="%1"/>
      <w:lvlJc w:val="left"/>
      <w:pPr>
        <w:ind w:left="360" w:hanging="360"/>
      </w:pPr>
      <w:rPr>
        <w:rFonts w:cs="Times New Roman" w:hint="default"/>
        <w:color w:val="000000"/>
      </w:rPr>
    </w:lvl>
    <w:lvl w:ilvl="1">
      <w:start w:val="7"/>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25">
    <w:nsid w:val="35ED0381"/>
    <w:multiLevelType w:val="multilevel"/>
    <w:tmpl w:val="14509C3E"/>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7403F63"/>
    <w:multiLevelType w:val="multilevel"/>
    <w:tmpl w:val="E6E0E2B0"/>
    <w:lvl w:ilvl="0">
      <w:start w:val="2"/>
      <w:numFmt w:val="decimal"/>
      <w:lvlText w:val="%1"/>
      <w:lvlJc w:val="left"/>
      <w:pPr>
        <w:ind w:left="420" w:hanging="420"/>
      </w:pPr>
      <w:rPr>
        <w:rFonts w:cs="Times New Roman" w:hint="default"/>
        <w:color w:val="000000"/>
      </w:rPr>
    </w:lvl>
    <w:lvl w:ilvl="1">
      <w:start w:val="11"/>
      <w:numFmt w:val="decimal"/>
      <w:lvlText w:val="%1.%2"/>
      <w:lvlJc w:val="left"/>
      <w:pPr>
        <w:ind w:left="420" w:hanging="4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27">
    <w:nsid w:val="374223F9"/>
    <w:multiLevelType w:val="hybridMultilevel"/>
    <w:tmpl w:val="E8C4322E"/>
    <w:lvl w:ilvl="0" w:tplc="4D345290">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38E02FDE"/>
    <w:multiLevelType w:val="multilevel"/>
    <w:tmpl w:val="89307D5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9">
    <w:nsid w:val="39CA2D5F"/>
    <w:multiLevelType w:val="hybridMultilevel"/>
    <w:tmpl w:val="571C356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500FAB"/>
    <w:multiLevelType w:val="multilevel"/>
    <w:tmpl w:val="72C44CD6"/>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DFA4E6B"/>
    <w:multiLevelType w:val="multilevel"/>
    <w:tmpl w:val="5322B30A"/>
    <w:lvl w:ilvl="0">
      <w:start w:val="3"/>
      <w:numFmt w:val="decimal"/>
      <w:lvlText w:val="%1"/>
      <w:lvlJc w:val="left"/>
      <w:pPr>
        <w:ind w:left="859" w:hanging="387"/>
      </w:pPr>
    </w:lvl>
    <w:lvl w:ilvl="1">
      <w:start w:val="3"/>
      <w:numFmt w:val="decimal"/>
      <w:lvlText w:val="%1.%2."/>
      <w:lvlJc w:val="left"/>
      <w:pPr>
        <w:ind w:left="529" w:hanging="387"/>
      </w:pPr>
      <w:rPr>
        <w:rFonts w:ascii="Times New Roman" w:eastAsia="Times New Roman" w:hAnsi="Times New Roman" w:cs="Times New Roman" w:hint="default"/>
        <w:b/>
        <w:bCs/>
        <w:w w:val="100"/>
        <w:sz w:val="22"/>
        <w:szCs w:val="22"/>
      </w:rPr>
    </w:lvl>
    <w:lvl w:ilvl="2">
      <w:start w:val="1"/>
      <w:numFmt w:val="decimal"/>
      <w:lvlText w:val="%1.%2.%3."/>
      <w:lvlJc w:val="left"/>
      <w:pPr>
        <w:ind w:left="112" w:hanging="562"/>
      </w:pPr>
      <w:rPr>
        <w:rFonts w:ascii="Times New Roman" w:eastAsia="Times New Roman" w:hAnsi="Times New Roman" w:cs="Times New Roman" w:hint="default"/>
        <w:w w:val="100"/>
        <w:sz w:val="22"/>
        <w:szCs w:val="22"/>
      </w:rPr>
    </w:lvl>
    <w:lvl w:ilvl="3">
      <w:numFmt w:val="bullet"/>
      <w:lvlText w:val="•"/>
      <w:lvlJc w:val="left"/>
      <w:pPr>
        <w:ind w:left="2988" w:hanging="562"/>
      </w:pPr>
    </w:lvl>
    <w:lvl w:ilvl="4">
      <w:numFmt w:val="bullet"/>
      <w:lvlText w:val="•"/>
      <w:lvlJc w:val="left"/>
      <w:pPr>
        <w:ind w:left="4053" w:hanging="562"/>
      </w:pPr>
    </w:lvl>
    <w:lvl w:ilvl="5">
      <w:numFmt w:val="bullet"/>
      <w:lvlText w:val="•"/>
      <w:lvlJc w:val="left"/>
      <w:pPr>
        <w:ind w:left="5117" w:hanging="562"/>
      </w:pPr>
    </w:lvl>
    <w:lvl w:ilvl="6">
      <w:numFmt w:val="bullet"/>
      <w:lvlText w:val="•"/>
      <w:lvlJc w:val="left"/>
      <w:pPr>
        <w:ind w:left="6182" w:hanging="562"/>
      </w:pPr>
    </w:lvl>
    <w:lvl w:ilvl="7">
      <w:numFmt w:val="bullet"/>
      <w:lvlText w:val="•"/>
      <w:lvlJc w:val="left"/>
      <w:pPr>
        <w:ind w:left="7246" w:hanging="562"/>
      </w:pPr>
    </w:lvl>
    <w:lvl w:ilvl="8">
      <w:numFmt w:val="bullet"/>
      <w:lvlText w:val="•"/>
      <w:lvlJc w:val="left"/>
      <w:pPr>
        <w:ind w:left="8311" w:hanging="562"/>
      </w:pPr>
    </w:lvl>
  </w:abstractNum>
  <w:abstractNum w:abstractNumId="32">
    <w:nsid w:val="44E55741"/>
    <w:multiLevelType w:val="multilevel"/>
    <w:tmpl w:val="20022E02"/>
    <w:lvl w:ilvl="0">
      <w:start w:val="3"/>
      <w:numFmt w:val="decimal"/>
      <w:lvlText w:val="%1."/>
      <w:lvlJc w:val="left"/>
      <w:pPr>
        <w:ind w:left="540" w:hanging="540"/>
      </w:pPr>
      <w:rPr>
        <w:rFonts w:hint="default"/>
      </w:rPr>
    </w:lvl>
    <w:lvl w:ilvl="1">
      <w:start w:val="1"/>
      <w:numFmt w:val="decimal"/>
      <w:lvlText w:val="%1.%2."/>
      <w:lvlJc w:val="left"/>
      <w:pPr>
        <w:ind w:left="596" w:hanging="540"/>
      </w:pPr>
      <w:rPr>
        <w:rFonts w:hint="default"/>
      </w:rPr>
    </w:lvl>
    <w:lvl w:ilvl="2">
      <w:start w:val="6"/>
      <w:numFmt w:val="decimal"/>
      <w:lvlText w:val="%1.%2.%3."/>
      <w:lvlJc w:val="left"/>
      <w:pPr>
        <w:ind w:left="832" w:hanging="720"/>
      </w:pPr>
      <w:rPr>
        <w:rFonts w:hint="default"/>
      </w:rPr>
    </w:lvl>
    <w:lvl w:ilvl="3">
      <w:start w:val="1"/>
      <w:numFmt w:val="decimal"/>
      <w:lvlText w:val="%1.%2.%3.%4."/>
      <w:lvlJc w:val="left"/>
      <w:pPr>
        <w:ind w:left="888" w:hanging="720"/>
      </w:pPr>
      <w:rPr>
        <w:rFonts w:hint="default"/>
      </w:rPr>
    </w:lvl>
    <w:lvl w:ilvl="4">
      <w:start w:val="1"/>
      <w:numFmt w:val="decimal"/>
      <w:lvlText w:val="%1.%2.%3.%4.%5."/>
      <w:lvlJc w:val="left"/>
      <w:pPr>
        <w:ind w:left="1304" w:hanging="1080"/>
      </w:pPr>
      <w:rPr>
        <w:rFonts w:hint="default"/>
      </w:rPr>
    </w:lvl>
    <w:lvl w:ilvl="5">
      <w:start w:val="1"/>
      <w:numFmt w:val="decimal"/>
      <w:lvlText w:val="%1.%2.%3.%4.%5.%6."/>
      <w:lvlJc w:val="left"/>
      <w:pPr>
        <w:ind w:left="1360" w:hanging="1080"/>
      </w:pPr>
      <w:rPr>
        <w:rFonts w:hint="default"/>
      </w:rPr>
    </w:lvl>
    <w:lvl w:ilvl="6">
      <w:start w:val="1"/>
      <w:numFmt w:val="decimal"/>
      <w:lvlText w:val="%1.%2.%3.%4.%5.%6.%7."/>
      <w:lvlJc w:val="left"/>
      <w:pPr>
        <w:ind w:left="1776" w:hanging="1440"/>
      </w:pPr>
      <w:rPr>
        <w:rFonts w:hint="default"/>
      </w:rPr>
    </w:lvl>
    <w:lvl w:ilvl="7">
      <w:start w:val="1"/>
      <w:numFmt w:val="decimal"/>
      <w:lvlText w:val="%1.%2.%3.%4.%5.%6.%7.%8."/>
      <w:lvlJc w:val="left"/>
      <w:pPr>
        <w:ind w:left="1832" w:hanging="1440"/>
      </w:pPr>
      <w:rPr>
        <w:rFonts w:hint="default"/>
      </w:rPr>
    </w:lvl>
    <w:lvl w:ilvl="8">
      <w:start w:val="1"/>
      <w:numFmt w:val="decimal"/>
      <w:lvlText w:val="%1.%2.%3.%4.%5.%6.%7.%8.%9."/>
      <w:lvlJc w:val="left"/>
      <w:pPr>
        <w:ind w:left="2248" w:hanging="1800"/>
      </w:pPr>
      <w:rPr>
        <w:rFonts w:hint="default"/>
      </w:rPr>
    </w:lvl>
  </w:abstractNum>
  <w:abstractNum w:abstractNumId="33">
    <w:nsid w:val="473B6349"/>
    <w:multiLevelType w:val="multilevel"/>
    <w:tmpl w:val="710A2102"/>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4">
    <w:nsid w:val="4B623DA3"/>
    <w:multiLevelType w:val="hybridMultilevel"/>
    <w:tmpl w:val="DC344022"/>
    <w:lvl w:ilvl="0" w:tplc="1D88319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4DFD1CB9"/>
    <w:multiLevelType w:val="multilevel"/>
    <w:tmpl w:val="2E98C596"/>
    <w:lvl w:ilvl="0">
      <w:start w:val="3"/>
      <w:numFmt w:val="decimal"/>
      <w:lvlText w:val="%1."/>
      <w:lvlJc w:val="left"/>
      <w:pPr>
        <w:ind w:left="360" w:hanging="360"/>
      </w:pPr>
      <w:rPr>
        <w:rFonts w:hint="default"/>
      </w:rPr>
    </w:lvl>
    <w:lvl w:ilvl="1">
      <w:start w:val="6"/>
      <w:numFmt w:val="decimal"/>
      <w:lvlText w:val="%1.%2."/>
      <w:lvlJc w:val="left"/>
      <w:pPr>
        <w:ind w:left="472" w:hanging="36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056" w:hanging="72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696" w:hanging="1800"/>
      </w:pPr>
      <w:rPr>
        <w:rFonts w:hint="default"/>
      </w:rPr>
    </w:lvl>
  </w:abstractNum>
  <w:abstractNum w:abstractNumId="36">
    <w:nsid w:val="4EBD77E7"/>
    <w:multiLevelType w:val="multilevel"/>
    <w:tmpl w:val="3FC0045E"/>
    <w:lvl w:ilvl="0">
      <w:start w:val="2"/>
      <w:numFmt w:val="decimal"/>
      <w:lvlText w:val="%1"/>
      <w:lvlJc w:val="left"/>
      <w:pPr>
        <w:ind w:left="360" w:hanging="360"/>
      </w:pPr>
      <w:rPr>
        <w:rFonts w:cs="Times New Roman" w:hint="default"/>
        <w:color w:val="000000"/>
      </w:rPr>
    </w:lvl>
    <w:lvl w:ilvl="1">
      <w:start w:val="4"/>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37">
    <w:nsid w:val="518D512F"/>
    <w:multiLevelType w:val="multilevel"/>
    <w:tmpl w:val="849AA73C"/>
    <w:lvl w:ilvl="0">
      <w:start w:val="2"/>
      <w:numFmt w:val="decimal"/>
      <w:lvlText w:val="%1"/>
      <w:lvlJc w:val="left"/>
      <w:pPr>
        <w:ind w:left="420" w:hanging="420"/>
      </w:pPr>
      <w:rPr>
        <w:rFonts w:cs="Times New Roman" w:hint="default"/>
        <w:color w:val="000000"/>
      </w:rPr>
    </w:lvl>
    <w:lvl w:ilvl="1">
      <w:start w:val="22"/>
      <w:numFmt w:val="decimal"/>
      <w:lvlText w:val="%1.%2"/>
      <w:lvlJc w:val="left"/>
      <w:pPr>
        <w:ind w:left="420" w:hanging="4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38">
    <w:nsid w:val="58D93EC1"/>
    <w:multiLevelType w:val="multilevel"/>
    <w:tmpl w:val="78C478CA"/>
    <w:lvl w:ilvl="0">
      <w:start w:val="5"/>
      <w:numFmt w:val="decimal"/>
      <w:lvlText w:val="%1"/>
      <w:lvlJc w:val="left"/>
      <w:pPr>
        <w:ind w:left="420" w:hanging="420"/>
      </w:pPr>
      <w:rPr>
        <w:rFonts w:hint="default"/>
        <w:color w:val="000000"/>
      </w:rPr>
    </w:lvl>
    <w:lvl w:ilvl="1">
      <w:start w:val="14"/>
      <w:numFmt w:val="decimal"/>
      <w:lvlText w:val="%1.%2"/>
      <w:lvlJc w:val="left"/>
      <w:pPr>
        <w:ind w:left="720" w:hanging="420"/>
      </w:pPr>
      <w:rPr>
        <w:rFonts w:hint="default"/>
        <w:color w:val="000000"/>
      </w:rPr>
    </w:lvl>
    <w:lvl w:ilvl="2">
      <w:start w:val="1"/>
      <w:numFmt w:val="decimal"/>
      <w:lvlText w:val="%1.%2.%3"/>
      <w:lvlJc w:val="left"/>
      <w:pPr>
        <w:ind w:left="1320" w:hanging="720"/>
      </w:pPr>
      <w:rPr>
        <w:rFonts w:hint="default"/>
        <w:color w:val="000000"/>
      </w:rPr>
    </w:lvl>
    <w:lvl w:ilvl="3">
      <w:start w:val="1"/>
      <w:numFmt w:val="decimal"/>
      <w:lvlText w:val="%1.%2.%3.%4"/>
      <w:lvlJc w:val="left"/>
      <w:pPr>
        <w:ind w:left="1620" w:hanging="720"/>
      </w:pPr>
      <w:rPr>
        <w:rFonts w:hint="default"/>
        <w:color w:val="000000"/>
      </w:rPr>
    </w:lvl>
    <w:lvl w:ilvl="4">
      <w:start w:val="1"/>
      <w:numFmt w:val="decimal"/>
      <w:lvlText w:val="%1.%2.%3.%4.%5"/>
      <w:lvlJc w:val="left"/>
      <w:pPr>
        <w:ind w:left="2280" w:hanging="1080"/>
      </w:pPr>
      <w:rPr>
        <w:rFonts w:hint="default"/>
        <w:color w:val="000000"/>
      </w:rPr>
    </w:lvl>
    <w:lvl w:ilvl="5">
      <w:start w:val="1"/>
      <w:numFmt w:val="decimal"/>
      <w:lvlText w:val="%1.%2.%3.%4.%5.%6"/>
      <w:lvlJc w:val="left"/>
      <w:pPr>
        <w:ind w:left="2580" w:hanging="1080"/>
      </w:pPr>
      <w:rPr>
        <w:rFonts w:hint="default"/>
        <w:color w:val="000000"/>
      </w:rPr>
    </w:lvl>
    <w:lvl w:ilvl="6">
      <w:start w:val="1"/>
      <w:numFmt w:val="decimal"/>
      <w:lvlText w:val="%1.%2.%3.%4.%5.%6.%7"/>
      <w:lvlJc w:val="left"/>
      <w:pPr>
        <w:ind w:left="3240" w:hanging="1440"/>
      </w:pPr>
      <w:rPr>
        <w:rFonts w:hint="default"/>
        <w:color w:val="000000"/>
      </w:rPr>
    </w:lvl>
    <w:lvl w:ilvl="7">
      <w:start w:val="1"/>
      <w:numFmt w:val="decimal"/>
      <w:lvlText w:val="%1.%2.%3.%4.%5.%6.%7.%8"/>
      <w:lvlJc w:val="left"/>
      <w:pPr>
        <w:ind w:left="3540" w:hanging="1440"/>
      </w:pPr>
      <w:rPr>
        <w:rFonts w:hint="default"/>
        <w:color w:val="000000"/>
      </w:rPr>
    </w:lvl>
    <w:lvl w:ilvl="8">
      <w:start w:val="1"/>
      <w:numFmt w:val="decimal"/>
      <w:lvlText w:val="%1.%2.%3.%4.%5.%6.%7.%8.%9"/>
      <w:lvlJc w:val="left"/>
      <w:pPr>
        <w:ind w:left="4200" w:hanging="1800"/>
      </w:pPr>
      <w:rPr>
        <w:rFonts w:hint="default"/>
        <w:color w:val="000000"/>
      </w:rPr>
    </w:lvl>
  </w:abstractNum>
  <w:abstractNum w:abstractNumId="39">
    <w:nsid w:val="59585D24"/>
    <w:multiLevelType w:val="multilevel"/>
    <w:tmpl w:val="E2380DD8"/>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0">
    <w:nsid w:val="5A7866A2"/>
    <w:multiLevelType w:val="hybridMultilevel"/>
    <w:tmpl w:val="AE7AFC42"/>
    <w:lvl w:ilvl="0" w:tplc="3B767644">
      <w:start w:val="1"/>
      <w:numFmt w:val="decimal"/>
      <w:lvlText w:val="%1."/>
      <w:lvlJc w:val="left"/>
      <w:pPr>
        <w:tabs>
          <w:tab w:val="num" w:pos="1200"/>
        </w:tabs>
        <w:ind w:left="1200" w:hanging="360"/>
      </w:pPr>
      <w:rPr>
        <w:rFonts w:ascii="Times New Roman" w:eastAsia="Times New Roman" w:hAnsi="Times New Roman" w:cs="Times New Roman"/>
        <w:b/>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41">
    <w:nsid w:val="66B8625C"/>
    <w:multiLevelType w:val="multilevel"/>
    <w:tmpl w:val="5914E3B0"/>
    <w:lvl w:ilvl="0">
      <w:start w:val="3"/>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42">
    <w:nsid w:val="671424BB"/>
    <w:multiLevelType w:val="multilevel"/>
    <w:tmpl w:val="60A036D6"/>
    <w:lvl w:ilvl="0">
      <w:start w:val="2"/>
      <w:numFmt w:val="decimal"/>
      <w:lvlText w:val="%1"/>
      <w:lvlJc w:val="left"/>
      <w:pPr>
        <w:ind w:left="112" w:hanging="704"/>
      </w:pPr>
      <w:rPr>
        <w:rFonts w:hint="default"/>
      </w:rPr>
    </w:lvl>
    <w:lvl w:ilvl="1">
      <w:start w:val="1"/>
      <w:numFmt w:val="decimal"/>
      <w:lvlText w:val="%1.%2"/>
      <w:lvlJc w:val="left"/>
      <w:pPr>
        <w:ind w:left="112" w:hanging="704"/>
      </w:pPr>
      <w:rPr>
        <w:rFonts w:hint="default"/>
      </w:rPr>
    </w:lvl>
    <w:lvl w:ilvl="2">
      <w:start w:val="7"/>
      <w:numFmt w:val="decimal"/>
      <w:lvlText w:val="%1.%2.%3."/>
      <w:lvlJc w:val="left"/>
      <w:pPr>
        <w:ind w:left="112" w:hanging="704"/>
      </w:pPr>
      <w:rPr>
        <w:rFonts w:ascii="Times New Roman" w:eastAsia="Times New Roman" w:hAnsi="Times New Roman" w:cs="Times New Roman" w:hint="default"/>
        <w:w w:val="100"/>
        <w:sz w:val="22"/>
        <w:szCs w:val="22"/>
      </w:rPr>
    </w:lvl>
    <w:lvl w:ilvl="3">
      <w:numFmt w:val="bullet"/>
      <w:lvlText w:val="•"/>
      <w:lvlJc w:val="left"/>
      <w:pPr>
        <w:ind w:left="3228" w:hanging="704"/>
      </w:pPr>
      <w:rPr>
        <w:rFonts w:hint="default"/>
      </w:rPr>
    </w:lvl>
    <w:lvl w:ilvl="4">
      <w:numFmt w:val="bullet"/>
      <w:lvlText w:val="•"/>
      <w:lvlJc w:val="left"/>
      <w:pPr>
        <w:ind w:left="4264" w:hanging="704"/>
      </w:pPr>
      <w:rPr>
        <w:rFonts w:hint="default"/>
      </w:rPr>
    </w:lvl>
    <w:lvl w:ilvl="5">
      <w:numFmt w:val="bullet"/>
      <w:lvlText w:val="•"/>
      <w:lvlJc w:val="left"/>
      <w:pPr>
        <w:ind w:left="5300" w:hanging="704"/>
      </w:pPr>
      <w:rPr>
        <w:rFonts w:hint="default"/>
      </w:rPr>
    </w:lvl>
    <w:lvl w:ilvl="6">
      <w:numFmt w:val="bullet"/>
      <w:lvlText w:val="•"/>
      <w:lvlJc w:val="left"/>
      <w:pPr>
        <w:ind w:left="6336" w:hanging="704"/>
      </w:pPr>
      <w:rPr>
        <w:rFonts w:hint="default"/>
      </w:rPr>
    </w:lvl>
    <w:lvl w:ilvl="7">
      <w:numFmt w:val="bullet"/>
      <w:lvlText w:val="•"/>
      <w:lvlJc w:val="left"/>
      <w:pPr>
        <w:ind w:left="7372" w:hanging="704"/>
      </w:pPr>
      <w:rPr>
        <w:rFonts w:hint="default"/>
      </w:rPr>
    </w:lvl>
    <w:lvl w:ilvl="8">
      <w:numFmt w:val="bullet"/>
      <w:lvlText w:val="•"/>
      <w:lvlJc w:val="left"/>
      <w:pPr>
        <w:ind w:left="8408" w:hanging="704"/>
      </w:pPr>
      <w:rPr>
        <w:rFonts w:hint="default"/>
      </w:rPr>
    </w:lvl>
  </w:abstractNum>
  <w:abstractNum w:abstractNumId="43">
    <w:nsid w:val="70497284"/>
    <w:multiLevelType w:val="multilevel"/>
    <w:tmpl w:val="3E38338A"/>
    <w:lvl w:ilvl="0">
      <w:start w:val="2"/>
      <w:numFmt w:val="decimal"/>
      <w:lvlText w:val="%1"/>
      <w:lvlJc w:val="left"/>
      <w:pPr>
        <w:ind w:left="859" w:hanging="387"/>
      </w:pPr>
      <w:rPr>
        <w:rFonts w:hint="default"/>
      </w:rPr>
    </w:lvl>
    <w:lvl w:ilvl="1">
      <w:start w:val="1"/>
      <w:numFmt w:val="decimal"/>
      <w:lvlText w:val="%1.%2."/>
      <w:lvlJc w:val="left"/>
      <w:pPr>
        <w:ind w:left="859" w:hanging="387"/>
      </w:pPr>
      <w:rPr>
        <w:rFonts w:ascii="Times New Roman" w:eastAsia="Times New Roman" w:hAnsi="Times New Roman" w:cs="Times New Roman" w:hint="default"/>
        <w:b/>
        <w:bCs/>
        <w:w w:val="100"/>
        <w:sz w:val="22"/>
        <w:szCs w:val="22"/>
      </w:rPr>
    </w:lvl>
    <w:lvl w:ilvl="2">
      <w:start w:val="1"/>
      <w:numFmt w:val="decimal"/>
      <w:lvlText w:val="%1.%2.%3."/>
      <w:lvlJc w:val="left"/>
      <w:pPr>
        <w:ind w:left="112" w:hanging="581"/>
      </w:pPr>
      <w:rPr>
        <w:rFonts w:ascii="Times New Roman" w:eastAsia="Times New Roman" w:hAnsi="Times New Roman" w:cs="Times New Roman" w:hint="default"/>
        <w:w w:val="100"/>
        <w:sz w:val="22"/>
        <w:szCs w:val="22"/>
      </w:rPr>
    </w:lvl>
    <w:lvl w:ilvl="3">
      <w:numFmt w:val="bullet"/>
      <w:lvlText w:val="•"/>
      <w:lvlJc w:val="left"/>
      <w:pPr>
        <w:ind w:left="2997" w:hanging="581"/>
      </w:pPr>
      <w:rPr>
        <w:rFonts w:hint="default"/>
      </w:rPr>
    </w:lvl>
    <w:lvl w:ilvl="4">
      <w:numFmt w:val="bullet"/>
      <w:lvlText w:val="•"/>
      <w:lvlJc w:val="left"/>
      <w:pPr>
        <w:ind w:left="4066" w:hanging="581"/>
      </w:pPr>
      <w:rPr>
        <w:rFonts w:hint="default"/>
      </w:rPr>
    </w:lvl>
    <w:lvl w:ilvl="5">
      <w:numFmt w:val="bullet"/>
      <w:lvlText w:val="•"/>
      <w:lvlJc w:val="left"/>
      <w:pPr>
        <w:ind w:left="5135" w:hanging="581"/>
      </w:pPr>
      <w:rPr>
        <w:rFonts w:hint="default"/>
      </w:rPr>
    </w:lvl>
    <w:lvl w:ilvl="6">
      <w:numFmt w:val="bullet"/>
      <w:lvlText w:val="•"/>
      <w:lvlJc w:val="left"/>
      <w:pPr>
        <w:ind w:left="6204" w:hanging="581"/>
      </w:pPr>
      <w:rPr>
        <w:rFonts w:hint="default"/>
      </w:rPr>
    </w:lvl>
    <w:lvl w:ilvl="7">
      <w:numFmt w:val="bullet"/>
      <w:lvlText w:val="•"/>
      <w:lvlJc w:val="left"/>
      <w:pPr>
        <w:ind w:left="7273" w:hanging="581"/>
      </w:pPr>
      <w:rPr>
        <w:rFonts w:hint="default"/>
      </w:rPr>
    </w:lvl>
    <w:lvl w:ilvl="8">
      <w:numFmt w:val="bullet"/>
      <w:lvlText w:val="•"/>
      <w:lvlJc w:val="left"/>
      <w:pPr>
        <w:ind w:left="8342" w:hanging="581"/>
      </w:pPr>
      <w:rPr>
        <w:rFonts w:hint="default"/>
      </w:rPr>
    </w:lvl>
  </w:abstractNum>
  <w:abstractNum w:abstractNumId="44">
    <w:nsid w:val="743E4966"/>
    <w:multiLevelType w:val="multilevel"/>
    <w:tmpl w:val="3ECC91F2"/>
    <w:lvl w:ilvl="0">
      <w:start w:val="5"/>
      <w:numFmt w:val="decimal"/>
      <w:lvlText w:val="%1."/>
      <w:lvlJc w:val="left"/>
      <w:pPr>
        <w:ind w:left="480" w:hanging="480"/>
      </w:pPr>
      <w:rPr>
        <w:rFonts w:hint="default"/>
        <w:b/>
        <w:color w:val="000000"/>
      </w:rPr>
    </w:lvl>
    <w:lvl w:ilvl="1">
      <w:start w:val="11"/>
      <w:numFmt w:val="decimal"/>
      <w:lvlText w:val="%1.%2."/>
      <w:lvlJc w:val="left"/>
      <w:pPr>
        <w:ind w:left="870" w:hanging="480"/>
      </w:pPr>
      <w:rPr>
        <w:rFonts w:hint="default"/>
        <w:b/>
        <w:color w:val="000000"/>
      </w:rPr>
    </w:lvl>
    <w:lvl w:ilvl="2">
      <w:start w:val="1"/>
      <w:numFmt w:val="decimal"/>
      <w:lvlText w:val="%1.%2.%3."/>
      <w:lvlJc w:val="left"/>
      <w:pPr>
        <w:ind w:left="1500" w:hanging="720"/>
      </w:pPr>
      <w:rPr>
        <w:rFonts w:hint="default"/>
        <w:b/>
        <w:color w:val="000000"/>
      </w:rPr>
    </w:lvl>
    <w:lvl w:ilvl="3">
      <w:start w:val="1"/>
      <w:numFmt w:val="decimal"/>
      <w:lvlText w:val="%1.%2.%3.%4."/>
      <w:lvlJc w:val="left"/>
      <w:pPr>
        <w:ind w:left="1890" w:hanging="720"/>
      </w:pPr>
      <w:rPr>
        <w:rFonts w:hint="default"/>
        <w:b/>
        <w:color w:val="000000"/>
      </w:rPr>
    </w:lvl>
    <w:lvl w:ilvl="4">
      <w:start w:val="1"/>
      <w:numFmt w:val="decimal"/>
      <w:lvlText w:val="%1.%2.%3.%4.%5."/>
      <w:lvlJc w:val="left"/>
      <w:pPr>
        <w:ind w:left="2640" w:hanging="1080"/>
      </w:pPr>
      <w:rPr>
        <w:rFonts w:hint="default"/>
        <w:b/>
        <w:color w:val="000000"/>
      </w:rPr>
    </w:lvl>
    <w:lvl w:ilvl="5">
      <w:start w:val="1"/>
      <w:numFmt w:val="decimal"/>
      <w:lvlText w:val="%1.%2.%3.%4.%5.%6."/>
      <w:lvlJc w:val="left"/>
      <w:pPr>
        <w:ind w:left="3030" w:hanging="1080"/>
      </w:pPr>
      <w:rPr>
        <w:rFonts w:hint="default"/>
        <w:b/>
        <w:color w:val="000000"/>
      </w:rPr>
    </w:lvl>
    <w:lvl w:ilvl="6">
      <w:start w:val="1"/>
      <w:numFmt w:val="decimal"/>
      <w:lvlText w:val="%1.%2.%3.%4.%5.%6.%7."/>
      <w:lvlJc w:val="left"/>
      <w:pPr>
        <w:ind w:left="3780" w:hanging="1440"/>
      </w:pPr>
      <w:rPr>
        <w:rFonts w:hint="default"/>
        <w:b/>
        <w:color w:val="000000"/>
      </w:rPr>
    </w:lvl>
    <w:lvl w:ilvl="7">
      <w:start w:val="1"/>
      <w:numFmt w:val="decimal"/>
      <w:lvlText w:val="%1.%2.%3.%4.%5.%6.%7.%8."/>
      <w:lvlJc w:val="left"/>
      <w:pPr>
        <w:ind w:left="4170" w:hanging="1440"/>
      </w:pPr>
      <w:rPr>
        <w:rFonts w:hint="default"/>
        <w:b/>
        <w:color w:val="000000"/>
      </w:rPr>
    </w:lvl>
    <w:lvl w:ilvl="8">
      <w:start w:val="1"/>
      <w:numFmt w:val="decimal"/>
      <w:lvlText w:val="%1.%2.%3.%4.%5.%6.%7.%8.%9."/>
      <w:lvlJc w:val="left"/>
      <w:pPr>
        <w:ind w:left="4920" w:hanging="1800"/>
      </w:pPr>
      <w:rPr>
        <w:rFonts w:hint="default"/>
        <w:b/>
        <w:color w:val="000000"/>
      </w:rPr>
    </w:lvl>
  </w:abstractNum>
  <w:abstractNum w:abstractNumId="45">
    <w:nsid w:val="7BC04828"/>
    <w:multiLevelType w:val="multilevel"/>
    <w:tmpl w:val="89307D5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2.%3.%4."/>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6">
    <w:nsid w:val="7C1C172C"/>
    <w:multiLevelType w:val="hybridMultilevel"/>
    <w:tmpl w:val="6D1AE560"/>
    <w:lvl w:ilvl="0" w:tplc="D924B2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6C72A2"/>
    <w:multiLevelType w:val="multilevel"/>
    <w:tmpl w:val="DE26F2C0"/>
    <w:lvl w:ilvl="0">
      <w:start w:val="5"/>
      <w:numFmt w:val="decimal"/>
      <w:lvlText w:val="%1"/>
      <w:lvlJc w:val="left"/>
      <w:pPr>
        <w:ind w:left="420" w:hanging="420"/>
      </w:pPr>
      <w:rPr>
        <w:rFonts w:hint="default"/>
        <w:color w:val="000000"/>
      </w:rPr>
    </w:lvl>
    <w:lvl w:ilvl="1">
      <w:start w:val="14"/>
      <w:numFmt w:val="decimal"/>
      <w:lvlText w:val="%1.%2"/>
      <w:lvlJc w:val="left"/>
      <w:pPr>
        <w:ind w:left="660" w:hanging="420"/>
      </w:pPr>
      <w:rPr>
        <w:rFonts w:hint="default"/>
        <w:color w:val="000000"/>
      </w:rPr>
    </w:lvl>
    <w:lvl w:ilvl="2">
      <w:start w:val="1"/>
      <w:numFmt w:val="decimal"/>
      <w:lvlText w:val="%1.%2.%3"/>
      <w:lvlJc w:val="left"/>
      <w:pPr>
        <w:ind w:left="1200" w:hanging="720"/>
      </w:pPr>
      <w:rPr>
        <w:rFonts w:hint="default"/>
        <w:color w:val="000000"/>
      </w:rPr>
    </w:lvl>
    <w:lvl w:ilvl="3">
      <w:start w:val="1"/>
      <w:numFmt w:val="decimal"/>
      <w:lvlText w:val="%1.%2.%3.%4"/>
      <w:lvlJc w:val="left"/>
      <w:pPr>
        <w:ind w:left="1440" w:hanging="72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9"/>
  </w:num>
  <w:num w:numId="19">
    <w:abstractNumId w:val="21"/>
  </w:num>
  <w:num w:numId="20">
    <w:abstractNumId w:val="36"/>
  </w:num>
  <w:num w:numId="21">
    <w:abstractNumId w:val="24"/>
  </w:num>
  <w:num w:numId="22">
    <w:abstractNumId w:val="26"/>
  </w:num>
  <w:num w:numId="23">
    <w:abstractNumId w:val="37"/>
  </w:num>
  <w:num w:numId="24">
    <w:abstractNumId w:val="17"/>
  </w:num>
  <w:num w:numId="25">
    <w:abstractNumId w:val="41"/>
  </w:num>
  <w:num w:numId="26">
    <w:abstractNumId w:val="23"/>
  </w:num>
  <w:num w:numId="27">
    <w:abstractNumId w:val="42"/>
  </w:num>
  <w:num w:numId="28">
    <w:abstractNumId w:val="43"/>
  </w:num>
  <w:num w:numId="29">
    <w:abstractNumId w:val="33"/>
  </w:num>
  <w:num w:numId="30">
    <w:abstractNumId w:val="35"/>
  </w:num>
  <w:num w:numId="31">
    <w:abstractNumId w:val="32"/>
  </w:num>
  <w:num w:numId="32">
    <w:abstractNumId w:val="30"/>
  </w:num>
  <w:num w:numId="33">
    <w:abstractNumId w:val="31"/>
    <w:lvlOverride w:ilvl="0">
      <w:startOverride w:val="3"/>
    </w:lvlOverride>
    <w:lvlOverride w:ilvl="1">
      <w:startOverride w:val="3"/>
    </w:lvlOverride>
    <w:lvlOverride w:ilvl="2">
      <w:startOverride w:val="1"/>
    </w:lvlOverride>
    <w:lvlOverride w:ilvl="3"/>
    <w:lvlOverride w:ilvl="4"/>
    <w:lvlOverride w:ilvl="5"/>
    <w:lvlOverride w:ilvl="6"/>
    <w:lvlOverride w:ilvl="7"/>
    <w:lvlOverride w:ilvl="8"/>
  </w:num>
  <w:num w:numId="34">
    <w:abstractNumId w:val="39"/>
  </w:num>
  <w:num w:numId="35">
    <w:abstractNumId w:val="25"/>
  </w:num>
  <w:num w:numId="36">
    <w:abstractNumId w:val="18"/>
  </w:num>
  <w:num w:numId="37">
    <w:abstractNumId w:val="22"/>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47"/>
  </w:num>
  <w:num w:numId="40">
    <w:abstractNumId w:val="38"/>
  </w:num>
  <w:num w:numId="41">
    <w:abstractNumId w:val="46"/>
  </w:num>
  <w:num w:numId="42">
    <w:abstractNumId w:val="40"/>
  </w:num>
  <w:num w:numId="43">
    <w:abstractNumId w:val="27"/>
  </w:num>
  <w:num w:numId="44">
    <w:abstractNumId w:val="34"/>
  </w:num>
  <w:num w:numId="45">
    <w:abstractNumId w:val="45"/>
  </w:num>
  <w:num w:numId="46">
    <w:abstractNumId w:val="20"/>
  </w:num>
  <w:num w:numId="47">
    <w:abstractNumId w:val="28"/>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3C"/>
    <w:rsid w:val="00001ADB"/>
    <w:rsid w:val="00004D5A"/>
    <w:rsid w:val="0000648D"/>
    <w:rsid w:val="0000667F"/>
    <w:rsid w:val="00007117"/>
    <w:rsid w:val="0001320F"/>
    <w:rsid w:val="000132B6"/>
    <w:rsid w:val="00013EE2"/>
    <w:rsid w:val="0001523A"/>
    <w:rsid w:val="00017EA3"/>
    <w:rsid w:val="00021715"/>
    <w:rsid w:val="000229ED"/>
    <w:rsid w:val="0002621D"/>
    <w:rsid w:val="0002638C"/>
    <w:rsid w:val="000264C3"/>
    <w:rsid w:val="00026982"/>
    <w:rsid w:val="000277E2"/>
    <w:rsid w:val="000279F3"/>
    <w:rsid w:val="00032EDB"/>
    <w:rsid w:val="00033486"/>
    <w:rsid w:val="0003434C"/>
    <w:rsid w:val="00037915"/>
    <w:rsid w:val="00041B0E"/>
    <w:rsid w:val="00041B44"/>
    <w:rsid w:val="00042E38"/>
    <w:rsid w:val="00043B22"/>
    <w:rsid w:val="00043B5C"/>
    <w:rsid w:val="000450CD"/>
    <w:rsid w:val="00050790"/>
    <w:rsid w:val="000514EA"/>
    <w:rsid w:val="000519D9"/>
    <w:rsid w:val="00051EA9"/>
    <w:rsid w:val="0005275B"/>
    <w:rsid w:val="00052DC1"/>
    <w:rsid w:val="00053CB9"/>
    <w:rsid w:val="00054DFD"/>
    <w:rsid w:val="000557E6"/>
    <w:rsid w:val="00055CAB"/>
    <w:rsid w:val="0005664E"/>
    <w:rsid w:val="00056B77"/>
    <w:rsid w:val="00061554"/>
    <w:rsid w:val="00061A98"/>
    <w:rsid w:val="00061AC3"/>
    <w:rsid w:val="0006571F"/>
    <w:rsid w:val="00072F3E"/>
    <w:rsid w:val="00077DC8"/>
    <w:rsid w:val="00080F5E"/>
    <w:rsid w:val="000813C1"/>
    <w:rsid w:val="00082956"/>
    <w:rsid w:val="00087811"/>
    <w:rsid w:val="00093F4A"/>
    <w:rsid w:val="00095AAC"/>
    <w:rsid w:val="000963A5"/>
    <w:rsid w:val="00097E5A"/>
    <w:rsid w:val="000A05C6"/>
    <w:rsid w:val="000A09C0"/>
    <w:rsid w:val="000A158C"/>
    <w:rsid w:val="000A33DA"/>
    <w:rsid w:val="000A4F18"/>
    <w:rsid w:val="000A68F5"/>
    <w:rsid w:val="000B0207"/>
    <w:rsid w:val="000B0FFA"/>
    <w:rsid w:val="000B3139"/>
    <w:rsid w:val="000B4414"/>
    <w:rsid w:val="000B6705"/>
    <w:rsid w:val="000C38F2"/>
    <w:rsid w:val="000C40C8"/>
    <w:rsid w:val="000C40FC"/>
    <w:rsid w:val="000C41AF"/>
    <w:rsid w:val="000C6221"/>
    <w:rsid w:val="000D0A1D"/>
    <w:rsid w:val="000D1AFF"/>
    <w:rsid w:val="000D1D67"/>
    <w:rsid w:val="000D30E1"/>
    <w:rsid w:val="000D328D"/>
    <w:rsid w:val="000D3468"/>
    <w:rsid w:val="000E05C6"/>
    <w:rsid w:val="000E0D6B"/>
    <w:rsid w:val="000E13E2"/>
    <w:rsid w:val="000E42C5"/>
    <w:rsid w:val="000E55BB"/>
    <w:rsid w:val="000E5D35"/>
    <w:rsid w:val="000E6DF6"/>
    <w:rsid w:val="000F292B"/>
    <w:rsid w:val="000F29A1"/>
    <w:rsid w:val="000F43AC"/>
    <w:rsid w:val="000F582E"/>
    <w:rsid w:val="000F6E12"/>
    <w:rsid w:val="0010059B"/>
    <w:rsid w:val="0010215B"/>
    <w:rsid w:val="001025AB"/>
    <w:rsid w:val="00103E71"/>
    <w:rsid w:val="0010472B"/>
    <w:rsid w:val="001053A6"/>
    <w:rsid w:val="001054A2"/>
    <w:rsid w:val="00110094"/>
    <w:rsid w:val="00111301"/>
    <w:rsid w:val="00112AB6"/>
    <w:rsid w:val="00113A50"/>
    <w:rsid w:val="0012121C"/>
    <w:rsid w:val="00122654"/>
    <w:rsid w:val="00123E5B"/>
    <w:rsid w:val="00124BF4"/>
    <w:rsid w:val="00131949"/>
    <w:rsid w:val="00133601"/>
    <w:rsid w:val="00141837"/>
    <w:rsid w:val="001419CB"/>
    <w:rsid w:val="001434D8"/>
    <w:rsid w:val="00144B52"/>
    <w:rsid w:val="00144B5E"/>
    <w:rsid w:val="00147ACE"/>
    <w:rsid w:val="00151AB3"/>
    <w:rsid w:val="00151DAB"/>
    <w:rsid w:val="00154E74"/>
    <w:rsid w:val="0015532A"/>
    <w:rsid w:val="001556F6"/>
    <w:rsid w:val="00157A86"/>
    <w:rsid w:val="00157B53"/>
    <w:rsid w:val="00163C04"/>
    <w:rsid w:val="00164ACC"/>
    <w:rsid w:val="00165E6C"/>
    <w:rsid w:val="001710D8"/>
    <w:rsid w:val="00173801"/>
    <w:rsid w:val="00173FE4"/>
    <w:rsid w:val="00174772"/>
    <w:rsid w:val="00175A91"/>
    <w:rsid w:val="001763B2"/>
    <w:rsid w:val="00180FE9"/>
    <w:rsid w:val="00183CBD"/>
    <w:rsid w:val="00186D7A"/>
    <w:rsid w:val="00187C4E"/>
    <w:rsid w:val="00190112"/>
    <w:rsid w:val="00191DB7"/>
    <w:rsid w:val="00191F13"/>
    <w:rsid w:val="00192E0E"/>
    <w:rsid w:val="001951CE"/>
    <w:rsid w:val="001960A4"/>
    <w:rsid w:val="0019639B"/>
    <w:rsid w:val="00196BB3"/>
    <w:rsid w:val="00196F98"/>
    <w:rsid w:val="001A123D"/>
    <w:rsid w:val="001A36EC"/>
    <w:rsid w:val="001B074E"/>
    <w:rsid w:val="001B0963"/>
    <w:rsid w:val="001B0C4B"/>
    <w:rsid w:val="001B10DD"/>
    <w:rsid w:val="001B5104"/>
    <w:rsid w:val="001B5600"/>
    <w:rsid w:val="001B71F0"/>
    <w:rsid w:val="001C0CCB"/>
    <w:rsid w:val="001C281C"/>
    <w:rsid w:val="001C56C9"/>
    <w:rsid w:val="001C601B"/>
    <w:rsid w:val="001C62A9"/>
    <w:rsid w:val="001C6783"/>
    <w:rsid w:val="001C7037"/>
    <w:rsid w:val="001C793C"/>
    <w:rsid w:val="001D005D"/>
    <w:rsid w:val="001D0E25"/>
    <w:rsid w:val="001D10B4"/>
    <w:rsid w:val="001D1EF7"/>
    <w:rsid w:val="001D3E81"/>
    <w:rsid w:val="001D4057"/>
    <w:rsid w:val="001D59BE"/>
    <w:rsid w:val="001D6493"/>
    <w:rsid w:val="001E2709"/>
    <w:rsid w:val="001E2B04"/>
    <w:rsid w:val="001E41FC"/>
    <w:rsid w:val="001E4862"/>
    <w:rsid w:val="001E50CA"/>
    <w:rsid w:val="001E71A7"/>
    <w:rsid w:val="001F34F5"/>
    <w:rsid w:val="001F4869"/>
    <w:rsid w:val="001F569D"/>
    <w:rsid w:val="001F7841"/>
    <w:rsid w:val="00202459"/>
    <w:rsid w:val="0020795F"/>
    <w:rsid w:val="00213C6D"/>
    <w:rsid w:val="002151DB"/>
    <w:rsid w:val="00215B34"/>
    <w:rsid w:val="00216941"/>
    <w:rsid w:val="00220C16"/>
    <w:rsid w:val="00221786"/>
    <w:rsid w:val="002237FF"/>
    <w:rsid w:val="00223848"/>
    <w:rsid w:val="00225C86"/>
    <w:rsid w:val="00226D5C"/>
    <w:rsid w:val="0022712B"/>
    <w:rsid w:val="00227CAC"/>
    <w:rsid w:val="002303E6"/>
    <w:rsid w:val="0023162E"/>
    <w:rsid w:val="00234055"/>
    <w:rsid w:val="00234AF4"/>
    <w:rsid w:val="00243A0D"/>
    <w:rsid w:val="00244658"/>
    <w:rsid w:val="002470BB"/>
    <w:rsid w:val="00247CEE"/>
    <w:rsid w:val="00255B18"/>
    <w:rsid w:val="00260562"/>
    <w:rsid w:val="0027071C"/>
    <w:rsid w:val="00270A9B"/>
    <w:rsid w:val="00273A09"/>
    <w:rsid w:val="00275805"/>
    <w:rsid w:val="00275AC1"/>
    <w:rsid w:val="00275E27"/>
    <w:rsid w:val="00277A01"/>
    <w:rsid w:val="002830C0"/>
    <w:rsid w:val="00284130"/>
    <w:rsid w:val="002858BF"/>
    <w:rsid w:val="002860D5"/>
    <w:rsid w:val="0028672C"/>
    <w:rsid w:val="00287613"/>
    <w:rsid w:val="0029234B"/>
    <w:rsid w:val="00294D80"/>
    <w:rsid w:val="0029720D"/>
    <w:rsid w:val="0029794F"/>
    <w:rsid w:val="002A3FB4"/>
    <w:rsid w:val="002A4D95"/>
    <w:rsid w:val="002A4FD6"/>
    <w:rsid w:val="002A5F3B"/>
    <w:rsid w:val="002B01AC"/>
    <w:rsid w:val="002B032B"/>
    <w:rsid w:val="002B2492"/>
    <w:rsid w:val="002B53DD"/>
    <w:rsid w:val="002B7849"/>
    <w:rsid w:val="002C0992"/>
    <w:rsid w:val="002C549F"/>
    <w:rsid w:val="002C5A83"/>
    <w:rsid w:val="002C5F5E"/>
    <w:rsid w:val="002C5F98"/>
    <w:rsid w:val="002C6B75"/>
    <w:rsid w:val="002D0E87"/>
    <w:rsid w:val="002D2014"/>
    <w:rsid w:val="002D3A06"/>
    <w:rsid w:val="002E502C"/>
    <w:rsid w:val="002E5B59"/>
    <w:rsid w:val="002E5BE8"/>
    <w:rsid w:val="002F0720"/>
    <w:rsid w:val="002F3EDB"/>
    <w:rsid w:val="002F4585"/>
    <w:rsid w:val="002F7D19"/>
    <w:rsid w:val="00303891"/>
    <w:rsid w:val="00305283"/>
    <w:rsid w:val="003054B8"/>
    <w:rsid w:val="00305739"/>
    <w:rsid w:val="00310956"/>
    <w:rsid w:val="0031169F"/>
    <w:rsid w:val="0031201C"/>
    <w:rsid w:val="00312D40"/>
    <w:rsid w:val="00313F70"/>
    <w:rsid w:val="00314AE1"/>
    <w:rsid w:val="00314D41"/>
    <w:rsid w:val="00316B6A"/>
    <w:rsid w:val="00316BBA"/>
    <w:rsid w:val="003228BD"/>
    <w:rsid w:val="00322999"/>
    <w:rsid w:val="00323113"/>
    <w:rsid w:val="00323141"/>
    <w:rsid w:val="003239A9"/>
    <w:rsid w:val="00324683"/>
    <w:rsid w:val="00325C9D"/>
    <w:rsid w:val="00325CD2"/>
    <w:rsid w:val="00325F4D"/>
    <w:rsid w:val="00326863"/>
    <w:rsid w:val="003277F9"/>
    <w:rsid w:val="00330288"/>
    <w:rsid w:val="003351F7"/>
    <w:rsid w:val="00335BF1"/>
    <w:rsid w:val="00336EDD"/>
    <w:rsid w:val="00337864"/>
    <w:rsid w:val="00341208"/>
    <w:rsid w:val="003442D4"/>
    <w:rsid w:val="00345773"/>
    <w:rsid w:val="003463B4"/>
    <w:rsid w:val="00347219"/>
    <w:rsid w:val="003477C9"/>
    <w:rsid w:val="0035097E"/>
    <w:rsid w:val="00350A73"/>
    <w:rsid w:val="00350D0F"/>
    <w:rsid w:val="00350E6C"/>
    <w:rsid w:val="003517D1"/>
    <w:rsid w:val="00354B84"/>
    <w:rsid w:val="00355073"/>
    <w:rsid w:val="00363BA4"/>
    <w:rsid w:val="0036456D"/>
    <w:rsid w:val="00364788"/>
    <w:rsid w:val="00367E2A"/>
    <w:rsid w:val="00370FFF"/>
    <w:rsid w:val="003726FB"/>
    <w:rsid w:val="00374330"/>
    <w:rsid w:val="003744AC"/>
    <w:rsid w:val="00375FD9"/>
    <w:rsid w:val="00382087"/>
    <w:rsid w:val="0038281E"/>
    <w:rsid w:val="00384CAE"/>
    <w:rsid w:val="00385D02"/>
    <w:rsid w:val="0038783D"/>
    <w:rsid w:val="003878AE"/>
    <w:rsid w:val="00392EF3"/>
    <w:rsid w:val="003941E8"/>
    <w:rsid w:val="0039751B"/>
    <w:rsid w:val="0039791B"/>
    <w:rsid w:val="003A1C15"/>
    <w:rsid w:val="003A2571"/>
    <w:rsid w:val="003B0258"/>
    <w:rsid w:val="003B0B83"/>
    <w:rsid w:val="003B33F0"/>
    <w:rsid w:val="003B46FD"/>
    <w:rsid w:val="003B4FB8"/>
    <w:rsid w:val="003B64B9"/>
    <w:rsid w:val="003B778C"/>
    <w:rsid w:val="003C02FF"/>
    <w:rsid w:val="003C2405"/>
    <w:rsid w:val="003C2527"/>
    <w:rsid w:val="003C3C3A"/>
    <w:rsid w:val="003C4054"/>
    <w:rsid w:val="003C4840"/>
    <w:rsid w:val="003C52EB"/>
    <w:rsid w:val="003C67BB"/>
    <w:rsid w:val="003C79A3"/>
    <w:rsid w:val="003D023A"/>
    <w:rsid w:val="003D19FF"/>
    <w:rsid w:val="003D604A"/>
    <w:rsid w:val="003D60E0"/>
    <w:rsid w:val="003E0D95"/>
    <w:rsid w:val="003E286B"/>
    <w:rsid w:val="003E331B"/>
    <w:rsid w:val="003E3D63"/>
    <w:rsid w:val="003E5F07"/>
    <w:rsid w:val="003E7951"/>
    <w:rsid w:val="003F0579"/>
    <w:rsid w:val="003F1A6A"/>
    <w:rsid w:val="003F3E0E"/>
    <w:rsid w:val="003F7D1B"/>
    <w:rsid w:val="00400688"/>
    <w:rsid w:val="00402D1A"/>
    <w:rsid w:val="00403489"/>
    <w:rsid w:val="004075C7"/>
    <w:rsid w:val="0041060A"/>
    <w:rsid w:val="00411B7D"/>
    <w:rsid w:val="00414825"/>
    <w:rsid w:val="00420ECB"/>
    <w:rsid w:val="00424167"/>
    <w:rsid w:val="00431C7F"/>
    <w:rsid w:val="00433D5B"/>
    <w:rsid w:val="004360C6"/>
    <w:rsid w:val="00441552"/>
    <w:rsid w:val="0044220F"/>
    <w:rsid w:val="004428E8"/>
    <w:rsid w:val="0044312F"/>
    <w:rsid w:val="00445D82"/>
    <w:rsid w:val="004503CA"/>
    <w:rsid w:val="004515EB"/>
    <w:rsid w:val="004549DF"/>
    <w:rsid w:val="00462EC0"/>
    <w:rsid w:val="00465FA4"/>
    <w:rsid w:val="004662D1"/>
    <w:rsid w:val="0046713D"/>
    <w:rsid w:val="004675F4"/>
    <w:rsid w:val="00474EE5"/>
    <w:rsid w:val="00476471"/>
    <w:rsid w:val="004767F5"/>
    <w:rsid w:val="00481EB6"/>
    <w:rsid w:val="00483FC6"/>
    <w:rsid w:val="00485527"/>
    <w:rsid w:val="0048564C"/>
    <w:rsid w:val="00485A81"/>
    <w:rsid w:val="00486272"/>
    <w:rsid w:val="00487310"/>
    <w:rsid w:val="00491414"/>
    <w:rsid w:val="004A0BF1"/>
    <w:rsid w:val="004A139F"/>
    <w:rsid w:val="004A1D92"/>
    <w:rsid w:val="004A435F"/>
    <w:rsid w:val="004A44AC"/>
    <w:rsid w:val="004A469C"/>
    <w:rsid w:val="004A491C"/>
    <w:rsid w:val="004A5C55"/>
    <w:rsid w:val="004B33B8"/>
    <w:rsid w:val="004B376D"/>
    <w:rsid w:val="004B5F12"/>
    <w:rsid w:val="004B62A5"/>
    <w:rsid w:val="004C04EF"/>
    <w:rsid w:val="004C23D4"/>
    <w:rsid w:val="004C5E86"/>
    <w:rsid w:val="004C76C0"/>
    <w:rsid w:val="004D1F07"/>
    <w:rsid w:val="004D2470"/>
    <w:rsid w:val="004D3357"/>
    <w:rsid w:val="004D33AE"/>
    <w:rsid w:val="004D47F4"/>
    <w:rsid w:val="004D4A9E"/>
    <w:rsid w:val="004D6A0D"/>
    <w:rsid w:val="004E0AB2"/>
    <w:rsid w:val="004E1AD6"/>
    <w:rsid w:val="004E3A16"/>
    <w:rsid w:val="004E476E"/>
    <w:rsid w:val="004E763F"/>
    <w:rsid w:val="004F5427"/>
    <w:rsid w:val="004F6B25"/>
    <w:rsid w:val="004F74D6"/>
    <w:rsid w:val="00500B04"/>
    <w:rsid w:val="0050374B"/>
    <w:rsid w:val="0050377B"/>
    <w:rsid w:val="0050386A"/>
    <w:rsid w:val="00505618"/>
    <w:rsid w:val="00506686"/>
    <w:rsid w:val="00510457"/>
    <w:rsid w:val="00511F52"/>
    <w:rsid w:val="00512B3B"/>
    <w:rsid w:val="00514666"/>
    <w:rsid w:val="005162FF"/>
    <w:rsid w:val="00516F02"/>
    <w:rsid w:val="00521456"/>
    <w:rsid w:val="00524478"/>
    <w:rsid w:val="00524914"/>
    <w:rsid w:val="00525158"/>
    <w:rsid w:val="005270DD"/>
    <w:rsid w:val="00530499"/>
    <w:rsid w:val="0053316D"/>
    <w:rsid w:val="00534FDF"/>
    <w:rsid w:val="005350BA"/>
    <w:rsid w:val="00536101"/>
    <w:rsid w:val="005361CB"/>
    <w:rsid w:val="005362D8"/>
    <w:rsid w:val="0054166D"/>
    <w:rsid w:val="00541A33"/>
    <w:rsid w:val="0054456B"/>
    <w:rsid w:val="00544960"/>
    <w:rsid w:val="00546C3A"/>
    <w:rsid w:val="00547BF9"/>
    <w:rsid w:val="0055208D"/>
    <w:rsid w:val="005528BF"/>
    <w:rsid w:val="0055401F"/>
    <w:rsid w:val="00554653"/>
    <w:rsid w:val="005548B0"/>
    <w:rsid w:val="005558A1"/>
    <w:rsid w:val="00555E3F"/>
    <w:rsid w:val="00556ACA"/>
    <w:rsid w:val="0055795B"/>
    <w:rsid w:val="00557D7D"/>
    <w:rsid w:val="00560901"/>
    <w:rsid w:val="005614AD"/>
    <w:rsid w:val="00561645"/>
    <w:rsid w:val="00561C68"/>
    <w:rsid w:val="005623B0"/>
    <w:rsid w:val="005633D5"/>
    <w:rsid w:val="005651D6"/>
    <w:rsid w:val="0056540E"/>
    <w:rsid w:val="00565ADF"/>
    <w:rsid w:val="005677AA"/>
    <w:rsid w:val="00570C8D"/>
    <w:rsid w:val="005719C5"/>
    <w:rsid w:val="005721BB"/>
    <w:rsid w:val="00573244"/>
    <w:rsid w:val="00580842"/>
    <w:rsid w:val="005818C6"/>
    <w:rsid w:val="00581992"/>
    <w:rsid w:val="0058382F"/>
    <w:rsid w:val="005857BA"/>
    <w:rsid w:val="00586448"/>
    <w:rsid w:val="00590465"/>
    <w:rsid w:val="00590868"/>
    <w:rsid w:val="00590DAD"/>
    <w:rsid w:val="00593E50"/>
    <w:rsid w:val="0059502E"/>
    <w:rsid w:val="00596266"/>
    <w:rsid w:val="00596E60"/>
    <w:rsid w:val="005977FD"/>
    <w:rsid w:val="005A0B2B"/>
    <w:rsid w:val="005A2F93"/>
    <w:rsid w:val="005A30FD"/>
    <w:rsid w:val="005A3473"/>
    <w:rsid w:val="005A3E49"/>
    <w:rsid w:val="005A4807"/>
    <w:rsid w:val="005A48F6"/>
    <w:rsid w:val="005A5B94"/>
    <w:rsid w:val="005A5CBE"/>
    <w:rsid w:val="005A7A2D"/>
    <w:rsid w:val="005B09C0"/>
    <w:rsid w:val="005B2591"/>
    <w:rsid w:val="005B2E57"/>
    <w:rsid w:val="005B2FA4"/>
    <w:rsid w:val="005B3346"/>
    <w:rsid w:val="005B46E2"/>
    <w:rsid w:val="005B4DE9"/>
    <w:rsid w:val="005B5224"/>
    <w:rsid w:val="005B5FD5"/>
    <w:rsid w:val="005B662F"/>
    <w:rsid w:val="005B730C"/>
    <w:rsid w:val="005C11F1"/>
    <w:rsid w:val="005C2E92"/>
    <w:rsid w:val="005C3B43"/>
    <w:rsid w:val="005C681C"/>
    <w:rsid w:val="005C772A"/>
    <w:rsid w:val="005C7CC8"/>
    <w:rsid w:val="005D50B1"/>
    <w:rsid w:val="005D6F9F"/>
    <w:rsid w:val="005D747C"/>
    <w:rsid w:val="005D7659"/>
    <w:rsid w:val="005D7771"/>
    <w:rsid w:val="005D79DB"/>
    <w:rsid w:val="005E0BD7"/>
    <w:rsid w:val="005E1AC5"/>
    <w:rsid w:val="005E1B1A"/>
    <w:rsid w:val="005E2DC4"/>
    <w:rsid w:val="005E3F8D"/>
    <w:rsid w:val="005E4111"/>
    <w:rsid w:val="005F005D"/>
    <w:rsid w:val="005F3E07"/>
    <w:rsid w:val="005F4F1C"/>
    <w:rsid w:val="005F73CA"/>
    <w:rsid w:val="005F7863"/>
    <w:rsid w:val="00600F6C"/>
    <w:rsid w:val="006010EC"/>
    <w:rsid w:val="00603E99"/>
    <w:rsid w:val="00606C78"/>
    <w:rsid w:val="0061221A"/>
    <w:rsid w:val="00614055"/>
    <w:rsid w:val="006167A9"/>
    <w:rsid w:val="00620349"/>
    <w:rsid w:val="00620C28"/>
    <w:rsid w:val="006218CD"/>
    <w:rsid w:val="00622977"/>
    <w:rsid w:val="006231CB"/>
    <w:rsid w:val="00623D14"/>
    <w:rsid w:val="00631291"/>
    <w:rsid w:val="00632A65"/>
    <w:rsid w:val="00633174"/>
    <w:rsid w:val="006337EA"/>
    <w:rsid w:val="006339CA"/>
    <w:rsid w:val="006369FF"/>
    <w:rsid w:val="00641553"/>
    <w:rsid w:val="00642B40"/>
    <w:rsid w:val="00645547"/>
    <w:rsid w:val="00645871"/>
    <w:rsid w:val="00650572"/>
    <w:rsid w:val="006525D6"/>
    <w:rsid w:val="006551C8"/>
    <w:rsid w:val="00656BA4"/>
    <w:rsid w:val="00656EE0"/>
    <w:rsid w:val="00661610"/>
    <w:rsid w:val="006616A2"/>
    <w:rsid w:val="0066226A"/>
    <w:rsid w:val="00663342"/>
    <w:rsid w:val="00664D01"/>
    <w:rsid w:val="0066692C"/>
    <w:rsid w:val="00667B6C"/>
    <w:rsid w:val="00670E4D"/>
    <w:rsid w:val="00671182"/>
    <w:rsid w:val="006718C6"/>
    <w:rsid w:val="006722FF"/>
    <w:rsid w:val="006750E7"/>
    <w:rsid w:val="006778AB"/>
    <w:rsid w:val="006847A8"/>
    <w:rsid w:val="00684D0B"/>
    <w:rsid w:val="00690E1E"/>
    <w:rsid w:val="006919C8"/>
    <w:rsid w:val="00691F60"/>
    <w:rsid w:val="00696359"/>
    <w:rsid w:val="0069752E"/>
    <w:rsid w:val="006A3FBA"/>
    <w:rsid w:val="006A473F"/>
    <w:rsid w:val="006A517E"/>
    <w:rsid w:val="006A53A2"/>
    <w:rsid w:val="006A5E23"/>
    <w:rsid w:val="006A708F"/>
    <w:rsid w:val="006A7F6E"/>
    <w:rsid w:val="006B030A"/>
    <w:rsid w:val="006B2BAB"/>
    <w:rsid w:val="006B2C9E"/>
    <w:rsid w:val="006B332D"/>
    <w:rsid w:val="006B39C1"/>
    <w:rsid w:val="006B42BD"/>
    <w:rsid w:val="006B6DA9"/>
    <w:rsid w:val="006C0ADC"/>
    <w:rsid w:val="006C179D"/>
    <w:rsid w:val="006C3936"/>
    <w:rsid w:val="006C5414"/>
    <w:rsid w:val="006C7D71"/>
    <w:rsid w:val="006D51A7"/>
    <w:rsid w:val="006E2759"/>
    <w:rsid w:val="006E295D"/>
    <w:rsid w:val="006E3542"/>
    <w:rsid w:val="006E35F0"/>
    <w:rsid w:val="006E37B2"/>
    <w:rsid w:val="006E3B01"/>
    <w:rsid w:val="006E6E58"/>
    <w:rsid w:val="006E76C7"/>
    <w:rsid w:val="006E7836"/>
    <w:rsid w:val="006F1D44"/>
    <w:rsid w:val="006F589C"/>
    <w:rsid w:val="006F5BC4"/>
    <w:rsid w:val="006F5DB9"/>
    <w:rsid w:val="006F6212"/>
    <w:rsid w:val="0070685D"/>
    <w:rsid w:val="007075CF"/>
    <w:rsid w:val="00707A94"/>
    <w:rsid w:val="0071296D"/>
    <w:rsid w:val="00715957"/>
    <w:rsid w:val="007200B0"/>
    <w:rsid w:val="00721BA8"/>
    <w:rsid w:val="0072204D"/>
    <w:rsid w:val="00723B0B"/>
    <w:rsid w:val="007266E5"/>
    <w:rsid w:val="00726BDE"/>
    <w:rsid w:val="00727440"/>
    <w:rsid w:val="00731759"/>
    <w:rsid w:val="00734820"/>
    <w:rsid w:val="007349FE"/>
    <w:rsid w:val="00734A48"/>
    <w:rsid w:val="00735B5C"/>
    <w:rsid w:val="00735C33"/>
    <w:rsid w:val="007379CF"/>
    <w:rsid w:val="007401D7"/>
    <w:rsid w:val="007401FE"/>
    <w:rsid w:val="00740959"/>
    <w:rsid w:val="00740C61"/>
    <w:rsid w:val="00742669"/>
    <w:rsid w:val="00746DDA"/>
    <w:rsid w:val="0074707C"/>
    <w:rsid w:val="00747CE4"/>
    <w:rsid w:val="00747EFB"/>
    <w:rsid w:val="00753462"/>
    <w:rsid w:val="007535EC"/>
    <w:rsid w:val="00755DA5"/>
    <w:rsid w:val="00756361"/>
    <w:rsid w:val="007623A2"/>
    <w:rsid w:val="00762D9B"/>
    <w:rsid w:val="00764AC1"/>
    <w:rsid w:val="0076613E"/>
    <w:rsid w:val="00771E7D"/>
    <w:rsid w:val="00772A69"/>
    <w:rsid w:val="0078100C"/>
    <w:rsid w:val="0078203B"/>
    <w:rsid w:val="0078314B"/>
    <w:rsid w:val="00784420"/>
    <w:rsid w:val="007864FB"/>
    <w:rsid w:val="007879F4"/>
    <w:rsid w:val="00790185"/>
    <w:rsid w:val="00792996"/>
    <w:rsid w:val="007A03FE"/>
    <w:rsid w:val="007A0654"/>
    <w:rsid w:val="007A27B0"/>
    <w:rsid w:val="007A2A96"/>
    <w:rsid w:val="007A7D55"/>
    <w:rsid w:val="007B0A89"/>
    <w:rsid w:val="007B16FE"/>
    <w:rsid w:val="007B686A"/>
    <w:rsid w:val="007B6AB8"/>
    <w:rsid w:val="007B744F"/>
    <w:rsid w:val="007C1016"/>
    <w:rsid w:val="007C2E71"/>
    <w:rsid w:val="007C595F"/>
    <w:rsid w:val="007C6D80"/>
    <w:rsid w:val="007C6F7D"/>
    <w:rsid w:val="007D095B"/>
    <w:rsid w:val="007D1FD6"/>
    <w:rsid w:val="007D293E"/>
    <w:rsid w:val="007D2DE3"/>
    <w:rsid w:val="007D5A84"/>
    <w:rsid w:val="007D705F"/>
    <w:rsid w:val="007E0E89"/>
    <w:rsid w:val="007E234D"/>
    <w:rsid w:val="007E30AA"/>
    <w:rsid w:val="007E6029"/>
    <w:rsid w:val="007E7DFA"/>
    <w:rsid w:val="007F0EC5"/>
    <w:rsid w:val="007F1B1B"/>
    <w:rsid w:val="007F473F"/>
    <w:rsid w:val="00800978"/>
    <w:rsid w:val="008028AC"/>
    <w:rsid w:val="00802F91"/>
    <w:rsid w:val="00807885"/>
    <w:rsid w:val="008120E4"/>
    <w:rsid w:val="00814920"/>
    <w:rsid w:val="0082001F"/>
    <w:rsid w:val="008219F5"/>
    <w:rsid w:val="00823C9F"/>
    <w:rsid w:val="00824015"/>
    <w:rsid w:val="008316AC"/>
    <w:rsid w:val="0083359F"/>
    <w:rsid w:val="00837814"/>
    <w:rsid w:val="00837ED4"/>
    <w:rsid w:val="0084138E"/>
    <w:rsid w:val="008448A8"/>
    <w:rsid w:val="00844C67"/>
    <w:rsid w:val="00845A02"/>
    <w:rsid w:val="00850889"/>
    <w:rsid w:val="00854734"/>
    <w:rsid w:val="00854BE1"/>
    <w:rsid w:val="00856171"/>
    <w:rsid w:val="00856864"/>
    <w:rsid w:val="00856CDE"/>
    <w:rsid w:val="0085721E"/>
    <w:rsid w:val="00863031"/>
    <w:rsid w:val="0086654A"/>
    <w:rsid w:val="0086723E"/>
    <w:rsid w:val="00870A35"/>
    <w:rsid w:val="00870F0E"/>
    <w:rsid w:val="00872B99"/>
    <w:rsid w:val="00872CF4"/>
    <w:rsid w:val="00872D8B"/>
    <w:rsid w:val="0087344F"/>
    <w:rsid w:val="008742EC"/>
    <w:rsid w:val="0088202B"/>
    <w:rsid w:val="008843C9"/>
    <w:rsid w:val="00886248"/>
    <w:rsid w:val="00887F65"/>
    <w:rsid w:val="00890213"/>
    <w:rsid w:val="00891826"/>
    <w:rsid w:val="00892971"/>
    <w:rsid w:val="00894F14"/>
    <w:rsid w:val="0089526D"/>
    <w:rsid w:val="008A5F49"/>
    <w:rsid w:val="008A6EAD"/>
    <w:rsid w:val="008B218C"/>
    <w:rsid w:val="008B2E89"/>
    <w:rsid w:val="008B4533"/>
    <w:rsid w:val="008B535B"/>
    <w:rsid w:val="008B5F21"/>
    <w:rsid w:val="008B6F07"/>
    <w:rsid w:val="008C21B5"/>
    <w:rsid w:val="008C4E93"/>
    <w:rsid w:val="008C76F8"/>
    <w:rsid w:val="008D1899"/>
    <w:rsid w:val="008D1AFC"/>
    <w:rsid w:val="008D4D31"/>
    <w:rsid w:val="008D5439"/>
    <w:rsid w:val="008E047D"/>
    <w:rsid w:val="008E1C0E"/>
    <w:rsid w:val="008E1E65"/>
    <w:rsid w:val="008E4EB8"/>
    <w:rsid w:val="008E5F39"/>
    <w:rsid w:val="008E6C80"/>
    <w:rsid w:val="008F1011"/>
    <w:rsid w:val="008F3B7F"/>
    <w:rsid w:val="008F3E8A"/>
    <w:rsid w:val="008F5B6A"/>
    <w:rsid w:val="0090013F"/>
    <w:rsid w:val="00902C35"/>
    <w:rsid w:val="00904067"/>
    <w:rsid w:val="00904F04"/>
    <w:rsid w:val="00906241"/>
    <w:rsid w:val="00907967"/>
    <w:rsid w:val="009105EB"/>
    <w:rsid w:val="00910730"/>
    <w:rsid w:val="00913640"/>
    <w:rsid w:val="009143B1"/>
    <w:rsid w:val="00915DC8"/>
    <w:rsid w:val="00917BF6"/>
    <w:rsid w:val="00924737"/>
    <w:rsid w:val="00925312"/>
    <w:rsid w:val="0093203F"/>
    <w:rsid w:val="00933FCC"/>
    <w:rsid w:val="00934116"/>
    <w:rsid w:val="00934945"/>
    <w:rsid w:val="00934F3E"/>
    <w:rsid w:val="00935CDD"/>
    <w:rsid w:val="00935D69"/>
    <w:rsid w:val="00937E3F"/>
    <w:rsid w:val="00940106"/>
    <w:rsid w:val="00940236"/>
    <w:rsid w:val="00940DC7"/>
    <w:rsid w:val="00941DF7"/>
    <w:rsid w:val="00943AC1"/>
    <w:rsid w:val="00944575"/>
    <w:rsid w:val="00944D98"/>
    <w:rsid w:val="00946EE5"/>
    <w:rsid w:val="00951BFE"/>
    <w:rsid w:val="00954E7C"/>
    <w:rsid w:val="00957277"/>
    <w:rsid w:val="00961A6F"/>
    <w:rsid w:val="0096408A"/>
    <w:rsid w:val="00966DA4"/>
    <w:rsid w:val="009705FA"/>
    <w:rsid w:val="0097098F"/>
    <w:rsid w:val="00972BF6"/>
    <w:rsid w:val="00975289"/>
    <w:rsid w:val="00976C7C"/>
    <w:rsid w:val="0098495B"/>
    <w:rsid w:val="00984C6B"/>
    <w:rsid w:val="00985278"/>
    <w:rsid w:val="0098706E"/>
    <w:rsid w:val="0099179B"/>
    <w:rsid w:val="0099242B"/>
    <w:rsid w:val="00994F95"/>
    <w:rsid w:val="00995C97"/>
    <w:rsid w:val="009977CC"/>
    <w:rsid w:val="009A0D06"/>
    <w:rsid w:val="009A1974"/>
    <w:rsid w:val="009A36C8"/>
    <w:rsid w:val="009A705A"/>
    <w:rsid w:val="009B39B3"/>
    <w:rsid w:val="009B3FFF"/>
    <w:rsid w:val="009B4E71"/>
    <w:rsid w:val="009B6D52"/>
    <w:rsid w:val="009B6ECE"/>
    <w:rsid w:val="009C1397"/>
    <w:rsid w:val="009C1E02"/>
    <w:rsid w:val="009C3AE2"/>
    <w:rsid w:val="009C3C4B"/>
    <w:rsid w:val="009C4AB9"/>
    <w:rsid w:val="009C51F7"/>
    <w:rsid w:val="009D0876"/>
    <w:rsid w:val="009D66A6"/>
    <w:rsid w:val="009D6889"/>
    <w:rsid w:val="009E0830"/>
    <w:rsid w:val="009E29AC"/>
    <w:rsid w:val="009E5A8B"/>
    <w:rsid w:val="009F4FE3"/>
    <w:rsid w:val="009F7A5C"/>
    <w:rsid w:val="009F7C4F"/>
    <w:rsid w:val="00A00315"/>
    <w:rsid w:val="00A0295D"/>
    <w:rsid w:val="00A0299B"/>
    <w:rsid w:val="00A04F72"/>
    <w:rsid w:val="00A06472"/>
    <w:rsid w:val="00A1012B"/>
    <w:rsid w:val="00A11801"/>
    <w:rsid w:val="00A1568D"/>
    <w:rsid w:val="00A15A96"/>
    <w:rsid w:val="00A2565B"/>
    <w:rsid w:val="00A2585F"/>
    <w:rsid w:val="00A32164"/>
    <w:rsid w:val="00A348A2"/>
    <w:rsid w:val="00A375BE"/>
    <w:rsid w:val="00A37DA6"/>
    <w:rsid w:val="00A45152"/>
    <w:rsid w:val="00A4564E"/>
    <w:rsid w:val="00A45BD4"/>
    <w:rsid w:val="00A46B9E"/>
    <w:rsid w:val="00A4700E"/>
    <w:rsid w:val="00A508B3"/>
    <w:rsid w:val="00A512C9"/>
    <w:rsid w:val="00A524A4"/>
    <w:rsid w:val="00A52794"/>
    <w:rsid w:val="00A54E2A"/>
    <w:rsid w:val="00A602DC"/>
    <w:rsid w:val="00A6066D"/>
    <w:rsid w:val="00A627A9"/>
    <w:rsid w:val="00A62E7C"/>
    <w:rsid w:val="00A650FF"/>
    <w:rsid w:val="00A65450"/>
    <w:rsid w:val="00A671DB"/>
    <w:rsid w:val="00A679DB"/>
    <w:rsid w:val="00A70530"/>
    <w:rsid w:val="00A728E4"/>
    <w:rsid w:val="00A74C9A"/>
    <w:rsid w:val="00A77777"/>
    <w:rsid w:val="00A84941"/>
    <w:rsid w:val="00A84BFD"/>
    <w:rsid w:val="00A87D7F"/>
    <w:rsid w:val="00A9097A"/>
    <w:rsid w:val="00A910B9"/>
    <w:rsid w:val="00A91BC2"/>
    <w:rsid w:val="00A94AA6"/>
    <w:rsid w:val="00AA6282"/>
    <w:rsid w:val="00AA7CBB"/>
    <w:rsid w:val="00AB174C"/>
    <w:rsid w:val="00AB32C9"/>
    <w:rsid w:val="00AB3777"/>
    <w:rsid w:val="00AB4BC5"/>
    <w:rsid w:val="00AB66BF"/>
    <w:rsid w:val="00AC1B15"/>
    <w:rsid w:val="00AC2201"/>
    <w:rsid w:val="00AC30E9"/>
    <w:rsid w:val="00AD41E5"/>
    <w:rsid w:val="00AD4E00"/>
    <w:rsid w:val="00AD4FE5"/>
    <w:rsid w:val="00AD6932"/>
    <w:rsid w:val="00AE2C6C"/>
    <w:rsid w:val="00AE3644"/>
    <w:rsid w:val="00AE6BC0"/>
    <w:rsid w:val="00AE6D90"/>
    <w:rsid w:val="00AF0BB7"/>
    <w:rsid w:val="00AF1647"/>
    <w:rsid w:val="00AF5363"/>
    <w:rsid w:val="00AF53B4"/>
    <w:rsid w:val="00AF62BF"/>
    <w:rsid w:val="00AF6B44"/>
    <w:rsid w:val="00AF6CC6"/>
    <w:rsid w:val="00AF7DB1"/>
    <w:rsid w:val="00B00175"/>
    <w:rsid w:val="00B0545B"/>
    <w:rsid w:val="00B109F1"/>
    <w:rsid w:val="00B116E4"/>
    <w:rsid w:val="00B1482D"/>
    <w:rsid w:val="00B14BE5"/>
    <w:rsid w:val="00B15330"/>
    <w:rsid w:val="00B15EB2"/>
    <w:rsid w:val="00B17A4E"/>
    <w:rsid w:val="00B21560"/>
    <w:rsid w:val="00B21CC1"/>
    <w:rsid w:val="00B22148"/>
    <w:rsid w:val="00B273CC"/>
    <w:rsid w:val="00B3225A"/>
    <w:rsid w:val="00B3255A"/>
    <w:rsid w:val="00B3267A"/>
    <w:rsid w:val="00B33808"/>
    <w:rsid w:val="00B34461"/>
    <w:rsid w:val="00B36CC0"/>
    <w:rsid w:val="00B4011C"/>
    <w:rsid w:val="00B42407"/>
    <w:rsid w:val="00B42722"/>
    <w:rsid w:val="00B45648"/>
    <w:rsid w:val="00B51623"/>
    <w:rsid w:val="00B518A9"/>
    <w:rsid w:val="00B518BE"/>
    <w:rsid w:val="00B53A55"/>
    <w:rsid w:val="00B53AB6"/>
    <w:rsid w:val="00B546AD"/>
    <w:rsid w:val="00B54935"/>
    <w:rsid w:val="00B55BA3"/>
    <w:rsid w:val="00B55C17"/>
    <w:rsid w:val="00B56970"/>
    <w:rsid w:val="00B67E53"/>
    <w:rsid w:val="00B67F8A"/>
    <w:rsid w:val="00B7084C"/>
    <w:rsid w:val="00B71481"/>
    <w:rsid w:val="00B724F8"/>
    <w:rsid w:val="00B72F8A"/>
    <w:rsid w:val="00B7583D"/>
    <w:rsid w:val="00B770C1"/>
    <w:rsid w:val="00B7746D"/>
    <w:rsid w:val="00B77ED2"/>
    <w:rsid w:val="00B849C2"/>
    <w:rsid w:val="00B854E4"/>
    <w:rsid w:val="00B878AB"/>
    <w:rsid w:val="00B91EBE"/>
    <w:rsid w:val="00B92287"/>
    <w:rsid w:val="00B92BDA"/>
    <w:rsid w:val="00B9345B"/>
    <w:rsid w:val="00B94F9B"/>
    <w:rsid w:val="00B9510D"/>
    <w:rsid w:val="00B959F0"/>
    <w:rsid w:val="00B96CAD"/>
    <w:rsid w:val="00B9726E"/>
    <w:rsid w:val="00B9733F"/>
    <w:rsid w:val="00BA7E2A"/>
    <w:rsid w:val="00BB027B"/>
    <w:rsid w:val="00BB217E"/>
    <w:rsid w:val="00BB3783"/>
    <w:rsid w:val="00BB6941"/>
    <w:rsid w:val="00BB747B"/>
    <w:rsid w:val="00BC00CA"/>
    <w:rsid w:val="00BC0D6D"/>
    <w:rsid w:val="00BC2EB4"/>
    <w:rsid w:val="00BC371F"/>
    <w:rsid w:val="00BC6D91"/>
    <w:rsid w:val="00BD325E"/>
    <w:rsid w:val="00BD6076"/>
    <w:rsid w:val="00BE2FBE"/>
    <w:rsid w:val="00BE31DB"/>
    <w:rsid w:val="00BE7629"/>
    <w:rsid w:val="00BF2CDA"/>
    <w:rsid w:val="00BF6600"/>
    <w:rsid w:val="00BF780C"/>
    <w:rsid w:val="00C00FD9"/>
    <w:rsid w:val="00C0647F"/>
    <w:rsid w:val="00C0751B"/>
    <w:rsid w:val="00C07DF4"/>
    <w:rsid w:val="00C11D78"/>
    <w:rsid w:val="00C12242"/>
    <w:rsid w:val="00C131B7"/>
    <w:rsid w:val="00C13344"/>
    <w:rsid w:val="00C14E92"/>
    <w:rsid w:val="00C15452"/>
    <w:rsid w:val="00C1562E"/>
    <w:rsid w:val="00C163C5"/>
    <w:rsid w:val="00C17C09"/>
    <w:rsid w:val="00C204B0"/>
    <w:rsid w:val="00C22C8E"/>
    <w:rsid w:val="00C24152"/>
    <w:rsid w:val="00C252E0"/>
    <w:rsid w:val="00C2551C"/>
    <w:rsid w:val="00C26B18"/>
    <w:rsid w:val="00C2730B"/>
    <w:rsid w:val="00C318CB"/>
    <w:rsid w:val="00C31D89"/>
    <w:rsid w:val="00C34425"/>
    <w:rsid w:val="00C3517E"/>
    <w:rsid w:val="00C354BD"/>
    <w:rsid w:val="00C372F5"/>
    <w:rsid w:val="00C37383"/>
    <w:rsid w:val="00C40C2E"/>
    <w:rsid w:val="00C422BB"/>
    <w:rsid w:val="00C43825"/>
    <w:rsid w:val="00C4683F"/>
    <w:rsid w:val="00C50D40"/>
    <w:rsid w:val="00C51C40"/>
    <w:rsid w:val="00C52519"/>
    <w:rsid w:val="00C536DA"/>
    <w:rsid w:val="00C53A0A"/>
    <w:rsid w:val="00C53AD9"/>
    <w:rsid w:val="00C560C7"/>
    <w:rsid w:val="00C60722"/>
    <w:rsid w:val="00C615CA"/>
    <w:rsid w:val="00C6180B"/>
    <w:rsid w:val="00C6459C"/>
    <w:rsid w:val="00C646B0"/>
    <w:rsid w:val="00C66C0E"/>
    <w:rsid w:val="00C721ED"/>
    <w:rsid w:val="00C72556"/>
    <w:rsid w:val="00C731C7"/>
    <w:rsid w:val="00C74FFA"/>
    <w:rsid w:val="00C75334"/>
    <w:rsid w:val="00C81140"/>
    <w:rsid w:val="00C82AC5"/>
    <w:rsid w:val="00C83E4D"/>
    <w:rsid w:val="00C8420D"/>
    <w:rsid w:val="00C84704"/>
    <w:rsid w:val="00C84884"/>
    <w:rsid w:val="00C919E7"/>
    <w:rsid w:val="00C91EB0"/>
    <w:rsid w:val="00C92FE2"/>
    <w:rsid w:val="00C9447A"/>
    <w:rsid w:val="00C94A05"/>
    <w:rsid w:val="00C951A6"/>
    <w:rsid w:val="00C9587E"/>
    <w:rsid w:val="00C97904"/>
    <w:rsid w:val="00C9792B"/>
    <w:rsid w:val="00CA1CB6"/>
    <w:rsid w:val="00CA5926"/>
    <w:rsid w:val="00CA5A58"/>
    <w:rsid w:val="00CA6303"/>
    <w:rsid w:val="00CB2455"/>
    <w:rsid w:val="00CB58AF"/>
    <w:rsid w:val="00CB690E"/>
    <w:rsid w:val="00CB70DC"/>
    <w:rsid w:val="00CB73AE"/>
    <w:rsid w:val="00CC1600"/>
    <w:rsid w:val="00CC2BA7"/>
    <w:rsid w:val="00CC3B4A"/>
    <w:rsid w:val="00CC40F6"/>
    <w:rsid w:val="00CC6C64"/>
    <w:rsid w:val="00CD0996"/>
    <w:rsid w:val="00CD1978"/>
    <w:rsid w:val="00CD2DD4"/>
    <w:rsid w:val="00CD69AA"/>
    <w:rsid w:val="00CE074E"/>
    <w:rsid w:val="00CE104E"/>
    <w:rsid w:val="00CE12AE"/>
    <w:rsid w:val="00CE28F1"/>
    <w:rsid w:val="00CE29BE"/>
    <w:rsid w:val="00CE42C7"/>
    <w:rsid w:val="00CE661A"/>
    <w:rsid w:val="00CE6C2E"/>
    <w:rsid w:val="00CF168B"/>
    <w:rsid w:val="00CF267A"/>
    <w:rsid w:val="00CF41A7"/>
    <w:rsid w:val="00CF5BEB"/>
    <w:rsid w:val="00D0044D"/>
    <w:rsid w:val="00D01A27"/>
    <w:rsid w:val="00D026B6"/>
    <w:rsid w:val="00D05A5A"/>
    <w:rsid w:val="00D0740A"/>
    <w:rsid w:val="00D07569"/>
    <w:rsid w:val="00D1035E"/>
    <w:rsid w:val="00D10C19"/>
    <w:rsid w:val="00D1203B"/>
    <w:rsid w:val="00D12318"/>
    <w:rsid w:val="00D16BD2"/>
    <w:rsid w:val="00D17BED"/>
    <w:rsid w:val="00D25389"/>
    <w:rsid w:val="00D26DD8"/>
    <w:rsid w:val="00D27689"/>
    <w:rsid w:val="00D32605"/>
    <w:rsid w:val="00D32BC3"/>
    <w:rsid w:val="00D32C6E"/>
    <w:rsid w:val="00D34D9F"/>
    <w:rsid w:val="00D37A21"/>
    <w:rsid w:val="00D4288E"/>
    <w:rsid w:val="00D43223"/>
    <w:rsid w:val="00D4327C"/>
    <w:rsid w:val="00D437D9"/>
    <w:rsid w:val="00D442BF"/>
    <w:rsid w:val="00D447C0"/>
    <w:rsid w:val="00D45CEA"/>
    <w:rsid w:val="00D478E8"/>
    <w:rsid w:val="00D50E55"/>
    <w:rsid w:val="00D51364"/>
    <w:rsid w:val="00D541EB"/>
    <w:rsid w:val="00D556B2"/>
    <w:rsid w:val="00D60BFF"/>
    <w:rsid w:val="00D6159C"/>
    <w:rsid w:val="00D62542"/>
    <w:rsid w:val="00D62E20"/>
    <w:rsid w:val="00D63690"/>
    <w:rsid w:val="00D653A7"/>
    <w:rsid w:val="00D70764"/>
    <w:rsid w:val="00D70E98"/>
    <w:rsid w:val="00D733D9"/>
    <w:rsid w:val="00D73BF9"/>
    <w:rsid w:val="00D8042B"/>
    <w:rsid w:val="00D80EC0"/>
    <w:rsid w:val="00D8171B"/>
    <w:rsid w:val="00D8266C"/>
    <w:rsid w:val="00D836C2"/>
    <w:rsid w:val="00D837F9"/>
    <w:rsid w:val="00D865B2"/>
    <w:rsid w:val="00D865F9"/>
    <w:rsid w:val="00D90360"/>
    <w:rsid w:val="00D909A8"/>
    <w:rsid w:val="00D91FE6"/>
    <w:rsid w:val="00D93494"/>
    <w:rsid w:val="00D94467"/>
    <w:rsid w:val="00D94BC4"/>
    <w:rsid w:val="00D9505D"/>
    <w:rsid w:val="00D955AE"/>
    <w:rsid w:val="00D96B49"/>
    <w:rsid w:val="00D971F9"/>
    <w:rsid w:val="00DA2637"/>
    <w:rsid w:val="00DA45F1"/>
    <w:rsid w:val="00DB0579"/>
    <w:rsid w:val="00DB361C"/>
    <w:rsid w:val="00DB3656"/>
    <w:rsid w:val="00DB4285"/>
    <w:rsid w:val="00DB4B78"/>
    <w:rsid w:val="00DB4FF1"/>
    <w:rsid w:val="00DB5469"/>
    <w:rsid w:val="00DB65CE"/>
    <w:rsid w:val="00DB7471"/>
    <w:rsid w:val="00DC2845"/>
    <w:rsid w:val="00DC448C"/>
    <w:rsid w:val="00DC5F1C"/>
    <w:rsid w:val="00DC7968"/>
    <w:rsid w:val="00DD05A6"/>
    <w:rsid w:val="00DD1FA8"/>
    <w:rsid w:val="00DD3531"/>
    <w:rsid w:val="00DD365B"/>
    <w:rsid w:val="00DD5BA3"/>
    <w:rsid w:val="00DD5C0A"/>
    <w:rsid w:val="00DD6B60"/>
    <w:rsid w:val="00DE2CC7"/>
    <w:rsid w:val="00DF1ABF"/>
    <w:rsid w:val="00DF343D"/>
    <w:rsid w:val="00DF3AD9"/>
    <w:rsid w:val="00DF40C3"/>
    <w:rsid w:val="00DF5E49"/>
    <w:rsid w:val="00DF6EDF"/>
    <w:rsid w:val="00E01CA5"/>
    <w:rsid w:val="00E02A1C"/>
    <w:rsid w:val="00E02B2A"/>
    <w:rsid w:val="00E03C32"/>
    <w:rsid w:val="00E05B60"/>
    <w:rsid w:val="00E05F9E"/>
    <w:rsid w:val="00E10257"/>
    <w:rsid w:val="00E1037B"/>
    <w:rsid w:val="00E164EB"/>
    <w:rsid w:val="00E177C2"/>
    <w:rsid w:val="00E20BDE"/>
    <w:rsid w:val="00E20E0F"/>
    <w:rsid w:val="00E225E1"/>
    <w:rsid w:val="00E228F7"/>
    <w:rsid w:val="00E22EA5"/>
    <w:rsid w:val="00E25152"/>
    <w:rsid w:val="00E27F46"/>
    <w:rsid w:val="00E3103C"/>
    <w:rsid w:val="00E31F0A"/>
    <w:rsid w:val="00E33AB4"/>
    <w:rsid w:val="00E40356"/>
    <w:rsid w:val="00E4310F"/>
    <w:rsid w:val="00E43C77"/>
    <w:rsid w:val="00E43D31"/>
    <w:rsid w:val="00E4428E"/>
    <w:rsid w:val="00E47939"/>
    <w:rsid w:val="00E50107"/>
    <w:rsid w:val="00E510A2"/>
    <w:rsid w:val="00E52CA3"/>
    <w:rsid w:val="00E53602"/>
    <w:rsid w:val="00E53B23"/>
    <w:rsid w:val="00E55470"/>
    <w:rsid w:val="00E57BB6"/>
    <w:rsid w:val="00E60CBC"/>
    <w:rsid w:val="00E63F71"/>
    <w:rsid w:val="00E6488E"/>
    <w:rsid w:val="00E676BA"/>
    <w:rsid w:val="00E717DF"/>
    <w:rsid w:val="00E727CA"/>
    <w:rsid w:val="00E72E14"/>
    <w:rsid w:val="00E74CCE"/>
    <w:rsid w:val="00E81DB0"/>
    <w:rsid w:val="00E87EA1"/>
    <w:rsid w:val="00E926A2"/>
    <w:rsid w:val="00E9349C"/>
    <w:rsid w:val="00E95380"/>
    <w:rsid w:val="00E954FF"/>
    <w:rsid w:val="00E960F6"/>
    <w:rsid w:val="00EA0F55"/>
    <w:rsid w:val="00EA297B"/>
    <w:rsid w:val="00EA2A2E"/>
    <w:rsid w:val="00EA4301"/>
    <w:rsid w:val="00EA718A"/>
    <w:rsid w:val="00EB0EA8"/>
    <w:rsid w:val="00EB106E"/>
    <w:rsid w:val="00EB242E"/>
    <w:rsid w:val="00EB2C25"/>
    <w:rsid w:val="00EB326A"/>
    <w:rsid w:val="00EB7665"/>
    <w:rsid w:val="00EC5CE3"/>
    <w:rsid w:val="00EC7258"/>
    <w:rsid w:val="00ED040D"/>
    <w:rsid w:val="00ED1F64"/>
    <w:rsid w:val="00ED2A8E"/>
    <w:rsid w:val="00ED3376"/>
    <w:rsid w:val="00ED70D3"/>
    <w:rsid w:val="00ED7B33"/>
    <w:rsid w:val="00EE18D5"/>
    <w:rsid w:val="00EE3910"/>
    <w:rsid w:val="00EE579E"/>
    <w:rsid w:val="00EF306D"/>
    <w:rsid w:val="00EF4F66"/>
    <w:rsid w:val="00EF546F"/>
    <w:rsid w:val="00EF6313"/>
    <w:rsid w:val="00EF64A4"/>
    <w:rsid w:val="00F039E5"/>
    <w:rsid w:val="00F04C9E"/>
    <w:rsid w:val="00F0622D"/>
    <w:rsid w:val="00F070A5"/>
    <w:rsid w:val="00F13439"/>
    <w:rsid w:val="00F1350D"/>
    <w:rsid w:val="00F21804"/>
    <w:rsid w:val="00F22E3E"/>
    <w:rsid w:val="00F22E7F"/>
    <w:rsid w:val="00F23172"/>
    <w:rsid w:val="00F23C70"/>
    <w:rsid w:val="00F25677"/>
    <w:rsid w:val="00F30C60"/>
    <w:rsid w:val="00F311C6"/>
    <w:rsid w:val="00F31585"/>
    <w:rsid w:val="00F33856"/>
    <w:rsid w:val="00F34FE4"/>
    <w:rsid w:val="00F35BC5"/>
    <w:rsid w:val="00F35D58"/>
    <w:rsid w:val="00F44C2C"/>
    <w:rsid w:val="00F516B7"/>
    <w:rsid w:val="00F53B82"/>
    <w:rsid w:val="00F554EF"/>
    <w:rsid w:val="00F55907"/>
    <w:rsid w:val="00F617F4"/>
    <w:rsid w:val="00F6434E"/>
    <w:rsid w:val="00F655BE"/>
    <w:rsid w:val="00F6690D"/>
    <w:rsid w:val="00F67988"/>
    <w:rsid w:val="00F70AC4"/>
    <w:rsid w:val="00F7163B"/>
    <w:rsid w:val="00F7237F"/>
    <w:rsid w:val="00F739CD"/>
    <w:rsid w:val="00F73E07"/>
    <w:rsid w:val="00F74CA5"/>
    <w:rsid w:val="00F74F14"/>
    <w:rsid w:val="00F75066"/>
    <w:rsid w:val="00F77A3E"/>
    <w:rsid w:val="00F77C41"/>
    <w:rsid w:val="00F8030A"/>
    <w:rsid w:val="00F81A34"/>
    <w:rsid w:val="00F82B64"/>
    <w:rsid w:val="00F864EA"/>
    <w:rsid w:val="00F8766E"/>
    <w:rsid w:val="00FA0DA2"/>
    <w:rsid w:val="00FA4EF0"/>
    <w:rsid w:val="00FB128D"/>
    <w:rsid w:val="00FB200D"/>
    <w:rsid w:val="00FB37C6"/>
    <w:rsid w:val="00FB3C2A"/>
    <w:rsid w:val="00FB3ED6"/>
    <w:rsid w:val="00FB3F60"/>
    <w:rsid w:val="00FB466B"/>
    <w:rsid w:val="00FB48CB"/>
    <w:rsid w:val="00FC2FCD"/>
    <w:rsid w:val="00FC4C39"/>
    <w:rsid w:val="00FD044E"/>
    <w:rsid w:val="00FD283D"/>
    <w:rsid w:val="00FD4E19"/>
    <w:rsid w:val="00FD6618"/>
    <w:rsid w:val="00FD6657"/>
    <w:rsid w:val="00FD78A5"/>
    <w:rsid w:val="00FE0539"/>
    <w:rsid w:val="00FE0F3B"/>
    <w:rsid w:val="00FE3C4F"/>
    <w:rsid w:val="00FE53A4"/>
    <w:rsid w:val="00FF0787"/>
    <w:rsid w:val="00FF0EB8"/>
    <w:rsid w:val="00FF303E"/>
    <w:rsid w:val="00FF3056"/>
    <w:rsid w:val="00FF4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FE4"/>
    <w:pPr>
      <w:widowControl w:val="0"/>
    </w:pPr>
    <w:rPr>
      <w:color w:val="000000"/>
      <w:sz w:val="24"/>
      <w:szCs w:val="24"/>
    </w:rPr>
  </w:style>
  <w:style w:type="paragraph" w:styleId="1">
    <w:name w:val="heading 1"/>
    <w:basedOn w:val="a"/>
    <w:next w:val="a"/>
    <w:link w:val="10"/>
    <w:uiPriority w:val="99"/>
    <w:qFormat/>
    <w:locked/>
    <w:rsid w:val="000A158C"/>
    <w:pPr>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3">
    <w:name w:val="Char Style 3"/>
    <w:basedOn w:val="a0"/>
    <w:link w:val="Style2"/>
    <w:uiPriority w:val="99"/>
    <w:locked/>
    <w:rsid w:val="00CA5926"/>
    <w:rPr>
      <w:rFonts w:cs="Times New Roman"/>
      <w:b/>
      <w:bCs/>
      <w:sz w:val="22"/>
      <w:szCs w:val="22"/>
      <w:u w:val="none"/>
    </w:rPr>
  </w:style>
  <w:style w:type="character" w:customStyle="1" w:styleId="CharStyle5">
    <w:name w:val="Char Style 5"/>
    <w:basedOn w:val="a0"/>
    <w:link w:val="Style4"/>
    <w:uiPriority w:val="99"/>
    <w:locked/>
    <w:rsid w:val="00CA5926"/>
    <w:rPr>
      <w:rFonts w:cs="Times New Roman"/>
      <w:sz w:val="22"/>
      <w:szCs w:val="22"/>
      <w:u w:val="none"/>
    </w:rPr>
  </w:style>
  <w:style w:type="character" w:customStyle="1" w:styleId="CharStyle6">
    <w:name w:val="Char Style 6"/>
    <w:basedOn w:val="CharStyle5"/>
    <w:uiPriority w:val="99"/>
    <w:rsid w:val="00CA5926"/>
    <w:rPr>
      <w:rFonts w:cs="Times New Roman"/>
      <w:b/>
      <w:bCs/>
      <w:sz w:val="22"/>
      <w:szCs w:val="22"/>
      <w:u w:val="none"/>
    </w:rPr>
  </w:style>
  <w:style w:type="character" w:customStyle="1" w:styleId="CharStyle7">
    <w:name w:val="Char Style 7"/>
    <w:basedOn w:val="CharStyle5"/>
    <w:uiPriority w:val="99"/>
    <w:rsid w:val="00CA5926"/>
    <w:rPr>
      <w:rFonts w:cs="Times New Roman"/>
      <w:b/>
      <w:bCs/>
      <w:sz w:val="22"/>
      <w:szCs w:val="22"/>
      <w:u w:val="none"/>
    </w:rPr>
  </w:style>
  <w:style w:type="character" w:customStyle="1" w:styleId="CharStyle9">
    <w:name w:val="Char Style 9"/>
    <w:basedOn w:val="a0"/>
    <w:link w:val="Style8"/>
    <w:uiPriority w:val="99"/>
    <w:locked/>
    <w:rsid w:val="00CA5926"/>
    <w:rPr>
      <w:rFonts w:cs="Times New Roman"/>
      <w:i/>
      <w:iCs/>
      <w:sz w:val="22"/>
      <w:szCs w:val="22"/>
      <w:u w:val="none"/>
    </w:rPr>
  </w:style>
  <w:style w:type="character" w:customStyle="1" w:styleId="CharStyle10">
    <w:name w:val="Char Style 10"/>
    <w:basedOn w:val="CharStyle5"/>
    <w:uiPriority w:val="99"/>
    <w:rsid w:val="00CA5926"/>
    <w:rPr>
      <w:rFonts w:ascii="Times New Roman" w:hAnsi="Times New Roman" w:cs="Times New Roman"/>
      <w:noProof/>
      <w:color w:val="0F0E64"/>
      <w:sz w:val="22"/>
      <w:szCs w:val="22"/>
      <w:u w:val="none"/>
    </w:rPr>
  </w:style>
  <w:style w:type="character" w:customStyle="1" w:styleId="CharStyle12">
    <w:name w:val="Char Style 12"/>
    <w:basedOn w:val="a0"/>
    <w:link w:val="Style11"/>
    <w:uiPriority w:val="99"/>
    <w:locked/>
    <w:rsid w:val="00CA5926"/>
    <w:rPr>
      <w:rFonts w:cs="Times New Roman"/>
      <w:sz w:val="22"/>
      <w:szCs w:val="22"/>
      <w:u w:val="none"/>
    </w:rPr>
  </w:style>
  <w:style w:type="character" w:customStyle="1" w:styleId="CharStyle14">
    <w:name w:val="Char Style 14"/>
    <w:basedOn w:val="a0"/>
    <w:link w:val="Style13"/>
    <w:uiPriority w:val="99"/>
    <w:locked/>
    <w:rsid w:val="00CA5926"/>
    <w:rPr>
      <w:rFonts w:cs="Times New Roman"/>
      <w:i/>
      <w:iCs/>
      <w:sz w:val="19"/>
      <w:szCs w:val="19"/>
      <w:u w:val="none"/>
    </w:rPr>
  </w:style>
  <w:style w:type="character" w:customStyle="1" w:styleId="CharStyle15">
    <w:name w:val="Char Style 15"/>
    <w:basedOn w:val="CharStyle12"/>
    <w:uiPriority w:val="99"/>
    <w:rsid w:val="00CA5926"/>
    <w:rPr>
      <w:rFonts w:cs="Times New Roman"/>
      <w:b/>
      <w:bCs/>
      <w:sz w:val="22"/>
      <w:szCs w:val="22"/>
      <w:u w:val="none"/>
    </w:rPr>
  </w:style>
  <w:style w:type="character" w:customStyle="1" w:styleId="CharStyle16">
    <w:name w:val="Char Style 16"/>
    <w:basedOn w:val="CharStyle12"/>
    <w:uiPriority w:val="99"/>
    <w:rsid w:val="00CA5926"/>
    <w:rPr>
      <w:rFonts w:cs="Times New Roman"/>
      <w:b/>
      <w:bCs/>
      <w:sz w:val="22"/>
      <w:szCs w:val="22"/>
      <w:u w:val="none"/>
    </w:rPr>
  </w:style>
  <w:style w:type="character" w:customStyle="1" w:styleId="CharStyle18">
    <w:name w:val="Char Style 18"/>
    <w:basedOn w:val="a0"/>
    <w:link w:val="Style17"/>
    <w:uiPriority w:val="99"/>
    <w:locked/>
    <w:rsid w:val="00CA5926"/>
    <w:rPr>
      <w:rFonts w:cs="Times New Roman"/>
      <w:sz w:val="20"/>
      <w:szCs w:val="20"/>
      <w:u w:val="none"/>
    </w:rPr>
  </w:style>
  <w:style w:type="character" w:customStyle="1" w:styleId="CharStyle19">
    <w:name w:val="Char Style 19"/>
    <w:basedOn w:val="CharStyle18"/>
    <w:uiPriority w:val="99"/>
    <w:rsid w:val="00CA5926"/>
    <w:rPr>
      <w:rFonts w:cs="Times New Roman"/>
      <w:b/>
      <w:bCs/>
      <w:sz w:val="22"/>
      <w:szCs w:val="22"/>
      <w:u w:val="none"/>
    </w:rPr>
  </w:style>
  <w:style w:type="character" w:customStyle="1" w:styleId="CharStyle20">
    <w:name w:val="Char Style 20"/>
    <w:basedOn w:val="CharStyle5"/>
    <w:uiPriority w:val="99"/>
    <w:rsid w:val="00CA5926"/>
    <w:rPr>
      <w:rFonts w:cs="Times New Roman"/>
      <w:b/>
      <w:bCs/>
      <w:sz w:val="22"/>
      <w:szCs w:val="22"/>
      <w:u w:val="none"/>
    </w:rPr>
  </w:style>
  <w:style w:type="character" w:customStyle="1" w:styleId="CharStyle22">
    <w:name w:val="Char Style 22"/>
    <w:basedOn w:val="a0"/>
    <w:link w:val="Style21"/>
    <w:uiPriority w:val="99"/>
    <w:locked/>
    <w:rsid w:val="00CA5926"/>
    <w:rPr>
      <w:rFonts w:cs="Times New Roman"/>
      <w:b/>
      <w:bCs/>
      <w:sz w:val="22"/>
      <w:szCs w:val="22"/>
      <w:u w:val="none"/>
    </w:rPr>
  </w:style>
  <w:style w:type="character" w:customStyle="1" w:styleId="CharStyle23">
    <w:name w:val="Char Style 23"/>
    <w:basedOn w:val="CharStyle5"/>
    <w:uiPriority w:val="99"/>
    <w:rsid w:val="00CA5926"/>
    <w:rPr>
      <w:rFonts w:cs="Times New Roman"/>
      <w:b/>
      <w:bCs/>
      <w:sz w:val="22"/>
      <w:szCs w:val="22"/>
      <w:u w:val="none"/>
    </w:rPr>
  </w:style>
  <w:style w:type="character" w:customStyle="1" w:styleId="CharStyle24">
    <w:name w:val="Char Style 24"/>
    <w:basedOn w:val="CharStyle5"/>
    <w:uiPriority w:val="99"/>
    <w:rsid w:val="00CA5926"/>
    <w:rPr>
      <w:rFonts w:cs="Times New Roman"/>
      <w:sz w:val="22"/>
      <w:szCs w:val="22"/>
      <w:u w:val="none"/>
    </w:rPr>
  </w:style>
  <w:style w:type="character" w:customStyle="1" w:styleId="CharStyle25">
    <w:name w:val="Char Style 25"/>
    <w:basedOn w:val="CharStyle5"/>
    <w:uiPriority w:val="99"/>
    <w:rsid w:val="00CA5926"/>
    <w:rPr>
      <w:rFonts w:cs="Times New Roman"/>
      <w:i/>
      <w:iCs/>
      <w:sz w:val="22"/>
      <w:szCs w:val="22"/>
      <w:u w:val="none"/>
    </w:rPr>
  </w:style>
  <w:style w:type="character" w:customStyle="1" w:styleId="CharStyle26">
    <w:name w:val="Char Style 26"/>
    <w:basedOn w:val="CharStyle5"/>
    <w:uiPriority w:val="99"/>
    <w:rsid w:val="00CA5926"/>
    <w:rPr>
      <w:rFonts w:cs="Times New Roman"/>
      <w:i/>
      <w:iCs/>
      <w:sz w:val="22"/>
      <w:szCs w:val="22"/>
      <w:u w:val="none"/>
    </w:rPr>
  </w:style>
  <w:style w:type="character" w:customStyle="1" w:styleId="CharStyle28">
    <w:name w:val="Char Style 28"/>
    <w:basedOn w:val="a0"/>
    <w:link w:val="Style27"/>
    <w:uiPriority w:val="99"/>
    <w:locked/>
    <w:rsid w:val="00CA5926"/>
    <w:rPr>
      <w:rFonts w:cs="Times New Roman"/>
      <w:sz w:val="22"/>
      <w:szCs w:val="22"/>
      <w:u w:val="none"/>
    </w:rPr>
  </w:style>
  <w:style w:type="character" w:customStyle="1" w:styleId="CharStyle29">
    <w:name w:val="Char Style 29"/>
    <w:basedOn w:val="CharStyle28"/>
    <w:uiPriority w:val="99"/>
    <w:rsid w:val="00CA5926"/>
    <w:rPr>
      <w:rFonts w:cs="Times New Roman"/>
      <w:b/>
      <w:bCs/>
      <w:sz w:val="22"/>
      <w:szCs w:val="22"/>
      <w:u w:val="none"/>
    </w:rPr>
  </w:style>
  <w:style w:type="character" w:customStyle="1" w:styleId="CharStyle30">
    <w:name w:val="Char Style 30"/>
    <w:basedOn w:val="CharStyle28"/>
    <w:uiPriority w:val="99"/>
    <w:rsid w:val="00CA5926"/>
    <w:rPr>
      <w:rFonts w:cs="Times New Roman"/>
      <w:b/>
      <w:bCs/>
      <w:sz w:val="22"/>
      <w:szCs w:val="22"/>
      <w:u w:val="none"/>
    </w:rPr>
  </w:style>
  <w:style w:type="character" w:customStyle="1" w:styleId="CharStyle31">
    <w:name w:val="Char Style 31"/>
    <w:basedOn w:val="CharStyle5"/>
    <w:uiPriority w:val="99"/>
    <w:rsid w:val="00CA5926"/>
    <w:rPr>
      <w:rFonts w:cs="Times New Roman"/>
      <w:b/>
      <w:bCs/>
      <w:sz w:val="22"/>
      <w:szCs w:val="22"/>
      <w:u w:val="none"/>
    </w:rPr>
  </w:style>
  <w:style w:type="character" w:customStyle="1" w:styleId="CharStyle32">
    <w:name w:val="Char Style 32"/>
    <w:basedOn w:val="CharStyle5"/>
    <w:uiPriority w:val="99"/>
    <w:rsid w:val="00CA5926"/>
    <w:rPr>
      <w:rFonts w:cs="Times New Roman"/>
      <w:b/>
      <w:bCs/>
      <w:sz w:val="22"/>
      <w:szCs w:val="22"/>
      <w:u w:val="none"/>
    </w:rPr>
  </w:style>
  <w:style w:type="character" w:customStyle="1" w:styleId="CharStyle33">
    <w:name w:val="Char Style 33"/>
    <w:basedOn w:val="CharStyle5"/>
    <w:uiPriority w:val="99"/>
    <w:rsid w:val="00CA5926"/>
    <w:rPr>
      <w:rFonts w:cs="Times New Roman"/>
      <w:b/>
      <w:bCs/>
      <w:sz w:val="22"/>
      <w:szCs w:val="22"/>
      <w:u w:val="none"/>
    </w:rPr>
  </w:style>
  <w:style w:type="character" w:customStyle="1" w:styleId="CharStyle34">
    <w:name w:val="Char Style 34"/>
    <w:basedOn w:val="CharStyle5"/>
    <w:uiPriority w:val="99"/>
    <w:rsid w:val="00CA5926"/>
    <w:rPr>
      <w:rFonts w:cs="Times New Roman"/>
      <w:sz w:val="22"/>
      <w:szCs w:val="22"/>
      <w:u w:val="none"/>
    </w:rPr>
  </w:style>
  <w:style w:type="character" w:customStyle="1" w:styleId="CharStyle35">
    <w:name w:val="Char Style 35"/>
    <w:basedOn w:val="CharStyle5"/>
    <w:uiPriority w:val="99"/>
    <w:rsid w:val="00CA5926"/>
    <w:rPr>
      <w:rFonts w:cs="Times New Roman"/>
      <w:b/>
      <w:bCs/>
      <w:sz w:val="22"/>
      <w:szCs w:val="22"/>
      <w:u w:val="none"/>
    </w:rPr>
  </w:style>
  <w:style w:type="character" w:customStyle="1" w:styleId="CharStyle36">
    <w:name w:val="Char Style 36"/>
    <w:basedOn w:val="CharStyle5"/>
    <w:uiPriority w:val="99"/>
    <w:rsid w:val="00CA5926"/>
    <w:rPr>
      <w:rFonts w:cs="Times New Roman"/>
      <w:b/>
      <w:bCs/>
      <w:sz w:val="22"/>
      <w:szCs w:val="22"/>
      <w:u w:val="none"/>
    </w:rPr>
  </w:style>
  <w:style w:type="character" w:customStyle="1" w:styleId="CharStyle37">
    <w:name w:val="Char Style 37"/>
    <w:basedOn w:val="CharStyle5"/>
    <w:uiPriority w:val="99"/>
    <w:rsid w:val="00CA5926"/>
    <w:rPr>
      <w:rFonts w:cs="Times New Roman"/>
      <w:sz w:val="22"/>
      <w:szCs w:val="22"/>
      <w:u w:val="none"/>
    </w:rPr>
  </w:style>
  <w:style w:type="character" w:customStyle="1" w:styleId="CharStyle38">
    <w:name w:val="Char Style 38"/>
    <w:basedOn w:val="CharStyle5"/>
    <w:uiPriority w:val="99"/>
    <w:rsid w:val="00CA5926"/>
    <w:rPr>
      <w:rFonts w:cs="Times New Roman"/>
      <w:w w:val="80"/>
      <w:sz w:val="25"/>
      <w:szCs w:val="25"/>
      <w:u w:val="none"/>
    </w:rPr>
  </w:style>
  <w:style w:type="character" w:customStyle="1" w:styleId="CharStyle39">
    <w:name w:val="Char Style 39"/>
    <w:basedOn w:val="CharStyle5"/>
    <w:uiPriority w:val="99"/>
    <w:rsid w:val="00CA5926"/>
    <w:rPr>
      <w:rFonts w:cs="Times New Roman"/>
      <w:b/>
      <w:bCs/>
      <w:sz w:val="22"/>
      <w:szCs w:val="22"/>
      <w:u w:val="none"/>
    </w:rPr>
  </w:style>
  <w:style w:type="character" w:customStyle="1" w:styleId="CharStyle40">
    <w:name w:val="Char Style 40"/>
    <w:basedOn w:val="CharStyle5"/>
    <w:uiPriority w:val="99"/>
    <w:rsid w:val="00CA5926"/>
    <w:rPr>
      <w:rFonts w:cs="Times New Roman"/>
      <w:b/>
      <w:bCs/>
      <w:sz w:val="22"/>
      <w:szCs w:val="22"/>
      <w:u w:val="none"/>
    </w:rPr>
  </w:style>
  <w:style w:type="character" w:customStyle="1" w:styleId="CharStyle41">
    <w:name w:val="Char Style 41"/>
    <w:basedOn w:val="CharStyle9"/>
    <w:uiPriority w:val="99"/>
    <w:rsid w:val="00CA5926"/>
    <w:rPr>
      <w:rFonts w:cs="Times New Roman"/>
      <w:b/>
      <w:bCs/>
      <w:i/>
      <w:iCs/>
      <w:sz w:val="22"/>
      <w:szCs w:val="22"/>
      <w:u w:val="none"/>
    </w:rPr>
  </w:style>
  <w:style w:type="character" w:customStyle="1" w:styleId="CharStyle42">
    <w:name w:val="Char Style 42"/>
    <w:basedOn w:val="CharStyle9"/>
    <w:uiPriority w:val="99"/>
    <w:rsid w:val="00CA5926"/>
    <w:rPr>
      <w:rFonts w:cs="Times New Roman"/>
      <w:i/>
      <w:iCs/>
      <w:sz w:val="22"/>
      <w:szCs w:val="22"/>
      <w:u w:val="none"/>
    </w:rPr>
  </w:style>
  <w:style w:type="character" w:customStyle="1" w:styleId="CharStyle43">
    <w:name w:val="Char Style 43"/>
    <w:basedOn w:val="CharStyle9"/>
    <w:uiPriority w:val="99"/>
    <w:rsid w:val="00CA5926"/>
    <w:rPr>
      <w:rFonts w:cs="Times New Roman"/>
      <w:b/>
      <w:bCs/>
      <w:i/>
      <w:iCs/>
      <w:sz w:val="22"/>
      <w:szCs w:val="22"/>
      <w:u w:val="none"/>
    </w:rPr>
  </w:style>
  <w:style w:type="character" w:customStyle="1" w:styleId="CharStyle45">
    <w:name w:val="Char Style 45"/>
    <w:basedOn w:val="a0"/>
    <w:link w:val="Style44"/>
    <w:uiPriority w:val="99"/>
    <w:locked/>
    <w:rsid w:val="00CA5926"/>
    <w:rPr>
      <w:rFonts w:cs="Times New Roman"/>
      <w:b/>
      <w:bCs/>
      <w:i/>
      <w:iCs/>
      <w:sz w:val="22"/>
      <w:szCs w:val="22"/>
      <w:u w:val="none"/>
    </w:rPr>
  </w:style>
  <w:style w:type="character" w:customStyle="1" w:styleId="CharStyle46">
    <w:name w:val="Char Style 46"/>
    <w:basedOn w:val="CharStyle45"/>
    <w:uiPriority w:val="99"/>
    <w:rsid w:val="00CA5926"/>
    <w:rPr>
      <w:rFonts w:cs="Times New Roman"/>
      <w:b/>
      <w:bCs/>
      <w:i/>
      <w:iCs/>
      <w:sz w:val="22"/>
      <w:szCs w:val="22"/>
      <w:u w:val="none"/>
    </w:rPr>
  </w:style>
  <w:style w:type="character" w:customStyle="1" w:styleId="CharStyle47">
    <w:name w:val="Char Style 47"/>
    <w:basedOn w:val="CharStyle45"/>
    <w:uiPriority w:val="99"/>
    <w:rsid w:val="00CA5926"/>
    <w:rPr>
      <w:rFonts w:cs="Times New Roman"/>
      <w:b/>
      <w:bCs/>
      <w:i/>
      <w:iCs/>
      <w:sz w:val="22"/>
      <w:szCs w:val="22"/>
      <w:u w:val="none"/>
    </w:rPr>
  </w:style>
  <w:style w:type="character" w:customStyle="1" w:styleId="CharStyle48">
    <w:name w:val="Char Style 48"/>
    <w:basedOn w:val="CharStyle45"/>
    <w:uiPriority w:val="99"/>
    <w:rsid w:val="00CA5926"/>
    <w:rPr>
      <w:rFonts w:cs="Times New Roman"/>
      <w:b/>
      <w:bCs/>
      <w:i/>
      <w:iCs/>
      <w:sz w:val="22"/>
      <w:szCs w:val="22"/>
      <w:u w:val="none"/>
    </w:rPr>
  </w:style>
  <w:style w:type="character" w:customStyle="1" w:styleId="CharStyle49">
    <w:name w:val="Char Style 49"/>
    <w:basedOn w:val="CharStyle45"/>
    <w:uiPriority w:val="99"/>
    <w:rsid w:val="00CA5926"/>
    <w:rPr>
      <w:rFonts w:cs="Times New Roman"/>
      <w:b/>
      <w:bCs/>
      <w:i/>
      <w:iCs/>
      <w:sz w:val="22"/>
      <w:szCs w:val="22"/>
      <w:u w:val="none"/>
    </w:rPr>
  </w:style>
  <w:style w:type="character" w:customStyle="1" w:styleId="CharStyle50">
    <w:name w:val="Char Style 50"/>
    <w:basedOn w:val="CharStyle45"/>
    <w:uiPriority w:val="99"/>
    <w:rsid w:val="00CA5926"/>
    <w:rPr>
      <w:rFonts w:cs="Times New Roman"/>
      <w:b/>
      <w:bCs/>
      <w:i/>
      <w:iCs/>
      <w:sz w:val="22"/>
      <w:szCs w:val="22"/>
      <w:u w:val="none"/>
    </w:rPr>
  </w:style>
  <w:style w:type="character" w:customStyle="1" w:styleId="CharStyle51">
    <w:name w:val="Char Style 51"/>
    <w:basedOn w:val="CharStyle45"/>
    <w:uiPriority w:val="99"/>
    <w:rsid w:val="00CA5926"/>
    <w:rPr>
      <w:rFonts w:cs="Times New Roman"/>
      <w:b/>
      <w:bCs/>
      <w:i/>
      <w:iCs/>
      <w:sz w:val="22"/>
      <w:szCs w:val="22"/>
      <w:u w:val="none"/>
    </w:rPr>
  </w:style>
  <w:style w:type="character" w:customStyle="1" w:styleId="CharStyle52">
    <w:name w:val="Char Style 52"/>
    <w:basedOn w:val="CharStyle9"/>
    <w:uiPriority w:val="99"/>
    <w:rsid w:val="00CA5926"/>
    <w:rPr>
      <w:rFonts w:cs="Times New Roman"/>
      <w:b/>
      <w:bCs/>
      <w:i/>
      <w:iCs/>
      <w:sz w:val="22"/>
      <w:szCs w:val="22"/>
      <w:u w:val="none"/>
    </w:rPr>
  </w:style>
  <w:style w:type="character" w:customStyle="1" w:styleId="CharStyle53">
    <w:name w:val="Char Style 53"/>
    <w:basedOn w:val="CharStyle3"/>
    <w:uiPriority w:val="99"/>
    <w:rsid w:val="00CA5926"/>
    <w:rPr>
      <w:rFonts w:cs="Times New Roman"/>
      <w:b/>
      <w:bCs/>
      <w:i/>
      <w:iCs/>
      <w:sz w:val="22"/>
      <w:szCs w:val="22"/>
      <w:u w:val="none"/>
    </w:rPr>
  </w:style>
  <w:style w:type="character" w:customStyle="1" w:styleId="CharStyle54">
    <w:name w:val="Char Style 54"/>
    <w:basedOn w:val="CharStyle5"/>
    <w:uiPriority w:val="99"/>
    <w:rsid w:val="00CA5926"/>
    <w:rPr>
      <w:rFonts w:cs="Times New Roman"/>
      <w:b/>
      <w:bCs/>
      <w:sz w:val="22"/>
      <w:szCs w:val="22"/>
      <w:u w:val="none"/>
    </w:rPr>
  </w:style>
  <w:style w:type="character" w:customStyle="1" w:styleId="CharStyle55">
    <w:name w:val="Char Style 55"/>
    <w:basedOn w:val="CharStyle5"/>
    <w:uiPriority w:val="99"/>
    <w:rsid w:val="00CA5926"/>
    <w:rPr>
      <w:rFonts w:cs="Times New Roman"/>
      <w:b/>
      <w:bCs/>
      <w:sz w:val="22"/>
      <w:szCs w:val="22"/>
      <w:u w:val="none"/>
    </w:rPr>
  </w:style>
  <w:style w:type="character" w:customStyle="1" w:styleId="CharStyle56">
    <w:name w:val="Char Style 56"/>
    <w:basedOn w:val="CharStyle5"/>
    <w:uiPriority w:val="99"/>
    <w:rsid w:val="00CA5926"/>
    <w:rPr>
      <w:rFonts w:cs="Times New Roman"/>
      <w:sz w:val="22"/>
      <w:szCs w:val="22"/>
      <w:u w:val="none"/>
    </w:rPr>
  </w:style>
  <w:style w:type="character" w:customStyle="1" w:styleId="CharStyle57">
    <w:name w:val="Char Style 57"/>
    <w:basedOn w:val="CharStyle5"/>
    <w:uiPriority w:val="99"/>
    <w:rsid w:val="00CA5926"/>
    <w:rPr>
      <w:rFonts w:cs="Times New Roman"/>
      <w:b/>
      <w:bCs/>
      <w:sz w:val="22"/>
      <w:szCs w:val="22"/>
      <w:u w:val="none"/>
    </w:rPr>
  </w:style>
  <w:style w:type="character" w:customStyle="1" w:styleId="CharStyle58">
    <w:name w:val="Char Style 58"/>
    <w:basedOn w:val="CharStyle5"/>
    <w:uiPriority w:val="99"/>
    <w:rsid w:val="00CA5926"/>
    <w:rPr>
      <w:rFonts w:cs="Times New Roman"/>
      <w:b/>
      <w:bCs/>
      <w:sz w:val="22"/>
      <w:szCs w:val="22"/>
      <w:u w:val="none"/>
    </w:rPr>
  </w:style>
  <w:style w:type="character" w:customStyle="1" w:styleId="CharStyle59">
    <w:name w:val="Char Style 59"/>
    <w:basedOn w:val="CharStyle5"/>
    <w:uiPriority w:val="99"/>
    <w:rsid w:val="00CA5926"/>
    <w:rPr>
      <w:rFonts w:cs="Times New Roman"/>
      <w:b/>
      <w:bCs/>
      <w:sz w:val="22"/>
      <w:szCs w:val="22"/>
      <w:u w:val="none"/>
    </w:rPr>
  </w:style>
  <w:style w:type="character" w:customStyle="1" w:styleId="CharStyle60">
    <w:name w:val="Char Style 60"/>
    <w:basedOn w:val="CharStyle5"/>
    <w:uiPriority w:val="99"/>
    <w:rsid w:val="00CA5926"/>
    <w:rPr>
      <w:rFonts w:cs="Times New Roman"/>
      <w:sz w:val="22"/>
      <w:szCs w:val="22"/>
      <w:u w:val="none"/>
    </w:rPr>
  </w:style>
  <w:style w:type="character" w:customStyle="1" w:styleId="CharStyle61">
    <w:name w:val="Char Style 61"/>
    <w:basedOn w:val="CharStyle22"/>
    <w:uiPriority w:val="99"/>
    <w:rsid w:val="00CA5926"/>
    <w:rPr>
      <w:rFonts w:ascii="Times New Roman" w:hAnsi="Times New Roman" w:cs="Times New Roman"/>
      <w:b/>
      <w:bCs/>
      <w:sz w:val="22"/>
      <w:szCs w:val="22"/>
      <w:u w:val="none"/>
      <w:lang w:val="en-US" w:eastAsia="en-US"/>
    </w:rPr>
  </w:style>
  <w:style w:type="character" w:customStyle="1" w:styleId="CharStyle62">
    <w:name w:val="Char Style 62"/>
    <w:basedOn w:val="CharStyle5"/>
    <w:uiPriority w:val="99"/>
    <w:rsid w:val="00CA5926"/>
    <w:rPr>
      <w:rFonts w:cs="Times New Roman"/>
      <w:b/>
      <w:bCs/>
      <w:sz w:val="22"/>
      <w:szCs w:val="22"/>
      <w:u w:val="none"/>
    </w:rPr>
  </w:style>
  <w:style w:type="character" w:customStyle="1" w:styleId="CharStyle63">
    <w:name w:val="Char Style 63"/>
    <w:basedOn w:val="CharStyle5"/>
    <w:uiPriority w:val="99"/>
    <w:rsid w:val="00CA5926"/>
    <w:rPr>
      <w:rFonts w:cs="Times New Roman"/>
      <w:b/>
      <w:bCs/>
      <w:sz w:val="22"/>
      <w:szCs w:val="22"/>
      <w:u w:val="none"/>
    </w:rPr>
  </w:style>
  <w:style w:type="character" w:customStyle="1" w:styleId="CharStyle64">
    <w:name w:val="Char Style 64"/>
    <w:basedOn w:val="CharStyle5"/>
    <w:uiPriority w:val="99"/>
    <w:rsid w:val="00CA5926"/>
    <w:rPr>
      <w:rFonts w:cs="Times New Roman"/>
      <w:sz w:val="22"/>
      <w:szCs w:val="22"/>
      <w:u w:val="none"/>
    </w:rPr>
  </w:style>
  <w:style w:type="character" w:customStyle="1" w:styleId="CharStyle65">
    <w:name w:val="Char Style 65"/>
    <w:basedOn w:val="CharStyle5"/>
    <w:uiPriority w:val="99"/>
    <w:rsid w:val="00CA5926"/>
    <w:rPr>
      <w:rFonts w:cs="Times New Roman"/>
      <w:b/>
      <w:bCs/>
      <w:sz w:val="22"/>
      <w:szCs w:val="22"/>
      <w:u w:val="none"/>
    </w:rPr>
  </w:style>
  <w:style w:type="character" w:customStyle="1" w:styleId="CharStyle66">
    <w:name w:val="Char Style 66"/>
    <w:basedOn w:val="CharStyle5"/>
    <w:uiPriority w:val="99"/>
    <w:rsid w:val="00CA5926"/>
    <w:rPr>
      <w:rFonts w:cs="Times New Roman"/>
      <w:sz w:val="22"/>
      <w:szCs w:val="22"/>
      <w:u w:val="none"/>
    </w:rPr>
  </w:style>
  <w:style w:type="character" w:customStyle="1" w:styleId="CharStyle67">
    <w:name w:val="Char Style 67"/>
    <w:basedOn w:val="CharStyle5"/>
    <w:uiPriority w:val="99"/>
    <w:rsid w:val="00CA5926"/>
    <w:rPr>
      <w:rFonts w:cs="Times New Roman"/>
      <w:b/>
      <w:bCs/>
      <w:sz w:val="18"/>
      <w:szCs w:val="18"/>
      <w:u w:val="none"/>
    </w:rPr>
  </w:style>
  <w:style w:type="character" w:customStyle="1" w:styleId="CharStyle68">
    <w:name w:val="Char Style 68"/>
    <w:basedOn w:val="CharStyle5"/>
    <w:uiPriority w:val="99"/>
    <w:rsid w:val="00CA5926"/>
    <w:rPr>
      <w:rFonts w:cs="Times New Roman"/>
      <w:b/>
      <w:bCs/>
      <w:sz w:val="18"/>
      <w:szCs w:val="18"/>
      <w:u w:val="none"/>
    </w:rPr>
  </w:style>
  <w:style w:type="character" w:customStyle="1" w:styleId="CharStyle69">
    <w:name w:val="Char Style 69"/>
    <w:basedOn w:val="CharStyle5"/>
    <w:uiPriority w:val="99"/>
    <w:rsid w:val="00CA5926"/>
    <w:rPr>
      <w:rFonts w:ascii="Times New Roman" w:hAnsi="Times New Roman" w:cs="Times New Roman"/>
      <w:i/>
      <w:iCs/>
      <w:spacing w:val="10"/>
      <w:w w:val="90"/>
      <w:sz w:val="22"/>
      <w:szCs w:val="22"/>
      <w:u w:val="none"/>
      <w:lang w:val="en-US" w:eastAsia="en-US"/>
    </w:rPr>
  </w:style>
  <w:style w:type="character" w:customStyle="1" w:styleId="CharStyle71">
    <w:name w:val="Char Style 71"/>
    <w:basedOn w:val="a0"/>
    <w:link w:val="Style70"/>
    <w:uiPriority w:val="99"/>
    <w:locked/>
    <w:rsid w:val="00CA5926"/>
    <w:rPr>
      <w:rFonts w:cs="Times New Roman"/>
      <w:b/>
      <w:bCs/>
      <w:sz w:val="18"/>
      <w:szCs w:val="18"/>
      <w:u w:val="none"/>
    </w:rPr>
  </w:style>
  <w:style w:type="character" w:customStyle="1" w:styleId="CharStyle72">
    <w:name w:val="Char Style 72"/>
    <w:basedOn w:val="CharStyle71"/>
    <w:uiPriority w:val="99"/>
    <w:rsid w:val="00CA5926"/>
    <w:rPr>
      <w:rFonts w:ascii="Times New Roman" w:hAnsi="Times New Roman" w:cs="Times New Roman"/>
      <w:b/>
      <w:bCs/>
      <w:noProof/>
      <w:color w:val="3D2308"/>
      <w:sz w:val="18"/>
      <w:szCs w:val="18"/>
      <w:u w:val="none"/>
    </w:rPr>
  </w:style>
  <w:style w:type="character" w:customStyle="1" w:styleId="CharStyle73">
    <w:name w:val="Char Style 73"/>
    <w:basedOn w:val="CharStyle18"/>
    <w:uiPriority w:val="99"/>
    <w:rsid w:val="00CA5926"/>
    <w:rPr>
      <w:rFonts w:ascii="Times New Roman" w:hAnsi="Times New Roman" w:cs="Times New Roman"/>
      <w:b/>
      <w:bCs/>
      <w:color w:val="3D2308"/>
      <w:sz w:val="22"/>
      <w:szCs w:val="22"/>
      <w:u w:val="none"/>
      <w:lang w:val="en-US" w:eastAsia="en-US"/>
    </w:rPr>
  </w:style>
  <w:style w:type="character" w:customStyle="1" w:styleId="CharStyle75">
    <w:name w:val="Char Style 75"/>
    <w:basedOn w:val="a0"/>
    <w:link w:val="Style74"/>
    <w:uiPriority w:val="99"/>
    <w:locked/>
    <w:rsid w:val="00CA5926"/>
    <w:rPr>
      <w:rFonts w:cs="Times New Roman"/>
      <w:sz w:val="18"/>
      <w:szCs w:val="18"/>
      <w:u w:val="none"/>
    </w:rPr>
  </w:style>
  <w:style w:type="character" w:customStyle="1" w:styleId="CharStyle76">
    <w:name w:val="Char Style 76"/>
    <w:basedOn w:val="CharStyle75"/>
    <w:uiPriority w:val="99"/>
    <w:rsid w:val="00CA5926"/>
    <w:rPr>
      <w:rFonts w:cs="Times New Roman"/>
      <w:b/>
      <w:bCs/>
      <w:sz w:val="18"/>
      <w:szCs w:val="18"/>
      <w:u w:val="none"/>
    </w:rPr>
  </w:style>
  <w:style w:type="character" w:customStyle="1" w:styleId="CharStyle78">
    <w:name w:val="Char Style 78"/>
    <w:basedOn w:val="a0"/>
    <w:link w:val="Style77"/>
    <w:uiPriority w:val="99"/>
    <w:locked/>
    <w:rsid w:val="00CA5926"/>
    <w:rPr>
      <w:rFonts w:cs="Times New Roman"/>
      <w:i/>
      <w:iCs/>
      <w:sz w:val="12"/>
      <w:szCs w:val="12"/>
      <w:u w:val="none"/>
    </w:rPr>
  </w:style>
  <w:style w:type="character" w:customStyle="1" w:styleId="CharStyle79">
    <w:name w:val="Char Style 79"/>
    <w:basedOn w:val="CharStyle75"/>
    <w:uiPriority w:val="99"/>
    <w:rsid w:val="00CA5926"/>
    <w:rPr>
      <w:rFonts w:cs="Times New Roman"/>
      <w:b/>
      <w:bCs/>
      <w:sz w:val="18"/>
      <w:szCs w:val="18"/>
      <w:u w:val="none"/>
    </w:rPr>
  </w:style>
  <w:style w:type="character" w:customStyle="1" w:styleId="CharStyle80">
    <w:name w:val="Char Style 80"/>
    <w:basedOn w:val="CharStyle75"/>
    <w:uiPriority w:val="99"/>
    <w:rsid w:val="00CA5926"/>
    <w:rPr>
      <w:rFonts w:cs="Times New Roman"/>
      <w:sz w:val="18"/>
      <w:szCs w:val="18"/>
      <w:u w:val="none"/>
    </w:rPr>
  </w:style>
  <w:style w:type="character" w:customStyle="1" w:styleId="CharStyle81Exact">
    <w:name w:val="Char Style 81 Exact"/>
    <w:basedOn w:val="a0"/>
    <w:uiPriority w:val="99"/>
    <w:rsid w:val="00CA5926"/>
    <w:rPr>
      <w:rFonts w:cs="Times New Roman"/>
      <w:b/>
      <w:bCs/>
      <w:spacing w:val="5"/>
      <w:sz w:val="19"/>
      <w:szCs w:val="19"/>
      <w:u w:val="none"/>
    </w:rPr>
  </w:style>
  <w:style w:type="character" w:customStyle="1" w:styleId="CharStyle83Exact">
    <w:name w:val="Char Style 83 Exact"/>
    <w:basedOn w:val="a0"/>
    <w:link w:val="Style82"/>
    <w:uiPriority w:val="99"/>
    <w:locked/>
    <w:rsid w:val="00CA5926"/>
    <w:rPr>
      <w:rFonts w:cs="Times New Roman"/>
      <w:spacing w:val="1"/>
      <w:sz w:val="8"/>
      <w:szCs w:val="8"/>
      <w:u w:val="none"/>
    </w:rPr>
  </w:style>
  <w:style w:type="character" w:customStyle="1" w:styleId="CharStyle85Exact">
    <w:name w:val="Char Style 85 Exact"/>
    <w:basedOn w:val="a0"/>
    <w:link w:val="Style84"/>
    <w:uiPriority w:val="99"/>
    <w:locked/>
    <w:rsid w:val="00CA5926"/>
    <w:rPr>
      <w:rFonts w:ascii="Times New Roman" w:hAnsi="Times New Roman" w:cs="Times New Roman"/>
      <w:spacing w:val="-8"/>
      <w:sz w:val="8"/>
      <w:szCs w:val="8"/>
      <w:u w:val="none"/>
      <w:lang w:val="en-US" w:eastAsia="en-US"/>
    </w:rPr>
  </w:style>
  <w:style w:type="character" w:customStyle="1" w:styleId="CharStyle87">
    <w:name w:val="Char Style 87"/>
    <w:basedOn w:val="a0"/>
    <w:link w:val="Style86"/>
    <w:uiPriority w:val="99"/>
    <w:locked/>
    <w:rsid w:val="00CA5926"/>
    <w:rPr>
      <w:rFonts w:cs="Times New Roman"/>
      <w:b/>
      <w:bCs/>
      <w:sz w:val="22"/>
      <w:szCs w:val="22"/>
      <w:u w:val="none"/>
    </w:rPr>
  </w:style>
  <w:style w:type="character" w:customStyle="1" w:styleId="CharStyle88Exact">
    <w:name w:val="Char Style 88 Exact"/>
    <w:basedOn w:val="a0"/>
    <w:uiPriority w:val="99"/>
    <w:rsid w:val="00CA5926"/>
    <w:rPr>
      <w:rFonts w:cs="Times New Roman"/>
      <w:b/>
      <w:bCs/>
      <w:spacing w:val="6"/>
      <w:sz w:val="17"/>
      <w:szCs w:val="17"/>
      <w:u w:val="none"/>
    </w:rPr>
  </w:style>
  <w:style w:type="character" w:customStyle="1" w:styleId="CharStyle89">
    <w:name w:val="Char Style 89"/>
    <w:basedOn w:val="CharStyle18"/>
    <w:uiPriority w:val="99"/>
    <w:rsid w:val="00CA5926"/>
    <w:rPr>
      <w:rFonts w:ascii="Times New Roman" w:hAnsi="Times New Roman" w:cs="Times New Roman"/>
      <w:b/>
      <w:bCs/>
      <w:noProof/>
      <w:color w:val="0F0E64"/>
      <w:sz w:val="22"/>
      <w:szCs w:val="22"/>
      <w:u w:val="none"/>
    </w:rPr>
  </w:style>
  <w:style w:type="character" w:customStyle="1" w:styleId="CharStyle90">
    <w:name w:val="Char Style 90"/>
    <w:basedOn w:val="CharStyle5"/>
    <w:uiPriority w:val="99"/>
    <w:rsid w:val="00CA5926"/>
    <w:rPr>
      <w:rFonts w:cs="Times New Roman"/>
      <w:b/>
      <w:bCs/>
      <w:sz w:val="22"/>
      <w:szCs w:val="22"/>
      <w:u w:val="none"/>
    </w:rPr>
  </w:style>
  <w:style w:type="character" w:customStyle="1" w:styleId="CharStyle91">
    <w:name w:val="Char Style 91"/>
    <w:basedOn w:val="CharStyle5"/>
    <w:uiPriority w:val="99"/>
    <w:rsid w:val="00CA5926"/>
    <w:rPr>
      <w:rFonts w:cs="Times New Roman"/>
      <w:b/>
      <w:bCs/>
      <w:sz w:val="22"/>
      <w:szCs w:val="22"/>
      <w:u w:val="none"/>
    </w:rPr>
  </w:style>
  <w:style w:type="character" w:customStyle="1" w:styleId="CharStyle92">
    <w:name w:val="Char Style 92"/>
    <w:basedOn w:val="CharStyle5"/>
    <w:uiPriority w:val="99"/>
    <w:rsid w:val="00CA5926"/>
    <w:rPr>
      <w:rFonts w:cs="Times New Roman"/>
      <w:sz w:val="22"/>
      <w:szCs w:val="22"/>
      <w:u w:val="none"/>
    </w:rPr>
  </w:style>
  <w:style w:type="character" w:customStyle="1" w:styleId="CharStyle93">
    <w:name w:val="Char Style 93"/>
    <w:basedOn w:val="CharStyle5"/>
    <w:uiPriority w:val="99"/>
    <w:rsid w:val="00CA5926"/>
    <w:rPr>
      <w:rFonts w:cs="Times New Roman"/>
      <w:i/>
      <w:iCs/>
      <w:sz w:val="22"/>
      <w:szCs w:val="22"/>
      <w:u w:val="none"/>
    </w:rPr>
  </w:style>
  <w:style w:type="character" w:customStyle="1" w:styleId="CharStyle94">
    <w:name w:val="Char Style 94"/>
    <w:basedOn w:val="CharStyle5"/>
    <w:uiPriority w:val="99"/>
    <w:rsid w:val="00CA5926"/>
    <w:rPr>
      <w:rFonts w:cs="Times New Roman"/>
      <w:i/>
      <w:iCs/>
      <w:sz w:val="22"/>
      <w:szCs w:val="22"/>
      <w:u w:val="none"/>
    </w:rPr>
  </w:style>
  <w:style w:type="character" w:customStyle="1" w:styleId="CharStyle95">
    <w:name w:val="Char Style 95"/>
    <w:basedOn w:val="CharStyle5"/>
    <w:uiPriority w:val="99"/>
    <w:rsid w:val="00CA5926"/>
    <w:rPr>
      <w:rFonts w:cs="Times New Roman"/>
      <w:b/>
      <w:bCs/>
      <w:sz w:val="18"/>
      <w:szCs w:val="18"/>
      <w:u w:val="none"/>
    </w:rPr>
  </w:style>
  <w:style w:type="character" w:customStyle="1" w:styleId="CharStyle96">
    <w:name w:val="Char Style 96"/>
    <w:basedOn w:val="CharStyle5"/>
    <w:uiPriority w:val="99"/>
    <w:rsid w:val="00CA5926"/>
    <w:rPr>
      <w:rFonts w:cs="Times New Roman"/>
      <w:b/>
      <w:bCs/>
      <w:sz w:val="22"/>
      <w:szCs w:val="22"/>
      <w:u w:val="none"/>
    </w:rPr>
  </w:style>
  <w:style w:type="character" w:customStyle="1" w:styleId="CharStyle97">
    <w:name w:val="Char Style 97"/>
    <w:basedOn w:val="CharStyle5"/>
    <w:uiPriority w:val="99"/>
    <w:rsid w:val="00CA5926"/>
    <w:rPr>
      <w:rFonts w:cs="Times New Roman"/>
      <w:b/>
      <w:bCs/>
      <w:sz w:val="22"/>
      <w:szCs w:val="22"/>
      <w:u w:val="none"/>
    </w:rPr>
  </w:style>
  <w:style w:type="character" w:customStyle="1" w:styleId="CharStyle98">
    <w:name w:val="Char Style 98"/>
    <w:basedOn w:val="CharStyle5"/>
    <w:uiPriority w:val="99"/>
    <w:rsid w:val="00CA5926"/>
    <w:rPr>
      <w:rFonts w:cs="Times New Roman"/>
      <w:sz w:val="22"/>
      <w:szCs w:val="22"/>
      <w:u w:val="none"/>
    </w:rPr>
  </w:style>
  <w:style w:type="character" w:customStyle="1" w:styleId="CharStyle99">
    <w:name w:val="Char Style 99"/>
    <w:basedOn w:val="CharStyle5"/>
    <w:uiPriority w:val="99"/>
    <w:rsid w:val="00CA5926"/>
    <w:rPr>
      <w:rFonts w:cs="Times New Roman"/>
      <w:i/>
      <w:iCs/>
      <w:sz w:val="22"/>
      <w:szCs w:val="22"/>
      <w:u w:val="none"/>
    </w:rPr>
  </w:style>
  <w:style w:type="character" w:customStyle="1" w:styleId="CharStyle100">
    <w:name w:val="Char Style 100"/>
    <w:basedOn w:val="CharStyle9"/>
    <w:uiPriority w:val="99"/>
    <w:rsid w:val="00CA5926"/>
    <w:rPr>
      <w:rFonts w:cs="Times New Roman"/>
      <w:i/>
      <w:iCs/>
      <w:sz w:val="22"/>
      <w:szCs w:val="22"/>
      <w:u w:val="none"/>
    </w:rPr>
  </w:style>
  <w:style w:type="character" w:customStyle="1" w:styleId="CharStyle101">
    <w:name w:val="Char Style 101"/>
    <w:basedOn w:val="CharStyle9"/>
    <w:uiPriority w:val="99"/>
    <w:rsid w:val="00CA5926"/>
    <w:rPr>
      <w:rFonts w:cs="Times New Roman"/>
      <w:i/>
      <w:iCs/>
      <w:sz w:val="22"/>
      <w:szCs w:val="22"/>
      <w:u w:val="none"/>
    </w:rPr>
  </w:style>
  <w:style w:type="character" w:customStyle="1" w:styleId="CharStyle102">
    <w:name w:val="Char Style 102"/>
    <w:basedOn w:val="CharStyle9"/>
    <w:uiPriority w:val="99"/>
    <w:rsid w:val="00CA5926"/>
    <w:rPr>
      <w:rFonts w:cs="Times New Roman"/>
      <w:b/>
      <w:bCs/>
      <w:i/>
      <w:iCs/>
      <w:sz w:val="22"/>
      <w:szCs w:val="22"/>
      <w:u w:val="none"/>
    </w:rPr>
  </w:style>
  <w:style w:type="character" w:customStyle="1" w:styleId="CharStyle103">
    <w:name w:val="Char Style 103"/>
    <w:basedOn w:val="CharStyle5"/>
    <w:uiPriority w:val="99"/>
    <w:rsid w:val="00CA5926"/>
    <w:rPr>
      <w:rFonts w:cs="Times New Roman"/>
      <w:sz w:val="22"/>
      <w:szCs w:val="22"/>
      <w:u w:val="none"/>
    </w:rPr>
  </w:style>
  <w:style w:type="character" w:customStyle="1" w:styleId="CharStyle104">
    <w:name w:val="Char Style 104"/>
    <w:basedOn w:val="CharStyle5"/>
    <w:uiPriority w:val="99"/>
    <w:rsid w:val="00CA5926"/>
    <w:rPr>
      <w:rFonts w:cs="Times New Roman"/>
      <w:b/>
      <w:bCs/>
      <w:sz w:val="22"/>
      <w:szCs w:val="22"/>
      <w:u w:val="none"/>
    </w:rPr>
  </w:style>
  <w:style w:type="character" w:customStyle="1" w:styleId="CharStyle105">
    <w:name w:val="Char Style 105"/>
    <w:basedOn w:val="CharStyle5"/>
    <w:uiPriority w:val="99"/>
    <w:rsid w:val="00CA5926"/>
    <w:rPr>
      <w:rFonts w:cs="Times New Roman"/>
      <w:b/>
      <w:bCs/>
      <w:sz w:val="22"/>
      <w:szCs w:val="22"/>
      <w:u w:val="none"/>
    </w:rPr>
  </w:style>
  <w:style w:type="character" w:customStyle="1" w:styleId="CharStyle106">
    <w:name w:val="Char Style 106"/>
    <w:basedOn w:val="CharStyle5"/>
    <w:uiPriority w:val="99"/>
    <w:rsid w:val="00CA5926"/>
    <w:rPr>
      <w:rFonts w:cs="Times New Roman"/>
      <w:b/>
      <w:bCs/>
      <w:sz w:val="22"/>
      <w:szCs w:val="22"/>
      <w:u w:val="none"/>
    </w:rPr>
  </w:style>
  <w:style w:type="character" w:customStyle="1" w:styleId="CharStyle107">
    <w:name w:val="Char Style 107"/>
    <w:basedOn w:val="CharStyle45"/>
    <w:uiPriority w:val="99"/>
    <w:rsid w:val="00CA5926"/>
    <w:rPr>
      <w:rFonts w:ascii="Times New Roman" w:hAnsi="Times New Roman" w:cs="Times New Roman"/>
      <w:b/>
      <w:bCs/>
      <w:i/>
      <w:iCs/>
      <w:noProof/>
      <w:sz w:val="22"/>
      <w:szCs w:val="22"/>
      <w:u w:val="single"/>
    </w:rPr>
  </w:style>
  <w:style w:type="character" w:customStyle="1" w:styleId="CharStyle108">
    <w:name w:val="Char Style 108"/>
    <w:basedOn w:val="CharStyle75"/>
    <w:uiPriority w:val="99"/>
    <w:rsid w:val="00CA5926"/>
    <w:rPr>
      <w:rFonts w:cs="Times New Roman"/>
      <w:b/>
      <w:bCs/>
      <w:i/>
      <w:iCs/>
      <w:sz w:val="22"/>
      <w:szCs w:val="22"/>
      <w:u w:val="none"/>
    </w:rPr>
  </w:style>
  <w:style w:type="character" w:customStyle="1" w:styleId="CharStyle109">
    <w:name w:val="Char Style 109"/>
    <w:basedOn w:val="CharStyle75"/>
    <w:uiPriority w:val="99"/>
    <w:rsid w:val="00CA5926"/>
    <w:rPr>
      <w:rFonts w:cs="Times New Roman"/>
      <w:b/>
      <w:bCs/>
      <w:i/>
      <w:iCs/>
      <w:sz w:val="22"/>
      <w:szCs w:val="22"/>
      <w:u w:val="none"/>
    </w:rPr>
  </w:style>
  <w:style w:type="character" w:customStyle="1" w:styleId="CharStyle110">
    <w:name w:val="Char Style 110"/>
    <w:basedOn w:val="CharStyle75"/>
    <w:uiPriority w:val="99"/>
    <w:rsid w:val="00CA5926"/>
    <w:rPr>
      <w:rFonts w:cs="Times New Roman"/>
      <w:b/>
      <w:bCs/>
      <w:sz w:val="18"/>
      <w:szCs w:val="18"/>
      <w:u w:val="none"/>
    </w:rPr>
  </w:style>
  <w:style w:type="character" w:customStyle="1" w:styleId="CharStyle111">
    <w:name w:val="Char Style 111"/>
    <w:basedOn w:val="CharStyle75"/>
    <w:uiPriority w:val="99"/>
    <w:rsid w:val="00CA5926"/>
    <w:rPr>
      <w:rFonts w:ascii="Times New Roman" w:hAnsi="Times New Roman" w:cs="Times New Roman"/>
      <w:noProof/>
      <w:color w:val="0F0E64"/>
      <w:sz w:val="18"/>
      <w:szCs w:val="18"/>
      <w:u w:val="none"/>
    </w:rPr>
  </w:style>
  <w:style w:type="character" w:customStyle="1" w:styleId="CharStyle112Exact">
    <w:name w:val="Char Style 112 Exact"/>
    <w:basedOn w:val="a0"/>
    <w:uiPriority w:val="99"/>
    <w:rsid w:val="00CA5926"/>
    <w:rPr>
      <w:rFonts w:cs="Times New Roman"/>
      <w:b/>
      <w:bCs/>
      <w:i/>
      <w:iCs/>
      <w:spacing w:val="1"/>
      <w:sz w:val="19"/>
      <w:szCs w:val="19"/>
      <w:u w:val="none"/>
    </w:rPr>
  </w:style>
  <w:style w:type="character" w:customStyle="1" w:styleId="CharStyle114Exact">
    <w:name w:val="Char Style 114 Exact"/>
    <w:basedOn w:val="a0"/>
    <w:link w:val="Style113"/>
    <w:uiPriority w:val="99"/>
    <w:locked/>
    <w:rsid w:val="00CA5926"/>
    <w:rPr>
      <w:rFonts w:ascii="Times New Roman" w:hAnsi="Times New Roman" w:cs="Times New Roman"/>
      <w:b/>
      <w:bCs/>
      <w:spacing w:val="-18"/>
      <w:sz w:val="17"/>
      <w:szCs w:val="17"/>
      <w:u w:val="none"/>
      <w:lang w:val="en-US" w:eastAsia="en-US"/>
    </w:rPr>
  </w:style>
  <w:style w:type="character" w:customStyle="1" w:styleId="CharStyle116">
    <w:name w:val="Char Style 116"/>
    <w:basedOn w:val="a0"/>
    <w:link w:val="Style115"/>
    <w:uiPriority w:val="99"/>
    <w:locked/>
    <w:rsid w:val="00CA5926"/>
    <w:rPr>
      <w:rFonts w:cs="Times New Roman"/>
      <w:b/>
      <w:bCs/>
      <w:sz w:val="22"/>
      <w:szCs w:val="22"/>
      <w:u w:val="none"/>
    </w:rPr>
  </w:style>
  <w:style w:type="character" w:customStyle="1" w:styleId="CharStyle117">
    <w:name w:val="Char Style 117"/>
    <w:basedOn w:val="CharStyle5"/>
    <w:uiPriority w:val="99"/>
    <w:rsid w:val="00CA5926"/>
    <w:rPr>
      <w:rFonts w:cs="Times New Roman"/>
      <w:b/>
      <w:bCs/>
      <w:sz w:val="22"/>
      <w:szCs w:val="22"/>
      <w:u w:val="none"/>
    </w:rPr>
  </w:style>
  <w:style w:type="character" w:customStyle="1" w:styleId="CharStyle119">
    <w:name w:val="Char Style 119"/>
    <w:basedOn w:val="a0"/>
    <w:link w:val="Style118"/>
    <w:uiPriority w:val="99"/>
    <w:locked/>
    <w:rsid w:val="00CA5926"/>
    <w:rPr>
      <w:rFonts w:cs="Times New Roman"/>
      <w:i/>
      <w:iCs/>
      <w:sz w:val="19"/>
      <w:szCs w:val="19"/>
      <w:u w:val="none"/>
    </w:rPr>
  </w:style>
  <w:style w:type="character" w:customStyle="1" w:styleId="CharStyle121">
    <w:name w:val="Char Style 121"/>
    <w:basedOn w:val="a0"/>
    <w:link w:val="Style120"/>
    <w:uiPriority w:val="99"/>
    <w:locked/>
    <w:rsid w:val="00CA5926"/>
    <w:rPr>
      <w:rFonts w:cs="Times New Roman"/>
      <w:sz w:val="29"/>
      <w:szCs w:val="29"/>
      <w:u w:val="none"/>
    </w:rPr>
  </w:style>
  <w:style w:type="character" w:customStyle="1" w:styleId="CharStyle122">
    <w:name w:val="Char Style 122"/>
    <w:basedOn w:val="CharStyle75"/>
    <w:uiPriority w:val="99"/>
    <w:rsid w:val="00CA5926"/>
    <w:rPr>
      <w:rFonts w:ascii="Times New Roman" w:hAnsi="Times New Roman" w:cs="Times New Roman"/>
      <w:noProof/>
      <w:sz w:val="18"/>
      <w:szCs w:val="18"/>
      <w:u w:val="single"/>
    </w:rPr>
  </w:style>
  <w:style w:type="character" w:customStyle="1" w:styleId="CharStyle124Exact">
    <w:name w:val="Char Style 124 Exact"/>
    <w:basedOn w:val="a0"/>
    <w:link w:val="Style123"/>
    <w:uiPriority w:val="99"/>
    <w:locked/>
    <w:rsid w:val="00CA5926"/>
    <w:rPr>
      <w:rFonts w:ascii="Times New Roman" w:hAnsi="Times New Roman" w:cs="Times New Roman"/>
      <w:sz w:val="18"/>
      <w:szCs w:val="18"/>
      <w:u w:val="none"/>
      <w:lang w:val="en-US" w:eastAsia="en-US"/>
    </w:rPr>
  </w:style>
  <w:style w:type="character" w:customStyle="1" w:styleId="CharStyle125Exact">
    <w:name w:val="Char Style 125 Exact"/>
    <w:basedOn w:val="a0"/>
    <w:uiPriority w:val="99"/>
    <w:rsid w:val="00CA5926"/>
    <w:rPr>
      <w:rFonts w:cs="Times New Roman"/>
      <w:spacing w:val="5"/>
      <w:sz w:val="17"/>
      <w:szCs w:val="17"/>
      <w:u w:val="none"/>
    </w:rPr>
  </w:style>
  <w:style w:type="character" w:customStyle="1" w:styleId="CharStyle127">
    <w:name w:val="Char Style 127"/>
    <w:basedOn w:val="a0"/>
    <w:link w:val="Style126"/>
    <w:uiPriority w:val="99"/>
    <w:locked/>
    <w:rsid w:val="00CA5926"/>
    <w:rPr>
      <w:rFonts w:cs="Times New Roman"/>
      <w:b/>
      <w:bCs/>
      <w:sz w:val="26"/>
      <w:szCs w:val="26"/>
      <w:u w:val="none"/>
    </w:rPr>
  </w:style>
  <w:style w:type="character" w:customStyle="1" w:styleId="CharStyle128">
    <w:name w:val="Char Style 128"/>
    <w:basedOn w:val="CharStyle127"/>
    <w:uiPriority w:val="99"/>
    <w:rsid w:val="00CA5926"/>
    <w:rPr>
      <w:rFonts w:cs="Times New Roman"/>
      <w:b/>
      <w:bCs/>
      <w:sz w:val="27"/>
      <w:szCs w:val="27"/>
      <w:u w:val="none"/>
    </w:rPr>
  </w:style>
  <w:style w:type="character" w:customStyle="1" w:styleId="CharStyle130">
    <w:name w:val="Char Style 130"/>
    <w:basedOn w:val="a0"/>
    <w:link w:val="Style129"/>
    <w:uiPriority w:val="99"/>
    <w:locked/>
    <w:rsid w:val="00CA5926"/>
    <w:rPr>
      <w:rFonts w:cs="Times New Roman"/>
      <w:b/>
      <w:bCs/>
      <w:i/>
      <w:iCs/>
      <w:sz w:val="22"/>
      <w:szCs w:val="22"/>
      <w:u w:val="none"/>
    </w:rPr>
  </w:style>
  <w:style w:type="character" w:customStyle="1" w:styleId="CharStyle131">
    <w:name w:val="Char Style 131"/>
    <w:basedOn w:val="CharStyle130"/>
    <w:uiPriority w:val="99"/>
    <w:rsid w:val="00CA5926"/>
    <w:rPr>
      <w:rFonts w:ascii="Times New Roman" w:hAnsi="Times New Roman" w:cs="Times New Roman"/>
      <w:b/>
      <w:bCs/>
      <w:i/>
      <w:iCs/>
      <w:noProof/>
      <w:sz w:val="22"/>
      <w:szCs w:val="22"/>
      <w:u w:val="single"/>
    </w:rPr>
  </w:style>
  <w:style w:type="character" w:customStyle="1" w:styleId="CharStyle133">
    <w:name w:val="Char Style 133"/>
    <w:basedOn w:val="a0"/>
    <w:link w:val="Style132"/>
    <w:uiPriority w:val="99"/>
    <w:locked/>
    <w:rsid w:val="00CA5926"/>
    <w:rPr>
      <w:rFonts w:cs="Times New Roman"/>
      <w:sz w:val="12"/>
      <w:szCs w:val="12"/>
      <w:u w:val="none"/>
    </w:rPr>
  </w:style>
  <w:style w:type="character" w:customStyle="1" w:styleId="CharStyle135">
    <w:name w:val="Char Style 135"/>
    <w:basedOn w:val="a0"/>
    <w:link w:val="Style134"/>
    <w:uiPriority w:val="99"/>
    <w:locked/>
    <w:rsid w:val="00CA5926"/>
    <w:rPr>
      <w:rFonts w:ascii="Times New Roman" w:hAnsi="Times New Roman" w:cs="Times New Roman"/>
      <w:sz w:val="20"/>
      <w:szCs w:val="20"/>
      <w:u w:val="none"/>
      <w:lang w:val="en-US" w:eastAsia="en-US"/>
    </w:rPr>
  </w:style>
  <w:style w:type="character" w:customStyle="1" w:styleId="CharStyle136">
    <w:name w:val="Char Style 136"/>
    <w:basedOn w:val="CharStyle135"/>
    <w:uiPriority w:val="99"/>
    <w:rsid w:val="00CA5926"/>
    <w:rPr>
      <w:rFonts w:ascii="Times New Roman" w:hAnsi="Times New Roman" w:cs="Times New Roman"/>
      <w:i/>
      <w:iCs/>
      <w:noProof/>
      <w:sz w:val="22"/>
      <w:szCs w:val="22"/>
      <w:u w:val="none"/>
      <w:lang w:val="en-US" w:eastAsia="en-US"/>
    </w:rPr>
  </w:style>
  <w:style w:type="character" w:customStyle="1" w:styleId="CharStyle138">
    <w:name w:val="Char Style 138"/>
    <w:basedOn w:val="a0"/>
    <w:link w:val="Style137"/>
    <w:uiPriority w:val="99"/>
    <w:locked/>
    <w:rsid w:val="00CA5926"/>
    <w:rPr>
      <w:rFonts w:cs="Times New Roman"/>
      <w:spacing w:val="40"/>
      <w:sz w:val="15"/>
      <w:szCs w:val="15"/>
      <w:u w:val="none"/>
    </w:rPr>
  </w:style>
  <w:style w:type="character" w:customStyle="1" w:styleId="CharStyle140">
    <w:name w:val="Char Style 140"/>
    <w:basedOn w:val="a0"/>
    <w:link w:val="Style139"/>
    <w:uiPriority w:val="99"/>
    <w:locked/>
    <w:rsid w:val="00CA5926"/>
    <w:rPr>
      <w:rFonts w:cs="Times New Roman"/>
      <w:b/>
      <w:bCs/>
      <w:sz w:val="27"/>
      <w:szCs w:val="27"/>
      <w:u w:val="none"/>
    </w:rPr>
  </w:style>
  <w:style w:type="character" w:customStyle="1" w:styleId="CharStyle142">
    <w:name w:val="Char Style 142"/>
    <w:basedOn w:val="a0"/>
    <w:link w:val="Style141"/>
    <w:uiPriority w:val="99"/>
    <w:locked/>
    <w:rsid w:val="00CA5926"/>
    <w:rPr>
      <w:rFonts w:ascii="Times New Roman" w:hAnsi="Times New Roman" w:cs="Times New Roman"/>
      <w:noProof/>
      <w:sz w:val="23"/>
      <w:szCs w:val="23"/>
      <w:u w:val="none"/>
    </w:rPr>
  </w:style>
  <w:style w:type="character" w:customStyle="1" w:styleId="CharStyle144">
    <w:name w:val="Char Style 144"/>
    <w:basedOn w:val="a0"/>
    <w:link w:val="Style143"/>
    <w:uiPriority w:val="99"/>
    <w:locked/>
    <w:rsid w:val="00CA5926"/>
    <w:rPr>
      <w:rFonts w:cs="Times New Roman"/>
      <w:b/>
      <w:bCs/>
      <w:sz w:val="14"/>
      <w:szCs w:val="14"/>
      <w:u w:val="none"/>
    </w:rPr>
  </w:style>
  <w:style w:type="character" w:customStyle="1" w:styleId="CharStyle145Exact">
    <w:name w:val="Char Style 145 Exact"/>
    <w:basedOn w:val="a0"/>
    <w:uiPriority w:val="99"/>
    <w:rsid w:val="00CA5926"/>
    <w:rPr>
      <w:rFonts w:cs="Times New Roman"/>
      <w:spacing w:val="4"/>
      <w:sz w:val="19"/>
      <w:szCs w:val="19"/>
      <w:u w:val="none"/>
    </w:rPr>
  </w:style>
  <w:style w:type="character" w:customStyle="1" w:styleId="CharStyle146">
    <w:name w:val="Char Style 146"/>
    <w:basedOn w:val="CharStyle5"/>
    <w:uiPriority w:val="99"/>
    <w:rsid w:val="00CA5926"/>
    <w:rPr>
      <w:rFonts w:cs="Times New Roman"/>
      <w:b/>
      <w:bCs/>
      <w:sz w:val="22"/>
      <w:szCs w:val="22"/>
      <w:u w:val="none"/>
    </w:rPr>
  </w:style>
  <w:style w:type="character" w:customStyle="1" w:styleId="CharStyle147">
    <w:name w:val="Char Style 147"/>
    <w:basedOn w:val="CharStyle5"/>
    <w:uiPriority w:val="99"/>
    <w:rsid w:val="00CA5926"/>
    <w:rPr>
      <w:rFonts w:cs="Times New Roman"/>
      <w:sz w:val="22"/>
      <w:szCs w:val="22"/>
      <w:u w:val="none"/>
    </w:rPr>
  </w:style>
  <w:style w:type="character" w:customStyle="1" w:styleId="CharStyle148">
    <w:name w:val="Char Style 148"/>
    <w:basedOn w:val="CharStyle5"/>
    <w:uiPriority w:val="99"/>
    <w:rsid w:val="00CA5926"/>
    <w:rPr>
      <w:rFonts w:cs="Times New Roman"/>
      <w:b/>
      <w:bCs/>
      <w:sz w:val="22"/>
      <w:szCs w:val="22"/>
      <w:u w:val="none"/>
    </w:rPr>
  </w:style>
  <w:style w:type="character" w:customStyle="1" w:styleId="CharStyle150Exact">
    <w:name w:val="Char Style 150 Exact"/>
    <w:basedOn w:val="a0"/>
    <w:link w:val="Style149"/>
    <w:uiPriority w:val="99"/>
    <w:locked/>
    <w:rsid w:val="00CA5926"/>
    <w:rPr>
      <w:rFonts w:ascii="Times New Roman" w:hAnsi="Times New Roman" w:cs="Times New Roman"/>
      <w:noProof/>
      <w:sz w:val="20"/>
      <w:szCs w:val="20"/>
      <w:u w:val="none"/>
    </w:rPr>
  </w:style>
  <w:style w:type="character" w:customStyle="1" w:styleId="CharStyle152Exact">
    <w:name w:val="Char Style 152 Exact"/>
    <w:basedOn w:val="a0"/>
    <w:link w:val="Style151"/>
    <w:uiPriority w:val="99"/>
    <w:locked/>
    <w:rsid w:val="00CA5926"/>
    <w:rPr>
      <w:rFonts w:ascii="Times New Roman" w:hAnsi="Times New Roman" w:cs="Times New Roman"/>
      <w:noProof/>
      <w:sz w:val="20"/>
      <w:szCs w:val="20"/>
      <w:u w:val="none"/>
    </w:rPr>
  </w:style>
  <w:style w:type="character" w:customStyle="1" w:styleId="CharStyle154">
    <w:name w:val="Char Style 154"/>
    <w:basedOn w:val="a0"/>
    <w:link w:val="Style153"/>
    <w:uiPriority w:val="99"/>
    <w:locked/>
    <w:rsid w:val="00CA5926"/>
    <w:rPr>
      <w:rFonts w:cs="Times New Roman"/>
      <w:b/>
      <w:bCs/>
      <w:sz w:val="30"/>
      <w:szCs w:val="30"/>
      <w:u w:val="none"/>
    </w:rPr>
  </w:style>
  <w:style w:type="character" w:customStyle="1" w:styleId="CharStyle156">
    <w:name w:val="Char Style 156"/>
    <w:basedOn w:val="a0"/>
    <w:link w:val="Style155"/>
    <w:uiPriority w:val="99"/>
    <w:locked/>
    <w:rsid w:val="00CA5926"/>
    <w:rPr>
      <w:rFonts w:cs="Times New Roman"/>
      <w:sz w:val="29"/>
      <w:szCs w:val="29"/>
      <w:u w:val="none"/>
    </w:rPr>
  </w:style>
  <w:style w:type="character" w:customStyle="1" w:styleId="CharStyle158">
    <w:name w:val="Char Style 158"/>
    <w:basedOn w:val="a0"/>
    <w:link w:val="Style157"/>
    <w:uiPriority w:val="99"/>
    <w:locked/>
    <w:rsid w:val="00CA5926"/>
    <w:rPr>
      <w:rFonts w:cs="Times New Roman"/>
      <w:b/>
      <w:bCs/>
      <w:sz w:val="22"/>
      <w:szCs w:val="22"/>
      <w:u w:val="none"/>
    </w:rPr>
  </w:style>
  <w:style w:type="character" w:customStyle="1" w:styleId="CharStyle159">
    <w:name w:val="Char Style 159"/>
    <w:basedOn w:val="CharStyle5"/>
    <w:uiPriority w:val="99"/>
    <w:rsid w:val="00CA5926"/>
    <w:rPr>
      <w:rFonts w:ascii="Times New Roman" w:hAnsi="Times New Roman" w:cs="Times New Roman"/>
      <w:noProof/>
      <w:sz w:val="22"/>
      <w:szCs w:val="22"/>
      <w:u w:val="single"/>
    </w:rPr>
  </w:style>
  <w:style w:type="character" w:customStyle="1" w:styleId="CharStyle161">
    <w:name w:val="Char Style 161"/>
    <w:basedOn w:val="a0"/>
    <w:link w:val="Style160"/>
    <w:uiPriority w:val="99"/>
    <w:locked/>
    <w:rsid w:val="00CA5926"/>
    <w:rPr>
      <w:rFonts w:cs="Times New Roman"/>
      <w:b/>
      <w:bCs/>
      <w:sz w:val="19"/>
      <w:szCs w:val="19"/>
      <w:u w:val="none"/>
    </w:rPr>
  </w:style>
  <w:style w:type="character" w:customStyle="1" w:styleId="CharStyle162">
    <w:name w:val="Char Style 162"/>
    <w:basedOn w:val="CharStyle3"/>
    <w:uiPriority w:val="99"/>
    <w:rsid w:val="00CA5926"/>
    <w:rPr>
      <w:rFonts w:ascii="Times New Roman" w:hAnsi="Times New Roman" w:cs="Times New Roman"/>
      <w:b/>
      <w:bCs/>
      <w:sz w:val="22"/>
      <w:szCs w:val="22"/>
      <w:u w:val="single"/>
      <w:lang w:val="en-US" w:eastAsia="en-US"/>
    </w:rPr>
  </w:style>
  <w:style w:type="character" w:customStyle="1" w:styleId="CharStyle164">
    <w:name w:val="Char Style 164"/>
    <w:basedOn w:val="a0"/>
    <w:link w:val="Style163"/>
    <w:uiPriority w:val="99"/>
    <w:locked/>
    <w:rsid w:val="00CA5926"/>
    <w:rPr>
      <w:rFonts w:cs="Times New Roman"/>
      <w:sz w:val="18"/>
      <w:szCs w:val="18"/>
      <w:u w:val="none"/>
    </w:rPr>
  </w:style>
  <w:style w:type="character" w:customStyle="1" w:styleId="CharStyle165">
    <w:name w:val="Char Style 165"/>
    <w:basedOn w:val="CharStyle164"/>
    <w:uiPriority w:val="99"/>
    <w:rsid w:val="00CA5926"/>
    <w:rPr>
      <w:rFonts w:ascii="Times New Roman" w:hAnsi="Times New Roman" w:cs="Times New Roman"/>
      <w:b/>
      <w:bCs/>
      <w:sz w:val="18"/>
      <w:szCs w:val="18"/>
      <w:u w:val="none"/>
      <w:lang w:val="en-US" w:eastAsia="en-US"/>
    </w:rPr>
  </w:style>
  <w:style w:type="character" w:customStyle="1" w:styleId="CharStyle166">
    <w:name w:val="Char Style 166"/>
    <w:basedOn w:val="CharStyle164"/>
    <w:uiPriority w:val="99"/>
    <w:rsid w:val="00CA5926"/>
    <w:rPr>
      <w:rFonts w:cs="Times New Roman"/>
      <w:b/>
      <w:bCs/>
      <w:sz w:val="18"/>
      <w:szCs w:val="18"/>
      <w:u w:val="single"/>
    </w:rPr>
  </w:style>
  <w:style w:type="character" w:customStyle="1" w:styleId="CharStyle167">
    <w:name w:val="Char Style 167"/>
    <w:basedOn w:val="CharStyle75"/>
    <w:uiPriority w:val="99"/>
    <w:rsid w:val="00CA5926"/>
    <w:rPr>
      <w:rFonts w:ascii="Times New Roman" w:hAnsi="Times New Roman" w:cs="Times New Roman"/>
      <w:b/>
      <w:bCs/>
      <w:sz w:val="18"/>
      <w:szCs w:val="18"/>
      <w:u w:val="none"/>
      <w:lang w:val="en-US" w:eastAsia="en-US"/>
    </w:rPr>
  </w:style>
  <w:style w:type="character" w:customStyle="1" w:styleId="CharStyle168">
    <w:name w:val="Char Style 168"/>
    <w:basedOn w:val="CharStyle75"/>
    <w:uiPriority w:val="99"/>
    <w:rsid w:val="00CA5926"/>
    <w:rPr>
      <w:rFonts w:cs="Times New Roman"/>
      <w:b/>
      <w:bCs/>
      <w:sz w:val="18"/>
      <w:szCs w:val="18"/>
      <w:u w:val="single"/>
    </w:rPr>
  </w:style>
  <w:style w:type="character" w:customStyle="1" w:styleId="CharStyle170">
    <w:name w:val="Char Style 170"/>
    <w:basedOn w:val="a0"/>
    <w:link w:val="Style169"/>
    <w:uiPriority w:val="99"/>
    <w:locked/>
    <w:rsid w:val="00CA5926"/>
    <w:rPr>
      <w:rFonts w:cs="Times New Roman"/>
      <w:b/>
      <w:bCs/>
      <w:sz w:val="18"/>
      <w:szCs w:val="18"/>
      <w:u w:val="none"/>
    </w:rPr>
  </w:style>
  <w:style w:type="character" w:customStyle="1" w:styleId="CharStyle171">
    <w:name w:val="Char Style 171"/>
    <w:basedOn w:val="CharStyle170"/>
    <w:uiPriority w:val="99"/>
    <w:rsid w:val="00CA5926"/>
    <w:rPr>
      <w:rFonts w:cs="Times New Roman"/>
      <w:b/>
      <w:bCs/>
      <w:sz w:val="18"/>
      <w:szCs w:val="18"/>
      <w:u w:val="single"/>
    </w:rPr>
  </w:style>
  <w:style w:type="character" w:customStyle="1" w:styleId="CharStyle172">
    <w:name w:val="Char Style 172"/>
    <w:basedOn w:val="CharStyle170"/>
    <w:uiPriority w:val="99"/>
    <w:rsid w:val="00CA5926"/>
    <w:rPr>
      <w:rFonts w:cs="Times New Roman"/>
      <w:b/>
      <w:bCs/>
      <w:sz w:val="18"/>
      <w:szCs w:val="18"/>
      <w:u w:val="none"/>
    </w:rPr>
  </w:style>
  <w:style w:type="character" w:customStyle="1" w:styleId="CharStyle173">
    <w:name w:val="Char Style 173"/>
    <w:basedOn w:val="CharStyle75"/>
    <w:uiPriority w:val="99"/>
    <w:rsid w:val="00CA5926"/>
    <w:rPr>
      <w:rFonts w:ascii="Times New Roman" w:hAnsi="Times New Roman" w:cs="Times New Roman"/>
      <w:noProof/>
      <w:color w:val="791517"/>
      <w:sz w:val="18"/>
      <w:szCs w:val="18"/>
      <w:u w:val="none"/>
    </w:rPr>
  </w:style>
  <w:style w:type="paragraph" w:customStyle="1" w:styleId="Style2">
    <w:name w:val="Style 2"/>
    <w:basedOn w:val="a"/>
    <w:link w:val="CharStyle3"/>
    <w:uiPriority w:val="99"/>
    <w:rsid w:val="00CA5926"/>
    <w:pPr>
      <w:shd w:val="clear" w:color="auto" w:fill="FFFFFF"/>
      <w:spacing w:after="180" w:line="240" w:lineRule="atLeast"/>
      <w:ind w:hanging="480"/>
    </w:pPr>
    <w:rPr>
      <w:b/>
      <w:bCs/>
      <w:color w:val="auto"/>
      <w:sz w:val="22"/>
      <w:szCs w:val="22"/>
    </w:rPr>
  </w:style>
  <w:style w:type="paragraph" w:customStyle="1" w:styleId="Style4">
    <w:name w:val="Style 4"/>
    <w:basedOn w:val="a"/>
    <w:link w:val="CharStyle5"/>
    <w:uiPriority w:val="99"/>
    <w:rsid w:val="00CA5926"/>
    <w:pPr>
      <w:shd w:val="clear" w:color="auto" w:fill="FFFFFF"/>
      <w:spacing w:line="240" w:lineRule="atLeast"/>
      <w:ind w:hanging="480"/>
    </w:pPr>
    <w:rPr>
      <w:color w:val="auto"/>
      <w:sz w:val="22"/>
      <w:szCs w:val="22"/>
    </w:rPr>
  </w:style>
  <w:style w:type="paragraph" w:customStyle="1" w:styleId="Style8">
    <w:name w:val="Style 8"/>
    <w:basedOn w:val="a"/>
    <w:link w:val="CharStyle9"/>
    <w:uiPriority w:val="99"/>
    <w:rsid w:val="00CA5926"/>
    <w:pPr>
      <w:shd w:val="clear" w:color="auto" w:fill="FFFFFF"/>
      <w:spacing w:before="300" w:after="300" w:line="240" w:lineRule="atLeast"/>
      <w:ind w:hanging="480"/>
    </w:pPr>
    <w:rPr>
      <w:i/>
      <w:iCs/>
      <w:color w:val="auto"/>
      <w:sz w:val="22"/>
      <w:szCs w:val="22"/>
    </w:rPr>
  </w:style>
  <w:style w:type="paragraph" w:customStyle="1" w:styleId="Style11">
    <w:name w:val="Style 11"/>
    <w:basedOn w:val="a"/>
    <w:link w:val="CharStyle12"/>
    <w:uiPriority w:val="99"/>
    <w:rsid w:val="00CA5926"/>
    <w:pPr>
      <w:shd w:val="clear" w:color="auto" w:fill="FFFFFF"/>
      <w:spacing w:line="240" w:lineRule="atLeast"/>
    </w:pPr>
    <w:rPr>
      <w:color w:val="auto"/>
      <w:sz w:val="22"/>
      <w:szCs w:val="22"/>
    </w:rPr>
  </w:style>
  <w:style w:type="paragraph" w:customStyle="1" w:styleId="Style13">
    <w:name w:val="Style 13"/>
    <w:basedOn w:val="a"/>
    <w:link w:val="CharStyle14"/>
    <w:uiPriority w:val="99"/>
    <w:rsid w:val="00CA5926"/>
    <w:pPr>
      <w:shd w:val="clear" w:color="auto" w:fill="FFFFFF"/>
      <w:spacing w:line="230" w:lineRule="exact"/>
      <w:jc w:val="both"/>
    </w:pPr>
    <w:rPr>
      <w:i/>
      <w:iCs/>
      <w:color w:val="auto"/>
      <w:sz w:val="19"/>
      <w:szCs w:val="19"/>
    </w:rPr>
  </w:style>
  <w:style w:type="paragraph" w:customStyle="1" w:styleId="Style17">
    <w:name w:val="Style 17"/>
    <w:basedOn w:val="a"/>
    <w:link w:val="CharStyle18"/>
    <w:uiPriority w:val="99"/>
    <w:rsid w:val="00CA5926"/>
    <w:pPr>
      <w:shd w:val="clear" w:color="auto" w:fill="FFFFFF"/>
    </w:pPr>
    <w:rPr>
      <w:color w:val="auto"/>
      <w:sz w:val="20"/>
      <w:szCs w:val="20"/>
    </w:rPr>
  </w:style>
  <w:style w:type="paragraph" w:customStyle="1" w:styleId="Style21">
    <w:name w:val="Style 21"/>
    <w:basedOn w:val="a"/>
    <w:link w:val="CharStyle22"/>
    <w:uiPriority w:val="99"/>
    <w:rsid w:val="00CA5926"/>
    <w:pPr>
      <w:shd w:val="clear" w:color="auto" w:fill="FFFFFF"/>
      <w:spacing w:line="250" w:lineRule="exact"/>
      <w:outlineLvl w:val="5"/>
    </w:pPr>
    <w:rPr>
      <w:b/>
      <w:bCs/>
      <w:color w:val="auto"/>
      <w:sz w:val="22"/>
      <w:szCs w:val="22"/>
    </w:rPr>
  </w:style>
  <w:style w:type="paragraph" w:customStyle="1" w:styleId="Style27">
    <w:name w:val="Style 27"/>
    <w:basedOn w:val="a"/>
    <w:link w:val="CharStyle28"/>
    <w:uiPriority w:val="99"/>
    <w:rsid w:val="00CA5926"/>
    <w:pPr>
      <w:shd w:val="clear" w:color="auto" w:fill="FFFFFF"/>
      <w:spacing w:line="278" w:lineRule="exact"/>
      <w:jc w:val="both"/>
      <w:outlineLvl w:val="4"/>
    </w:pPr>
    <w:rPr>
      <w:color w:val="auto"/>
      <w:sz w:val="22"/>
      <w:szCs w:val="22"/>
    </w:rPr>
  </w:style>
  <w:style w:type="paragraph" w:customStyle="1" w:styleId="Style44">
    <w:name w:val="Style 44"/>
    <w:basedOn w:val="a"/>
    <w:link w:val="CharStyle45"/>
    <w:uiPriority w:val="99"/>
    <w:rsid w:val="00CA5926"/>
    <w:pPr>
      <w:shd w:val="clear" w:color="auto" w:fill="FFFFFF"/>
      <w:spacing w:line="254" w:lineRule="exact"/>
      <w:ind w:hanging="360"/>
    </w:pPr>
    <w:rPr>
      <w:b/>
      <w:bCs/>
      <w:i/>
      <w:iCs/>
      <w:color w:val="auto"/>
      <w:sz w:val="22"/>
      <w:szCs w:val="22"/>
    </w:rPr>
  </w:style>
  <w:style w:type="paragraph" w:customStyle="1" w:styleId="Style70">
    <w:name w:val="Style 70"/>
    <w:basedOn w:val="a"/>
    <w:link w:val="CharStyle71"/>
    <w:uiPriority w:val="99"/>
    <w:rsid w:val="00CA5926"/>
    <w:pPr>
      <w:shd w:val="clear" w:color="auto" w:fill="FFFFFF"/>
      <w:spacing w:after="180" w:line="240" w:lineRule="atLeast"/>
    </w:pPr>
    <w:rPr>
      <w:b/>
      <w:bCs/>
      <w:color w:val="auto"/>
      <w:sz w:val="18"/>
      <w:szCs w:val="18"/>
    </w:rPr>
  </w:style>
  <w:style w:type="paragraph" w:customStyle="1" w:styleId="Style74">
    <w:name w:val="Style 74"/>
    <w:basedOn w:val="a"/>
    <w:link w:val="CharStyle75"/>
    <w:uiPriority w:val="99"/>
    <w:rsid w:val="00CA5926"/>
    <w:pPr>
      <w:shd w:val="clear" w:color="auto" w:fill="FFFFFF"/>
      <w:spacing w:before="240" w:after="60" w:line="230" w:lineRule="exact"/>
      <w:ind w:hanging="360"/>
    </w:pPr>
    <w:rPr>
      <w:color w:val="auto"/>
      <w:sz w:val="18"/>
      <w:szCs w:val="18"/>
    </w:rPr>
  </w:style>
  <w:style w:type="paragraph" w:customStyle="1" w:styleId="Style77">
    <w:name w:val="Style 77"/>
    <w:basedOn w:val="a"/>
    <w:link w:val="CharStyle78"/>
    <w:uiPriority w:val="99"/>
    <w:rsid w:val="00CA5926"/>
    <w:pPr>
      <w:shd w:val="clear" w:color="auto" w:fill="FFFFFF"/>
      <w:spacing w:before="60" w:after="60" w:line="240" w:lineRule="atLeast"/>
    </w:pPr>
    <w:rPr>
      <w:i/>
      <w:iCs/>
      <w:color w:val="auto"/>
      <w:sz w:val="12"/>
      <w:szCs w:val="12"/>
    </w:rPr>
  </w:style>
  <w:style w:type="paragraph" w:customStyle="1" w:styleId="Style82">
    <w:name w:val="Style 82"/>
    <w:basedOn w:val="a"/>
    <w:link w:val="CharStyle83Exact"/>
    <w:uiPriority w:val="99"/>
    <w:rsid w:val="00CA5926"/>
    <w:pPr>
      <w:shd w:val="clear" w:color="auto" w:fill="FFFFFF"/>
      <w:spacing w:line="240" w:lineRule="atLeast"/>
    </w:pPr>
    <w:rPr>
      <w:color w:val="auto"/>
      <w:spacing w:val="1"/>
      <w:sz w:val="8"/>
      <w:szCs w:val="8"/>
    </w:rPr>
  </w:style>
  <w:style w:type="paragraph" w:customStyle="1" w:styleId="Style84">
    <w:name w:val="Style 84"/>
    <w:basedOn w:val="a"/>
    <w:link w:val="CharStyle85Exact"/>
    <w:uiPriority w:val="99"/>
    <w:rsid w:val="00CA5926"/>
    <w:pPr>
      <w:shd w:val="clear" w:color="auto" w:fill="FFFFFF"/>
      <w:spacing w:line="240" w:lineRule="atLeast"/>
    </w:pPr>
    <w:rPr>
      <w:color w:val="auto"/>
      <w:spacing w:val="-8"/>
      <w:sz w:val="8"/>
      <w:szCs w:val="8"/>
      <w:lang w:val="en-US" w:eastAsia="en-US"/>
    </w:rPr>
  </w:style>
  <w:style w:type="paragraph" w:customStyle="1" w:styleId="Style86">
    <w:name w:val="Style 86"/>
    <w:basedOn w:val="a"/>
    <w:link w:val="CharStyle87"/>
    <w:uiPriority w:val="99"/>
    <w:rsid w:val="00CA5926"/>
    <w:pPr>
      <w:shd w:val="clear" w:color="auto" w:fill="FFFFFF"/>
      <w:spacing w:before="120" w:after="120" w:line="240" w:lineRule="atLeast"/>
      <w:outlineLvl w:val="3"/>
    </w:pPr>
    <w:rPr>
      <w:b/>
      <w:bCs/>
      <w:color w:val="auto"/>
      <w:sz w:val="22"/>
      <w:szCs w:val="22"/>
    </w:rPr>
  </w:style>
  <w:style w:type="paragraph" w:customStyle="1" w:styleId="Style113">
    <w:name w:val="Style 113"/>
    <w:basedOn w:val="a"/>
    <w:link w:val="CharStyle114Exact"/>
    <w:uiPriority w:val="99"/>
    <w:rsid w:val="00CA5926"/>
    <w:pPr>
      <w:shd w:val="clear" w:color="auto" w:fill="FFFFFF"/>
      <w:spacing w:line="240" w:lineRule="atLeast"/>
    </w:pPr>
    <w:rPr>
      <w:b/>
      <w:bCs/>
      <w:color w:val="auto"/>
      <w:spacing w:val="-18"/>
      <w:sz w:val="17"/>
      <w:szCs w:val="17"/>
      <w:lang w:val="en-US" w:eastAsia="en-US"/>
    </w:rPr>
  </w:style>
  <w:style w:type="paragraph" w:customStyle="1" w:styleId="Style115">
    <w:name w:val="Style 115"/>
    <w:basedOn w:val="a"/>
    <w:link w:val="CharStyle116"/>
    <w:uiPriority w:val="99"/>
    <w:rsid w:val="00CA5926"/>
    <w:pPr>
      <w:shd w:val="clear" w:color="auto" w:fill="FFFFFF"/>
      <w:spacing w:after="60" w:line="240" w:lineRule="atLeast"/>
      <w:outlineLvl w:val="4"/>
    </w:pPr>
    <w:rPr>
      <w:b/>
      <w:bCs/>
      <w:color w:val="auto"/>
      <w:sz w:val="22"/>
      <w:szCs w:val="22"/>
    </w:rPr>
  </w:style>
  <w:style w:type="paragraph" w:customStyle="1" w:styleId="Style118">
    <w:name w:val="Style 118"/>
    <w:basedOn w:val="a"/>
    <w:link w:val="CharStyle119"/>
    <w:uiPriority w:val="99"/>
    <w:rsid w:val="00CA5926"/>
    <w:pPr>
      <w:shd w:val="clear" w:color="auto" w:fill="FFFFFF"/>
      <w:spacing w:line="240" w:lineRule="atLeast"/>
    </w:pPr>
    <w:rPr>
      <w:i/>
      <w:iCs/>
      <w:color w:val="auto"/>
      <w:sz w:val="19"/>
      <w:szCs w:val="19"/>
    </w:rPr>
  </w:style>
  <w:style w:type="paragraph" w:customStyle="1" w:styleId="Style120">
    <w:name w:val="Style 120"/>
    <w:basedOn w:val="a"/>
    <w:link w:val="CharStyle121"/>
    <w:uiPriority w:val="99"/>
    <w:rsid w:val="00CA5926"/>
    <w:pPr>
      <w:shd w:val="clear" w:color="auto" w:fill="FFFFFF"/>
      <w:spacing w:line="240" w:lineRule="atLeast"/>
    </w:pPr>
    <w:rPr>
      <w:color w:val="auto"/>
      <w:sz w:val="29"/>
      <w:szCs w:val="29"/>
    </w:rPr>
  </w:style>
  <w:style w:type="paragraph" w:customStyle="1" w:styleId="Style123">
    <w:name w:val="Style 123"/>
    <w:basedOn w:val="a"/>
    <w:link w:val="CharStyle124Exact"/>
    <w:uiPriority w:val="99"/>
    <w:rsid w:val="00CA5926"/>
    <w:pPr>
      <w:shd w:val="clear" w:color="auto" w:fill="FFFFFF"/>
      <w:spacing w:line="240" w:lineRule="atLeast"/>
    </w:pPr>
    <w:rPr>
      <w:color w:val="auto"/>
      <w:sz w:val="18"/>
      <w:szCs w:val="18"/>
      <w:lang w:val="en-US" w:eastAsia="en-US"/>
    </w:rPr>
  </w:style>
  <w:style w:type="paragraph" w:customStyle="1" w:styleId="Style126">
    <w:name w:val="Style 126"/>
    <w:basedOn w:val="a"/>
    <w:link w:val="CharStyle127"/>
    <w:uiPriority w:val="99"/>
    <w:rsid w:val="00CA5926"/>
    <w:pPr>
      <w:shd w:val="clear" w:color="auto" w:fill="FFFFFF"/>
      <w:spacing w:line="350" w:lineRule="exact"/>
      <w:jc w:val="center"/>
      <w:outlineLvl w:val="3"/>
    </w:pPr>
    <w:rPr>
      <w:b/>
      <w:bCs/>
      <w:color w:val="auto"/>
      <w:sz w:val="26"/>
      <w:szCs w:val="26"/>
    </w:rPr>
  </w:style>
  <w:style w:type="paragraph" w:customStyle="1" w:styleId="Style129">
    <w:name w:val="Style 129"/>
    <w:basedOn w:val="a"/>
    <w:link w:val="CharStyle130"/>
    <w:uiPriority w:val="99"/>
    <w:rsid w:val="00CA5926"/>
    <w:pPr>
      <w:shd w:val="clear" w:color="auto" w:fill="FFFFFF"/>
      <w:spacing w:line="254" w:lineRule="exact"/>
      <w:ind w:firstLine="700"/>
      <w:jc w:val="both"/>
      <w:outlineLvl w:val="1"/>
    </w:pPr>
    <w:rPr>
      <w:b/>
      <w:bCs/>
      <w:i/>
      <w:iCs/>
      <w:color w:val="auto"/>
      <w:sz w:val="22"/>
      <w:szCs w:val="22"/>
    </w:rPr>
  </w:style>
  <w:style w:type="paragraph" w:customStyle="1" w:styleId="Style132">
    <w:name w:val="Style 132"/>
    <w:basedOn w:val="a"/>
    <w:link w:val="CharStyle133"/>
    <w:uiPriority w:val="99"/>
    <w:rsid w:val="00CA5926"/>
    <w:pPr>
      <w:shd w:val="clear" w:color="auto" w:fill="FFFFFF"/>
      <w:spacing w:after="120" w:line="240" w:lineRule="atLeast"/>
    </w:pPr>
    <w:rPr>
      <w:color w:val="auto"/>
      <w:sz w:val="12"/>
      <w:szCs w:val="12"/>
    </w:rPr>
  </w:style>
  <w:style w:type="paragraph" w:customStyle="1" w:styleId="Style134">
    <w:name w:val="Style 134"/>
    <w:basedOn w:val="a"/>
    <w:link w:val="CharStyle135"/>
    <w:uiPriority w:val="99"/>
    <w:rsid w:val="00CA5926"/>
    <w:pPr>
      <w:shd w:val="clear" w:color="auto" w:fill="FFFFFF"/>
      <w:spacing w:line="240" w:lineRule="atLeast"/>
      <w:outlineLvl w:val="4"/>
    </w:pPr>
    <w:rPr>
      <w:color w:val="auto"/>
      <w:sz w:val="20"/>
      <w:szCs w:val="20"/>
      <w:lang w:val="en-US" w:eastAsia="en-US"/>
    </w:rPr>
  </w:style>
  <w:style w:type="paragraph" w:customStyle="1" w:styleId="Style137">
    <w:name w:val="Style 137"/>
    <w:basedOn w:val="a"/>
    <w:link w:val="CharStyle138"/>
    <w:uiPriority w:val="99"/>
    <w:rsid w:val="00CA5926"/>
    <w:pPr>
      <w:shd w:val="clear" w:color="auto" w:fill="FFFFFF"/>
      <w:spacing w:before="600" w:after="1800" w:line="240" w:lineRule="atLeast"/>
    </w:pPr>
    <w:rPr>
      <w:color w:val="auto"/>
      <w:spacing w:val="40"/>
      <w:sz w:val="15"/>
      <w:szCs w:val="15"/>
    </w:rPr>
  </w:style>
  <w:style w:type="paragraph" w:customStyle="1" w:styleId="Style139">
    <w:name w:val="Style 139"/>
    <w:basedOn w:val="a"/>
    <w:link w:val="CharStyle140"/>
    <w:uiPriority w:val="99"/>
    <w:rsid w:val="00CA5926"/>
    <w:pPr>
      <w:shd w:val="clear" w:color="auto" w:fill="FFFFFF"/>
      <w:spacing w:before="1800" w:after="600" w:line="240" w:lineRule="atLeast"/>
      <w:outlineLvl w:val="3"/>
    </w:pPr>
    <w:rPr>
      <w:b/>
      <w:bCs/>
      <w:color w:val="auto"/>
      <w:sz w:val="27"/>
      <w:szCs w:val="27"/>
    </w:rPr>
  </w:style>
  <w:style w:type="paragraph" w:customStyle="1" w:styleId="Style141">
    <w:name w:val="Style 141"/>
    <w:basedOn w:val="a"/>
    <w:link w:val="CharStyle142"/>
    <w:uiPriority w:val="99"/>
    <w:rsid w:val="00CA5926"/>
    <w:pPr>
      <w:shd w:val="clear" w:color="auto" w:fill="FFFFFF"/>
      <w:spacing w:line="240" w:lineRule="atLeast"/>
    </w:pPr>
    <w:rPr>
      <w:noProof/>
      <w:color w:val="auto"/>
      <w:sz w:val="23"/>
      <w:szCs w:val="23"/>
    </w:rPr>
  </w:style>
  <w:style w:type="paragraph" w:customStyle="1" w:styleId="Style143">
    <w:name w:val="Style 143"/>
    <w:basedOn w:val="a"/>
    <w:link w:val="CharStyle144"/>
    <w:uiPriority w:val="99"/>
    <w:rsid w:val="00CA5926"/>
    <w:pPr>
      <w:shd w:val="clear" w:color="auto" w:fill="FFFFFF"/>
      <w:spacing w:before="720" w:line="240" w:lineRule="atLeast"/>
    </w:pPr>
    <w:rPr>
      <w:b/>
      <w:bCs/>
      <w:color w:val="auto"/>
      <w:sz w:val="14"/>
      <w:szCs w:val="14"/>
    </w:rPr>
  </w:style>
  <w:style w:type="paragraph" w:customStyle="1" w:styleId="Style149">
    <w:name w:val="Style 149"/>
    <w:basedOn w:val="a"/>
    <w:link w:val="CharStyle150Exact"/>
    <w:uiPriority w:val="99"/>
    <w:rsid w:val="00CA5926"/>
    <w:pPr>
      <w:shd w:val="clear" w:color="auto" w:fill="FFFFFF"/>
      <w:spacing w:line="240" w:lineRule="atLeast"/>
    </w:pPr>
    <w:rPr>
      <w:noProof/>
      <w:color w:val="auto"/>
      <w:sz w:val="20"/>
      <w:szCs w:val="20"/>
    </w:rPr>
  </w:style>
  <w:style w:type="paragraph" w:customStyle="1" w:styleId="Style151">
    <w:name w:val="Style 151"/>
    <w:basedOn w:val="a"/>
    <w:link w:val="CharStyle152Exact"/>
    <w:uiPriority w:val="99"/>
    <w:rsid w:val="00CA5926"/>
    <w:pPr>
      <w:shd w:val="clear" w:color="auto" w:fill="FFFFFF"/>
      <w:spacing w:line="240" w:lineRule="atLeast"/>
    </w:pPr>
    <w:rPr>
      <w:noProof/>
      <w:color w:val="auto"/>
      <w:sz w:val="20"/>
      <w:szCs w:val="20"/>
    </w:rPr>
  </w:style>
  <w:style w:type="paragraph" w:customStyle="1" w:styleId="Style153">
    <w:name w:val="Style 153"/>
    <w:basedOn w:val="a"/>
    <w:link w:val="CharStyle154"/>
    <w:uiPriority w:val="99"/>
    <w:rsid w:val="00CA5926"/>
    <w:pPr>
      <w:shd w:val="clear" w:color="auto" w:fill="FFFFFF"/>
      <w:spacing w:line="278" w:lineRule="exact"/>
      <w:outlineLvl w:val="2"/>
    </w:pPr>
    <w:rPr>
      <w:b/>
      <w:bCs/>
      <w:color w:val="auto"/>
      <w:sz w:val="30"/>
      <w:szCs w:val="30"/>
    </w:rPr>
  </w:style>
  <w:style w:type="paragraph" w:customStyle="1" w:styleId="Style155">
    <w:name w:val="Style 155"/>
    <w:basedOn w:val="a"/>
    <w:link w:val="CharStyle156"/>
    <w:uiPriority w:val="99"/>
    <w:rsid w:val="00CA5926"/>
    <w:pPr>
      <w:shd w:val="clear" w:color="auto" w:fill="FFFFFF"/>
      <w:spacing w:line="278" w:lineRule="exact"/>
      <w:jc w:val="both"/>
      <w:outlineLvl w:val="0"/>
    </w:pPr>
    <w:rPr>
      <w:color w:val="auto"/>
      <w:sz w:val="29"/>
      <w:szCs w:val="29"/>
    </w:rPr>
  </w:style>
  <w:style w:type="paragraph" w:customStyle="1" w:styleId="Style157">
    <w:name w:val="Style 157"/>
    <w:basedOn w:val="a"/>
    <w:link w:val="CharStyle158"/>
    <w:uiPriority w:val="99"/>
    <w:rsid w:val="00CA5926"/>
    <w:pPr>
      <w:shd w:val="clear" w:color="auto" w:fill="FFFFFF"/>
      <w:spacing w:after="60" w:line="240" w:lineRule="atLeast"/>
      <w:ind w:hanging="360"/>
      <w:jc w:val="both"/>
    </w:pPr>
    <w:rPr>
      <w:b/>
      <w:bCs/>
      <w:color w:val="auto"/>
      <w:sz w:val="22"/>
      <w:szCs w:val="22"/>
    </w:rPr>
  </w:style>
  <w:style w:type="paragraph" w:customStyle="1" w:styleId="Style160">
    <w:name w:val="Style 160"/>
    <w:basedOn w:val="a"/>
    <w:link w:val="CharStyle161"/>
    <w:uiPriority w:val="99"/>
    <w:rsid w:val="00CA5926"/>
    <w:pPr>
      <w:shd w:val="clear" w:color="auto" w:fill="FFFFFF"/>
      <w:spacing w:line="240" w:lineRule="exact"/>
      <w:jc w:val="center"/>
    </w:pPr>
    <w:rPr>
      <w:b/>
      <w:bCs/>
      <w:color w:val="auto"/>
      <w:sz w:val="19"/>
      <w:szCs w:val="19"/>
    </w:rPr>
  </w:style>
  <w:style w:type="paragraph" w:customStyle="1" w:styleId="Style163">
    <w:name w:val="Style 163"/>
    <w:basedOn w:val="a"/>
    <w:link w:val="CharStyle164"/>
    <w:uiPriority w:val="99"/>
    <w:rsid w:val="00CA5926"/>
    <w:pPr>
      <w:shd w:val="clear" w:color="auto" w:fill="FFFFFF"/>
      <w:spacing w:line="240" w:lineRule="atLeast"/>
    </w:pPr>
    <w:rPr>
      <w:color w:val="auto"/>
      <w:sz w:val="18"/>
      <w:szCs w:val="18"/>
    </w:rPr>
  </w:style>
  <w:style w:type="paragraph" w:customStyle="1" w:styleId="Style169">
    <w:name w:val="Style 169"/>
    <w:basedOn w:val="a"/>
    <w:link w:val="CharStyle170"/>
    <w:uiPriority w:val="99"/>
    <w:rsid w:val="00CA5926"/>
    <w:pPr>
      <w:shd w:val="clear" w:color="auto" w:fill="FFFFFF"/>
      <w:spacing w:line="240" w:lineRule="atLeast"/>
    </w:pPr>
    <w:rPr>
      <w:b/>
      <w:bCs/>
      <w:color w:val="auto"/>
      <w:sz w:val="18"/>
      <w:szCs w:val="18"/>
    </w:rPr>
  </w:style>
  <w:style w:type="paragraph" w:styleId="a3">
    <w:name w:val="footer"/>
    <w:basedOn w:val="a"/>
    <w:link w:val="a4"/>
    <w:rsid w:val="001C793C"/>
    <w:pPr>
      <w:tabs>
        <w:tab w:val="center" w:pos="4677"/>
        <w:tab w:val="right" w:pos="9355"/>
      </w:tabs>
    </w:pPr>
  </w:style>
  <w:style w:type="character" w:customStyle="1" w:styleId="a4">
    <w:name w:val="Нижний колонтитул Знак"/>
    <w:basedOn w:val="a0"/>
    <w:link w:val="a3"/>
    <w:locked/>
    <w:rsid w:val="001C793C"/>
    <w:rPr>
      <w:rFonts w:cs="Times New Roman"/>
      <w:color w:val="000000"/>
    </w:rPr>
  </w:style>
  <w:style w:type="paragraph" w:styleId="a5">
    <w:name w:val="header"/>
    <w:basedOn w:val="a"/>
    <w:link w:val="a6"/>
    <w:uiPriority w:val="99"/>
    <w:rsid w:val="001C793C"/>
    <w:pPr>
      <w:tabs>
        <w:tab w:val="center" w:pos="4677"/>
        <w:tab w:val="right" w:pos="9355"/>
      </w:tabs>
    </w:pPr>
  </w:style>
  <w:style w:type="character" w:customStyle="1" w:styleId="a6">
    <w:name w:val="Верхний колонтитул Знак"/>
    <w:basedOn w:val="a0"/>
    <w:link w:val="a5"/>
    <w:uiPriority w:val="99"/>
    <w:locked/>
    <w:rsid w:val="001C793C"/>
    <w:rPr>
      <w:rFonts w:cs="Times New Roman"/>
      <w:color w:val="000000"/>
    </w:rPr>
  </w:style>
  <w:style w:type="paragraph" w:styleId="a7">
    <w:name w:val="Balloon Text"/>
    <w:basedOn w:val="a"/>
    <w:link w:val="a8"/>
    <w:uiPriority w:val="99"/>
    <w:semiHidden/>
    <w:rsid w:val="005719C5"/>
    <w:rPr>
      <w:rFonts w:ascii="Tahoma" w:hAnsi="Tahoma" w:cs="Tahoma"/>
      <w:sz w:val="16"/>
      <w:szCs w:val="16"/>
    </w:rPr>
  </w:style>
  <w:style w:type="character" w:customStyle="1" w:styleId="a8">
    <w:name w:val="Текст выноски Знак"/>
    <w:basedOn w:val="a0"/>
    <w:link w:val="a7"/>
    <w:uiPriority w:val="99"/>
    <w:semiHidden/>
    <w:locked/>
    <w:rsid w:val="005719C5"/>
    <w:rPr>
      <w:rFonts w:ascii="Tahoma" w:hAnsi="Tahoma" w:cs="Tahoma"/>
      <w:color w:val="000000"/>
      <w:sz w:val="16"/>
      <w:szCs w:val="16"/>
    </w:rPr>
  </w:style>
  <w:style w:type="table" w:styleId="a9">
    <w:name w:val="Table Grid"/>
    <w:basedOn w:val="a1"/>
    <w:uiPriority w:val="99"/>
    <w:rsid w:val="007075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rsid w:val="00C354BD"/>
    <w:rPr>
      <w:rFonts w:cs="Times New Roman"/>
      <w:color w:val="0000FF"/>
      <w:u w:val="single"/>
    </w:rPr>
  </w:style>
  <w:style w:type="paragraph" w:styleId="ab">
    <w:name w:val="List Paragraph"/>
    <w:basedOn w:val="a"/>
    <w:uiPriority w:val="99"/>
    <w:qFormat/>
    <w:rsid w:val="001E2709"/>
    <w:pPr>
      <w:ind w:left="720"/>
      <w:contextualSpacing/>
    </w:pPr>
  </w:style>
  <w:style w:type="character" w:customStyle="1" w:styleId="blk">
    <w:name w:val="blk"/>
    <w:rsid w:val="0029720D"/>
  </w:style>
  <w:style w:type="paragraph" w:styleId="ac">
    <w:name w:val="Body Text Indent"/>
    <w:basedOn w:val="a"/>
    <w:link w:val="ad"/>
    <w:semiHidden/>
    <w:unhideWhenUsed/>
    <w:rsid w:val="0041060A"/>
    <w:pPr>
      <w:widowControl/>
      <w:spacing w:after="120"/>
      <w:ind w:left="283"/>
    </w:pPr>
    <w:rPr>
      <w:color w:val="auto"/>
      <w:sz w:val="20"/>
      <w:szCs w:val="20"/>
    </w:rPr>
  </w:style>
  <w:style w:type="character" w:customStyle="1" w:styleId="ad">
    <w:name w:val="Основной текст с отступом Знак"/>
    <w:basedOn w:val="a0"/>
    <w:link w:val="ac"/>
    <w:semiHidden/>
    <w:rsid w:val="0041060A"/>
    <w:rPr>
      <w:sz w:val="20"/>
      <w:szCs w:val="20"/>
    </w:rPr>
  </w:style>
  <w:style w:type="character" w:customStyle="1" w:styleId="10">
    <w:name w:val="Заголовок 1 Знак"/>
    <w:basedOn w:val="a0"/>
    <w:link w:val="1"/>
    <w:uiPriority w:val="99"/>
    <w:rsid w:val="000A158C"/>
    <w:rPr>
      <w:rFonts w:ascii="Arial" w:eastAsiaTheme="minorEastAsia" w:hAnsi="Arial" w:cs="Arial"/>
      <w:b/>
      <w:bCs/>
      <w:color w:val="26282F"/>
      <w:sz w:val="24"/>
      <w:szCs w:val="24"/>
    </w:rPr>
  </w:style>
  <w:style w:type="character" w:customStyle="1" w:styleId="ae">
    <w:name w:val="Цветовое выделение"/>
    <w:uiPriority w:val="99"/>
    <w:rsid w:val="000A158C"/>
    <w:rPr>
      <w:b/>
      <w:bCs/>
      <w:color w:val="26282F"/>
    </w:rPr>
  </w:style>
  <w:style w:type="character" w:customStyle="1" w:styleId="af">
    <w:name w:val="Гипертекстовая ссылка"/>
    <w:basedOn w:val="ae"/>
    <w:uiPriority w:val="99"/>
    <w:rsid w:val="000A158C"/>
    <w:rPr>
      <w:b w:val="0"/>
      <w:bCs w:val="0"/>
      <w:color w:val="106BBE"/>
    </w:rPr>
  </w:style>
  <w:style w:type="paragraph" w:customStyle="1" w:styleId="af0">
    <w:name w:val="Нормальный (таблица)"/>
    <w:basedOn w:val="a"/>
    <w:next w:val="a"/>
    <w:uiPriority w:val="99"/>
    <w:rsid w:val="000A158C"/>
    <w:pPr>
      <w:autoSpaceDE w:val="0"/>
      <w:autoSpaceDN w:val="0"/>
      <w:adjustRightInd w:val="0"/>
      <w:jc w:val="both"/>
    </w:pPr>
    <w:rPr>
      <w:rFonts w:ascii="Arial" w:eastAsiaTheme="minorEastAsia" w:hAnsi="Arial" w:cs="Arial"/>
      <w:color w:val="auto"/>
    </w:rPr>
  </w:style>
  <w:style w:type="paragraph" w:customStyle="1" w:styleId="af1">
    <w:name w:val="Прижатый влево"/>
    <w:basedOn w:val="a"/>
    <w:next w:val="a"/>
    <w:uiPriority w:val="99"/>
    <w:rsid w:val="000A158C"/>
    <w:pPr>
      <w:autoSpaceDE w:val="0"/>
      <w:autoSpaceDN w:val="0"/>
      <w:adjustRightInd w:val="0"/>
    </w:pPr>
    <w:rPr>
      <w:rFonts w:ascii="Arial" w:eastAsiaTheme="minorEastAsia" w:hAnsi="Arial" w:cs="Arial"/>
      <w:color w:val="auto"/>
    </w:rPr>
  </w:style>
  <w:style w:type="paragraph" w:customStyle="1" w:styleId="11">
    <w:name w:val="Абзац списка1"/>
    <w:basedOn w:val="a"/>
    <w:rsid w:val="004E476E"/>
    <w:pPr>
      <w:widowControl/>
      <w:spacing w:after="160" w:line="259" w:lineRule="auto"/>
      <w:ind w:left="720"/>
    </w:pPr>
    <w:rPr>
      <w:rFonts w:ascii="Calibri" w:hAnsi="Calibri" w:cs="Calibri"/>
      <w:color w:val="auto"/>
      <w:sz w:val="22"/>
      <w:szCs w:val="22"/>
      <w:lang w:eastAsia="en-US"/>
    </w:rPr>
  </w:style>
  <w:style w:type="paragraph" w:styleId="af2">
    <w:name w:val="endnote text"/>
    <w:basedOn w:val="a"/>
    <w:link w:val="af3"/>
    <w:uiPriority w:val="99"/>
    <w:semiHidden/>
    <w:unhideWhenUsed/>
    <w:rsid w:val="004D6A0D"/>
    <w:rPr>
      <w:sz w:val="20"/>
      <w:szCs w:val="20"/>
    </w:rPr>
  </w:style>
  <w:style w:type="character" w:customStyle="1" w:styleId="af3">
    <w:name w:val="Текст концевой сноски Знак"/>
    <w:basedOn w:val="a0"/>
    <w:link w:val="af2"/>
    <w:uiPriority w:val="99"/>
    <w:semiHidden/>
    <w:rsid w:val="004D6A0D"/>
    <w:rPr>
      <w:color w:val="000000"/>
      <w:sz w:val="20"/>
      <w:szCs w:val="20"/>
    </w:rPr>
  </w:style>
  <w:style w:type="character" w:styleId="af4">
    <w:name w:val="endnote reference"/>
    <w:basedOn w:val="a0"/>
    <w:uiPriority w:val="99"/>
    <w:rsid w:val="004D6A0D"/>
    <w:rPr>
      <w:vertAlign w:val="superscript"/>
    </w:rPr>
  </w:style>
  <w:style w:type="paragraph" w:styleId="af5">
    <w:name w:val="footnote text"/>
    <w:basedOn w:val="a"/>
    <w:link w:val="af6"/>
    <w:uiPriority w:val="99"/>
    <w:semiHidden/>
    <w:unhideWhenUsed/>
    <w:rsid w:val="00940236"/>
    <w:rPr>
      <w:sz w:val="20"/>
      <w:szCs w:val="20"/>
    </w:rPr>
  </w:style>
  <w:style w:type="character" w:customStyle="1" w:styleId="af6">
    <w:name w:val="Текст сноски Знак"/>
    <w:basedOn w:val="a0"/>
    <w:link w:val="af5"/>
    <w:uiPriority w:val="99"/>
    <w:semiHidden/>
    <w:rsid w:val="00940236"/>
    <w:rPr>
      <w:color w:val="000000"/>
      <w:sz w:val="20"/>
      <w:szCs w:val="20"/>
    </w:rPr>
  </w:style>
  <w:style w:type="character" w:styleId="af7">
    <w:name w:val="footnote reference"/>
    <w:basedOn w:val="a0"/>
    <w:uiPriority w:val="99"/>
    <w:semiHidden/>
    <w:unhideWhenUsed/>
    <w:rsid w:val="009402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FE4"/>
    <w:pPr>
      <w:widowControl w:val="0"/>
    </w:pPr>
    <w:rPr>
      <w:color w:val="000000"/>
      <w:sz w:val="24"/>
      <w:szCs w:val="24"/>
    </w:rPr>
  </w:style>
  <w:style w:type="paragraph" w:styleId="1">
    <w:name w:val="heading 1"/>
    <w:basedOn w:val="a"/>
    <w:next w:val="a"/>
    <w:link w:val="10"/>
    <w:uiPriority w:val="99"/>
    <w:qFormat/>
    <w:locked/>
    <w:rsid w:val="000A158C"/>
    <w:pPr>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3">
    <w:name w:val="Char Style 3"/>
    <w:basedOn w:val="a0"/>
    <w:link w:val="Style2"/>
    <w:uiPriority w:val="99"/>
    <w:locked/>
    <w:rsid w:val="00CA5926"/>
    <w:rPr>
      <w:rFonts w:cs="Times New Roman"/>
      <w:b/>
      <w:bCs/>
      <w:sz w:val="22"/>
      <w:szCs w:val="22"/>
      <w:u w:val="none"/>
    </w:rPr>
  </w:style>
  <w:style w:type="character" w:customStyle="1" w:styleId="CharStyle5">
    <w:name w:val="Char Style 5"/>
    <w:basedOn w:val="a0"/>
    <w:link w:val="Style4"/>
    <w:uiPriority w:val="99"/>
    <w:locked/>
    <w:rsid w:val="00CA5926"/>
    <w:rPr>
      <w:rFonts w:cs="Times New Roman"/>
      <w:sz w:val="22"/>
      <w:szCs w:val="22"/>
      <w:u w:val="none"/>
    </w:rPr>
  </w:style>
  <w:style w:type="character" w:customStyle="1" w:styleId="CharStyle6">
    <w:name w:val="Char Style 6"/>
    <w:basedOn w:val="CharStyle5"/>
    <w:uiPriority w:val="99"/>
    <w:rsid w:val="00CA5926"/>
    <w:rPr>
      <w:rFonts w:cs="Times New Roman"/>
      <w:b/>
      <w:bCs/>
      <w:sz w:val="22"/>
      <w:szCs w:val="22"/>
      <w:u w:val="none"/>
    </w:rPr>
  </w:style>
  <w:style w:type="character" w:customStyle="1" w:styleId="CharStyle7">
    <w:name w:val="Char Style 7"/>
    <w:basedOn w:val="CharStyle5"/>
    <w:uiPriority w:val="99"/>
    <w:rsid w:val="00CA5926"/>
    <w:rPr>
      <w:rFonts w:cs="Times New Roman"/>
      <w:b/>
      <w:bCs/>
      <w:sz w:val="22"/>
      <w:szCs w:val="22"/>
      <w:u w:val="none"/>
    </w:rPr>
  </w:style>
  <w:style w:type="character" w:customStyle="1" w:styleId="CharStyle9">
    <w:name w:val="Char Style 9"/>
    <w:basedOn w:val="a0"/>
    <w:link w:val="Style8"/>
    <w:uiPriority w:val="99"/>
    <w:locked/>
    <w:rsid w:val="00CA5926"/>
    <w:rPr>
      <w:rFonts w:cs="Times New Roman"/>
      <w:i/>
      <w:iCs/>
      <w:sz w:val="22"/>
      <w:szCs w:val="22"/>
      <w:u w:val="none"/>
    </w:rPr>
  </w:style>
  <w:style w:type="character" w:customStyle="1" w:styleId="CharStyle10">
    <w:name w:val="Char Style 10"/>
    <w:basedOn w:val="CharStyle5"/>
    <w:uiPriority w:val="99"/>
    <w:rsid w:val="00CA5926"/>
    <w:rPr>
      <w:rFonts w:ascii="Times New Roman" w:hAnsi="Times New Roman" w:cs="Times New Roman"/>
      <w:noProof/>
      <w:color w:val="0F0E64"/>
      <w:sz w:val="22"/>
      <w:szCs w:val="22"/>
      <w:u w:val="none"/>
    </w:rPr>
  </w:style>
  <w:style w:type="character" w:customStyle="1" w:styleId="CharStyle12">
    <w:name w:val="Char Style 12"/>
    <w:basedOn w:val="a0"/>
    <w:link w:val="Style11"/>
    <w:uiPriority w:val="99"/>
    <w:locked/>
    <w:rsid w:val="00CA5926"/>
    <w:rPr>
      <w:rFonts w:cs="Times New Roman"/>
      <w:sz w:val="22"/>
      <w:szCs w:val="22"/>
      <w:u w:val="none"/>
    </w:rPr>
  </w:style>
  <w:style w:type="character" w:customStyle="1" w:styleId="CharStyle14">
    <w:name w:val="Char Style 14"/>
    <w:basedOn w:val="a0"/>
    <w:link w:val="Style13"/>
    <w:uiPriority w:val="99"/>
    <w:locked/>
    <w:rsid w:val="00CA5926"/>
    <w:rPr>
      <w:rFonts w:cs="Times New Roman"/>
      <w:i/>
      <w:iCs/>
      <w:sz w:val="19"/>
      <w:szCs w:val="19"/>
      <w:u w:val="none"/>
    </w:rPr>
  </w:style>
  <w:style w:type="character" w:customStyle="1" w:styleId="CharStyle15">
    <w:name w:val="Char Style 15"/>
    <w:basedOn w:val="CharStyle12"/>
    <w:uiPriority w:val="99"/>
    <w:rsid w:val="00CA5926"/>
    <w:rPr>
      <w:rFonts w:cs="Times New Roman"/>
      <w:b/>
      <w:bCs/>
      <w:sz w:val="22"/>
      <w:szCs w:val="22"/>
      <w:u w:val="none"/>
    </w:rPr>
  </w:style>
  <w:style w:type="character" w:customStyle="1" w:styleId="CharStyle16">
    <w:name w:val="Char Style 16"/>
    <w:basedOn w:val="CharStyle12"/>
    <w:uiPriority w:val="99"/>
    <w:rsid w:val="00CA5926"/>
    <w:rPr>
      <w:rFonts w:cs="Times New Roman"/>
      <w:b/>
      <w:bCs/>
      <w:sz w:val="22"/>
      <w:szCs w:val="22"/>
      <w:u w:val="none"/>
    </w:rPr>
  </w:style>
  <w:style w:type="character" w:customStyle="1" w:styleId="CharStyle18">
    <w:name w:val="Char Style 18"/>
    <w:basedOn w:val="a0"/>
    <w:link w:val="Style17"/>
    <w:uiPriority w:val="99"/>
    <w:locked/>
    <w:rsid w:val="00CA5926"/>
    <w:rPr>
      <w:rFonts w:cs="Times New Roman"/>
      <w:sz w:val="20"/>
      <w:szCs w:val="20"/>
      <w:u w:val="none"/>
    </w:rPr>
  </w:style>
  <w:style w:type="character" w:customStyle="1" w:styleId="CharStyle19">
    <w:name w:val="Char Style 19"/>
    <w:basedOn w:val="CharStyle18"/>
    <w:uiPriority w:val="99"/>
    <w:rsid w:val="00CA5926"/>
    <w:rPr>
      <w:rFonts w:cs="Times New Roman"/>
      <w:b/>
      <w:bCs/>
      <w:sz w:val="22"/>
      <w:szCs w:val="22"/>
      <w:u w:val="none"/>
    </w:rPr>
  </w:style>
  <w:style w:type="character" w:customStyle="1" w:styleId="CharStyle20">
    <w:name w:val="Char Style 20"/>
    <w:basedOn w:val="CharStyle5"/>
    <w:uiPriority w:val="99"/>
    <w:rsid w:val="00CA5926"/>
    <w:rPr>
      <w:rFonts w:cs="Times New Roman"/>
      <w:b/>
      <w:bCs/>
      <w:sz w:val="22"/>
      <w:szCs w:val="22"/>
      <w:u w:val="none"/>
    </w:rPr>
  </w:style>
  <w:style w:type="character" w:customStyle="1" w:styleId="CharStyle22">
    <w:name w:val="Char Style 22"/>
    <w:basedOn w:val="a0"/>
    <w:link w:val="Style21"/>
    <w:uiPriority w:val="99"/>
    <w:locked/>
    <w:rsid w:val="00CA5926"/>
    <w:rPr>
      <w:rFonts w:cs="Times New Roman"/>
      <w:b/>
      <w:bCs/>
      <w:sz w:val="22"/>
      <w:szCs w:val="22"/>
      <w:u w:val="none"/>
    </w:rPr>
  </w:style>
  <w:style w:type="character" w:customStyle="1" w:styleId="CharStyle23">
    <w:name w:val="Char Style 23"/>
    <w:basedOn w:val="CharStyle5"/>
    <w:uiPriority w:val="99"/>
    <w:rsid w:val="00CA5926"/>
    <w:rPr>
      <w:rFonts w:cs="Times New Roman"/>
      <w:b/>
      <w:bCs/>
      <w:sz w:val="22"/>
      <w:szCs w:val="22"/>
      <w:u w:val="none"/>
    </w:rPr>
  </w:style>
  <w:style w:type="character" w:customStyle="1" w:styleId="CharStyle24">
    <w:name w:val="Char Style 24"/>
    <w:basedOn w:val="CharStyle5"/>
    <w:uiPriority w:val="99"/>
    <w:rsid w:val="00CA5926"/>
    <w:rPr>
      <w:rFonts w:cs="Times New Roman"/>
      <w:sz w:val="22"/>
      <w:szCs w:val="22"/>
      <w:u w:val="none"/>
    </w:rPr>
  </w:style>
  <w:style w:type="character" w:customStyle="1" w:styleId="CharStyle25">
    <w:name w:val="Char Style 25"/>
    <w:basedOn w:val="CharStyle5"/>
    <w:uiPriority w:val="99"/>
    <w:rsid w:val="00CA5926"/>
    <w:rPr>
      <w:rFonts w:cs="Times New Roman"/>
      <w:i/>
      <w:iCs/>
      <w:sz w:val="22"/>
      <w:szCs w:val="22"/>
      <w:u w:val="none"/>
    </w:rPr>
  </w:style>
  <w:style w:type="character" w:customStyle="1" w:styleId="CharStyle26">
    <w:name w:val="Char Style 26"/>
    <w:basedOn w:val="CharStyle5"/>
    <w:uiPriority w:val="99"/>
    <w:rsid w:val="00CA5926"/>
    <w:rPr>
      <w:rFonts w:cs="Times New Roman"/>
      <w:i/>
      <w:iCs/>
      <w:sz w:val="22"/>
      <w:szCs w:val="22"/>
      <w:u w:val="none"/>
    </w:rPr>
  </w:style>
  <w:style w:type="character" w:customStyle="1" w:styleId="CharStyle28">
    <w:name w:val="Char Style 28"/>
    <w:basedOn w:val="a0"/>
    <w:link w:val="Style27"/>
    <w:uiPriority w:val="99"/>
    <w:locked/>
    <w:rsid w:val="00CA5926"/>
    <w:rPr>
      <w:rFonts w:cs="Times New Roman"/>
      <w:sz w:val="22"/>
      <w:szCs w:val="22"/>
      <w:u w:val="none"/>
    </w:rPr>
  </w:style>
  <w:style w:type="character" w:customStyle="1" w:styleId="CharStyle29">
    <w:name w:val="Char Style 29"/>
    <w:basedOn w:val="CharStyle28"/>
    <w:uiPriority w:val="99"/>
    <w:rsid w:val="00CA5926"/>
    <w:rPr>
      <w:rFonts w:cs="Times New Roman"/>
      <w:b/>
      <w:bCs/>
      <w:sz w:val="22"/>
      <w:szCs w:val="22"/>
      <w:u w:val="none"/>
    </w:rPr>
  </w:style>
  <w:style w:type="character" w:customStyle="1" w:styleId="CharStyle30">
    <w:name w:val="Char Style 30"/>
    <w:basedOn w:val="CharStyle28"/>
    <w:uiPriority w:val="99"/>
    <w:rsid w:val="00CA5926"/>
    <w:rPr>
      <w:rFonts w:cs="Times New Roman"/>
      <w:b/>
      <w:bCs/>
      <w:sz w:val="22"/>
      <w:szCs w:val="22"/>
      <w:u w:val="none"/>
    </w:rPr>
  </w:style>
  <w:style w:type="character" w:customStyle="1" w:styleId="CharStyle31">
    <w:name w:val="Char Style 31"/>
    <w:basedOn w:val="CharStyle5"/>
    <w:uiPriority w:val="99"/>
    <w:rsid w:val="00CA5926"/>
    <w:rPr>
      <w:rFonts w:cs="Times New Roman"/>
      <w:b/>
      <w:bCs/>
      <w:sz w:val="22"/>
      <w:szCs w:val="22"/>
      <w:u w:val="none"/>
    </w:rPr>
  </w:style>
  <w:style w:type="character" w:customStyle="1" w:styleId="CharStyle32">
    <w:name w:val="Char Style 32"/>
    <w:basedOn w:val="CharStyle5"/>
    <w:uiPriority w:val="99"/>
    <w:rsid w:val="00CA5926"/>
    <w:rPr>
      <w:rFonts w:cs="Times New Roman"/>
      <w:b/>
      <w:bCs/>
      <w:sz w:val="22"/>
      <w:szCs w:val="22"/>
      <w:u w:val="none"/>
    </w:rPr>
  </w:style>
  <w:style w:type="character" w:customStyle="1" w:styleId="CharStyle33">
    <w:name w:val="Char Style 33"/>
    <w:basedOn w:val="CharStyle5"/>
    <w:uiPriority w:val="99"/>
    <w:rsid w:val="00CA5926"/>
    <w:rPr>
      <w:rFonts w:cs="Times New Roman"/>
      <w:b/>
      <w:bCs/>
      <w:sz w:val="22"/>
      <w:szCs w:val="22"/>
      <w:u w:val="none"/>
    </w:rPr>
  </w:style>
  <w:style w:type="character" w:customStyle="1" w:styleId="CharStyle34">
    <w:name w:val="Char Style 34"/>
    <w:basedOn w:val="CharStyle5"/>
    <w:uiPriority w:val="99"/>
    <w:rsid w:val="00CA5926"/>
    <w:rPr>
      <w:rFonts w:cs="Times New Roman"/>
      <w:sz w:val="22"/>
      <w:szCs w:val="22"/>
      <w:u w:val="none"/>
    </w:rPr>
  </w:style>
  <w:style w:type="character" w:customStyle="1" w:styleId="CharStyle35">
    <w:name w:val="Char Style 35"/>
    <w:basedOn w:val="CharStyle5"/>
    <w:uiPriority w:val="99"/>
    <w:rsid w:val="00CA5926"/>
    <w:rPr>
      <w:rFonts w:cs="Times New Roman"/>
      <w:b/>
      <w:bCs/>
      <w:sz w:val="22"/>
      <w:szCs w:val="22"/>
      <w:u w:val="none"/>
    </w:rPr>
  </w:style>
  <w:style w:type="character" w:customStyle="1" w:styleId="CharStyle36">
    <w:name w:val="Char Style 36"/>
    <w:basedOn w:val="CharStyle5"/>
    <w:uiPriority w:val="99"/>
    <w:rsid w:val="00CA5926"/>
    <w:rPr>
      <w:rFonts w:cs="Times New Roman"/>
      <w:b/>
      <w:bCs/>
      <w:sz w:val="22"/>
      <w:szCs w:val="22"/>
      <w:u w:val="none"/>
    </w:rPr>
  </w:style>
  <w:style w:type="character" w:customStyle="1" w:styleId="CharStyle37">
    <w:name w:val="Char Style 37"/>
    <w:basedOn w:val="CharStyle5"/>
    <w:uiPriority w:val="99"/>
    <w:rsid w:val="00CA5926"/>
    <w:rPr>
      <w:rFonts w:cs="Times New Roman"/>
      <w:sz w:val="22"/>
      <w:szCs w:val="22"/>
      <w:u w:val="none"/>
    </w:rPr>
  </w:style>
  <w:style w:type="character" w:customStyle="1" w:styleId="CharStyle38">
    <w:name w:val="Char Style 38"/>
    <w:basedOn w:val="CharStyle5"/>
    <w:uiPriority w:val="99"/>
    <w:rsid w:val="00CA5926"/>
    <w:rPr>
      <w:rFonts w:cs="Times New Roman"/>
      <w:w w:val="80"/>
      <w:sz w:val="25"/>
      <w:szCs w:val="25"/>
      <w:u w:val="none"/>
    </w:rPr>
  </w:style>
  <w:style w:type="character" w:customStyle="1" w:styleId="CharStyle39">
    <w:name w:val="Char Style 39"/>
    <w:basedOn w:val="CharStyle5"/>
    <w:uiPriority w:val="99"/>
    <w:rsid w:val="00CA5926"/>
    <w:rPr>
      <w:rFonts w:cs="Times New Roman"/>
      <w:b/>
      <w:bCs/>
      <w:sz w:val="22"/>
      <w:szCs w:val="22"/>
      <w:u w:val="none"/>
    </w:rPr>
  </w:style>
  <w:style w:type="character" w:customStyle="1" w:styleId="CharStyle40">
    <w:name w:val="Char Style 40"/>
    <w:basedOn w:val="CharStyle5"/>
    <w:uiPriority w:val="99"/>
    <w:rsid w:val="00CA5926"/>
    <w:rPr>
      <w:rFonts w:cs="Times New Roman"/>
      <w:b/>
      <w:bCs/>
      <w:sz w:val="22"/>
      <w:szCs w:val="22"/>
      <w:u w:val="none"/>
    </w:rPr>
  </w:style>
  <w:style w:type="character" w:customStyle="1" w:styleId="CharStyle41">
    <w:name w:val="Char Style 41"/>
    <w:basedOn w:val="CharStyle9"/>
    <w:uiPriority w:val="99"/>
    <w:rsid w:val="00CA5926"/>
    <w:rPr>
      <w:rFonts w:cs="Times New Roman"/>
      <w:b/>
      <w:bCs/>
      <w:i/>
      <w:iCs/>
      <w:sz w:val="22"/>
      <w:szCs w:val="22"/>
      <w:u w:val="none"/>
    </w:rPr>
  </w:style>
  <w:style w:type="character" w:customStyle="1" w:styleId="CharStyle42">
    <w:name w:val="Char Style 42"/>
    <w:basedOn w:val="CharStyle9"/>
    <w:uiPriority w:val="99"/>
    <w:rsid w:val="00CA5926"/>
    <w:rPr>
      <w:rFonts w:cs="Times New Roman"/>
      <w:i/>
      <w:iCs/>
      <w:sz w:val="22"/>
      <w:szCs w:val="22"/>
      <w:u w:val="none"/>
    </w:rPr>
  </w:style>
  <w:style w:type="character" w:customStyle="1" w:styleId="CharStyle43">
    <w:name w:val="Char Style 43"/>
    <w:basedOn w:val="CharStyle9"/>
    <w:uiPriority w:val="99"/>
    <w:rsid w:val="00CA5926"/>
    <w:rPr>
      <w:rFonts w:cs="Times New Roman"/>
      <w:b/>
      <w:bCs/>
      <w:i/>
      <w:iCs/>
      <w:sz w:val="22"/>
      <w:szCs w:val="22"/>
      <w:u w:val="none"/>
    </w:rPr>
  </w:style>
  <w:style w:type="character" w:customStyle="1" w:styleId="CharStyle45">
    <w:name w:val="Char Style 45"/>
    <w:basedOn w:val="a0"/>
    <w:link w:val="Style44"/>
    <w:uiPriority w:val="99"/>
    <w:locked/>
    <w:rsid w:val="00CA5926"/>
    <w:rPr>
      <w:rFonts w:cs="Times New Roman"/>
      <w:b/>
      <w:bCs/>
      <w:i/>
      <w:iCs/>
      <w:sz w:val="22"/>
      <w:szCs w:val="22"/>
      <w:u w:val="none"/>
    </w:rPr>
  </w:style>
  <w:style w:type="character" w:customStyle="1" w:styleId="CharStyle46">
    <w:name w:val="Char Style 46"/>
    <w:basedOn w:val="CharStyle45"/>
    <w:uiPriority w:val="99"/>
    <w:rsid w:val="00CA5926"/>
    <w:rPr>
      <w:rFonts w:cs="Times New Roman"/>
      <w:b/>
      <w:bCs/>
      <w:i/>
      <w:iCs/>
      <w:sz w:val="22"/>
      <w:szCs w:val="22"/>
      <w:u w:val="none"/>
    </w:rPr>
  </w:style>
  <w:style w:type="character" w:customStyle="1" w:styleId="CharStyle47">
    <w:name w:val="Char Style 47"/>
    <w:basedOn w:val="CharStyle45"/>
    <w:uiPriority w:val="99"/>
    <w:rsid w:val="00CA5926"/>
    <w:rPr>
      <w:rFonts w:cs="Times New Roman"/>
      <w:b/>
      <w:bCs/>
      <w:i/>
      <w:iCs/>
      <w:sz w:val="22"/>
      <w:szCs w:val="22"/>
      <w:u w:val="none"/>
    </w:rPr>
  </w:style>
  <w:style w:type="character" w:customStyle="1" w:styleId="CharStyle48">
    <w:name w:val="Char Style 48"/>
    <w:basedOn w:val="CharStyle45"/>
    <w:uiPriority w:val="99"/>
    <w:rsid w:val="00CA5926"/>
    <w:rPr>
      <w:rFonts w:cs="Times New Roman"/>
      <w:b/>
      <w:bCs/>
      <w:i/>
      <w:iCs/>
      <w:sz w:val="22"/>
      <w:szCs w:val="22"/>
      <w:u w:val="none"/>
    </w:rPr>
  </w:style>
  <w:style w:type="character" w:customStyle="1" w:styleId="CharStyle49">
    <w:name w:val="Char Style 49"/>
    <w:basedOn w:val="CharStyle45"/>
    <w:uiPriority w:val="99"/>
    <w:rsid w:val="00CA5926"/>
    <w:rPr>
      <w:rFonts w:cs="Times New Roman"/>
      <w:b/>
      <w:bCs/>
      <w:i/>
      <w:iCs/>
      <w:sz w:val="22"/>
      <w:szCs w:val="22"/>
      <w:u w:val="none"/>
    </w:rPr>
  </w:style>
  <w:style w:type="character" w:customStyle="1" w:styleId="CharStyle50">
    <w:name w:val="Char Style 50"/>
    <w:basedOn w:val="CharStyle45"/>
    <w:uiPriority w:val="99"/>
    <w:rsid w:val="00CA5926"/>
    <w:rPr>
      <w:rFonts w:cs="Times New Roman"/>
      <w:b/>
      <w:bCs/>
      <w:i/>
      <w:iCs/>
      <w:sz w:val="22"/>
      <w:szCs w:val="22"/>
      <w:u w:val="none"/>
    </w:rPr>
  </w:style>
  <w:style w:type="character" w:customStyle="1" w:styleId="CharStyle51">
    <w:name w:val="Char Style 51"/>
    <w:basedOn w:val="CharStyle45"/>
    <w:uiPriority w:val="99"/>
    <w:rsid w:val="00CA5926"/>
    <w:rPr>
      <w:rFonts w:cs="Times New Roman"/>
      <w:b/>
      <w:bCs/>
      <w:i/>
      <w:iCs/>
      <w:sz w:val="22"/>
      <w:szCs w:val="22"/>
      <w:u w:val="none"/>
    </w:rPr>
  </w:style>
  <w:style w:type="character" w:customStyle="1" w:styleId="CharStyle52">
    <w:name w:val="Char Style 52"/>
    <w:basedOn w:val="CharStyle9"/>
    <w:uiPriority w:val="99"/>
    <w:rsid w:val="00CA5926"/>
    <w:rPr>
      <w:rFonts w:cs="Times New Roman"/>
      <w:b/>
      <w:bCs/>
      <w:i/>
      <w:iCs/>
      <w:sz w:val="22"/>
      <w:szCs w:val="22"/>
      <w:u w:val="none"/>
    </w:rPr>
  </w:style>
  <w:style w:type="character" w:customStyle="1" w:styleId="CharStyle53">
    <w:name w:val="Char Style 53"/>
    <w:basedOn w:val="CharStyle3"/>
    <w:uiPriority w:val="99"/>
    <w:rsid w:val="00CA5926"/>
    <w:rPr>
      <w:rFonts w:cs="Times New Roman"/>
      <w:b/>
      <w:bCs/>
      <w:i/>
      <w:iCs/>
      <w:sz w:val="22"/>
      <w:szCs w:val="22"/>
      <w:u w:val="none"/>
    </w:rPr>
  </w:style>
  <w:style w:type="character" w:customStyle="1" w:styleId="CharStyle54">
    <w:name w:val="Char Style 54"/>
    <w:basedOn w:val="CharStyle5"/>
    <w:uiPriority w:val="99"/>
    <w:rsid w:val="00CA5926"/>
    <w:rPr>
      <w:rFonts w:cs="Times New Roman"/>
      <w:b/>
      <w:bCs/>
      <w:sz w:val="22"/>
      <w:szCs w:val="22"/>
      <w:u w:val="none"/>
    </w:rPr>
  </w:style>
  <w:style w:type="character" w:customStyle="1" w:styleId="CharStyle55">
    <w:name w:val="Char Style 55"/>
    <w:basedOn w:val="CharStyle5"/>
    <w:uiPriority w:val="99"/>
    <w:rsid w:val="00CA5926"/>
    <w:rPr>
      <w:rFonts w:cs="Times New Roman"/>
      <w:b/>
      <w:bCs/>
      <w:sz w:val="22"/>
      <w:szCs w:val="22"/>
      <w:u w:val="none"/>
    </w:rPr>
  </w:style>
  <w:style w:type="character" w:customStyle="1" w:styleId="CharStyle56">
    <w:name w:val="Char Style 56"/>
    <w:basedOn w:val="CharStyle5"/>
    <w:uiPriority w:val="99"/>
    <w:rsid w:val="00CA5926"/>
    <w:rPr>
      <w:rFonts w:cs="Times New Roman"/>
      <w:sz w:val="22"/>
      <w:szCs w:val="22"/>
      <w:u w:val="none"/>
    </w:rPr>
  </w:style>
  <w:style w:type="character" w:customStyle="1" w:styleId="CharStyle57">
    <w:name w:val="Char Style 57"/>
    <w:basedOn w:val="CharStyle5"/>
    <w:uiPriority w:val="99"/>
    <w:rsid w:val="00CA5926"/>
    <w:rPr>
      <w:rFonts w:cs="Times New Roman"/>
      <w:b/>
      <w:bCs/>
      <w:sz w:val="22"/>
      <w:szCs w:val="22"/>
      <w:u w:val="none"/>
    </w:rPr>
  </w:style>
  <w:style w:type="character" w:customStyle="1" w:styleId="CharStyle58">
    <w:name w:val="Char Style 58"/>
    <w:basedOn w:val="CharStyle5"/>
    <w:uiPriority w:val="99"/>
    <w:rsid w:val="00CA5926"/>
    <w:rPr>
      <w:rFonts w:cs="Times New Roman"/>
      <w:b/>
      <w:bCs/>
      <w:sz w:val="22"/>
      <w:szCs w:val="22"/>
      <w:u w:val="none"/>
    </w:rPr>
  </w:style>
  <w:style w:type="character" w:customStyle="1" w:styleId="CharStyle59">
    <w:name w:val="Char Style 59"/>
    <w:basedOn w:val="CharStyle5"/>
    <w:uiPriority w:val="99"/>
    <w:rsid w:val="00CA5926"/>
    <w:rPr>
      <w:rFonts w:cs="Times New Roman"/>
      <w:b/>
      <w:bCs/>
      <w:sz w:val="22"/>
      <w:szCs w:val="22"/>
      <w:u w:val="none"/>
    </w:rPr>
  </w:style>
  <w:style w:type="character" w:customStyle="1" w:styleId="CharStyle60">
    <w:name w:val="Char Style 60"/>
    <w:basedOn w:val="CharStyle5"/>
    <w:uiPriority w:val="99"/>
    <w:rsid w:val="00CA5926"/>
    <w:rPr>
      <w:rFonts w:cs="Times New Roman"/>
      <w:sz w:val="22"/>
      <w:szCs w:val="22"/>
      <w:u w:val="none"/>
    </w:rPr>
  </w:style>
  <w:style w:type="character" w:customStyle="1" w:styleId="CharStyle61">
    <w:name w:val="Char Style 61"/>
    <w:basedOn w:val="CharStyle22"/>
    <w:uiPriority w:val="99"/>
    <w:rsid w:val="00CA5926"/>
    <w:rPr>
      <w:rFonts w:ascii="Times New Roman" w:hAnsi="Times New Roman" w:cs="Times New Roman"/>
      <w:b/>
      <w:bCs/>
      <w:sz w:val="22"/>
      <w:szCs w:val="22"/>
      <w:u w:val="none"/>
      <w:lang w:val="en-US" w:eastAsia="en-US"/>
    </w:rPr>
  </w:style>
  <w:style w:type="character" w:customStyle="1" w:styleId="CharStyle62">
    <w:name w:val="Char Style 62"/>
    <w:basedOn w:val="CharStyle5"/>
    <w:uiPriority w:val="99"/>
    <w:rsid w:val="00CA5926"/>
    <w:rPr>
      <w:rFonts w:cs="Times New Roman"/>
      <w:b/>
      <w:bCs/>
      <w:sz w:val="22"/>
      <w:szCs w:val="22"/>
      <w:u w:val="none"/>
    </w:rPr>
  </w:style>
  <w:style w:type="character" w:customStyle="1" w:styleId="CharStyle63">
    <w:name w:val="Char Style 63"/>
    <w:basedOn w:val="CharStyle5"/>
    <w:uiPriority w:val="99"/>
    <w:rsid w:val="00CA5926"/>
    <w:rPr>
      <w:rFonts w:cs="Times New Roman"/>
      <w:b/>
      <w:bCs/>
      <w:sz w:val="22"/>
      <w:szCs w:val="22"/>
      <w:u w:val="none"/>
    </w:rPr>
  </w:style>
  <w:style w:type="character" w:customStyle="1" w:styleId="CharStyle64">
    <w:name w:val="Char Style 64"/>
    <w:basedOn w:val="CharStyle5"/>
    <w:uiPriority w:val="99"/>
    <w:rsid w:val="00CA5926"/>
    <w:rPr>
      <w:rFonts w:cs="Times New Roman"/>
      <w:sz w:val="22"/>
      <w:szCs w:val="22"/>
      <w:u w:val="none"/>
    </w:rPr>
  </w:style>
  <w:style w:type="character" w:customStyle="1" w:styleId="CharStyle65">
    <w:name w:val="Char Style 65"/>
    <w:basedOn w:val="CharStyle5"/>
    <w:uiPriority w:val="99"/>
    <w:rsid w:val="00CA5926"/>
    <w:rPr>
      <w:rFonts w:cs="Times New Roman"/>
      <w:b/>
      <w:bCs/>
      <w:sz w:val="22"/>
      <w:szCs w:val="22"/>
      <w:u w:val="none"/>
    </w:rPr>
  </w:style>
  <w:style w:type="character" w:customStyle="1" w:styleId="CharStyle66">
    <w:name w:val="Char Style 66"/>
    <w:basedOn w:val="CharStyle5"/>
    <w:uiPriority w:val="99"/>
    <w:rsid w:val="00CA5926"/>
    <w:rPr>
      <w:rFonts w:cs="Times New Roman"/>
      <w:sz w:val="22"/>
      <w:szCs w:val="22"/>
      <w:u w:val="none"/>
    </w:rPr>
  </w:style>
  <w:style w:type="character" w:customStyle="1" w:styleId="CharStyle67">
    <w:name w:val="Char Style 67"/>
    <w:basedOn w:val="CharStyle5"/>
    <w:uiPriority w:val="99"/>
    <w:rsid w:val="00CA5926"/>
    <w:rPr>
      <w:rFonts w:cs="Times New Roman"/>
      <w:b/>
      <w:bCs/>
      <w:sz w:val="18"/>
      <w:szCs w:val="18"/>
      <w:u w:val="none"/>
    </w:rPr>
  </w:style>
  <w:style w:type="character" w:customStyle="1" w:styleId="CharStyle68">
    <w:name w:val="Char Style 68"/>
    <w:basedOn w:val="CharStyle5"/>
    <w:uiPriority w:val="99"/>
    <w:rsid w:val="00CA5926"/>
    <w:rPr>
      <w:rFonts w:cs="Times New Roman"/>
      <w:b/>
      <w:bCs/>
      <w:sz w:val="18"/>
      <w:szCs w:val="18"/>
      <w:u w:val="none"/>
    </w:rPr>
  </w:style>
  <w:style w:type="character" w:customStyle="1" w:styleId="CharStyle69">
    <w:name w:val="Char Style 69"/>
    <w:basedOn w:val="CharStyle5"/>
    <w:uiPriority w:val="99"/>
    <w:rsid w:val="00CA5926"/>
    <w:rPr>
      <w:rFonts w:ascii="Times New Roman" w:hAnsi="Times New Roman" w:cs="Times New Roman"/>
      <w:i/>
      <w:iCs/>
      <w:spacing w:val="10"/>
      <w:w w:val="90"/>
      <w:sz w:val="22"/>
      <w:szCs w:val="22"/>
      <w:u w:val="none"/>
      <w:lang w:val="en-US" w:eastAsia="en-US"/>
    </w:rPr>
  </w:style>
  <w:style w:type="character" w:customStyle="1" w:styleId="CharStyle71">
    <w:name w:val="Char Style 71"/>
    <w:basedOn w:val="a0"/>
    <w:link w:val="Style70"/>
    <w:uiPriority w:val="99"/>
    <w:locked/>
    <w:rsid w:val="00CA5926"/>
    <w:rPr>
      <w:rFonts w:cs="Times New Roman"/>
      <w:b/>
      <w:bCs/>
      <w:sz w:val="18"/>
      <w:szCs w:val="18"/>
      <w:u w:val="none"/>
    </w:rPr>
  </w:style>
  <w:style w:type="character" w:customStyle="1" w:styleId="CharStyle72">
    <w:name w:val="Char Style 72"/>
    <w:basedOn w:val="CharStyle71"/>
    <w:uiPriority w:val="99"/>
    <w:rsid w:val="00CA5926"/>
    <w:rPr>
      <w:rFonts w:ascii="Times New Roman" w:hAnsi="Times New Roman" w:cs="Times New Roman"/>
      <w:b/>
      <w:bCs/>
      <w:noProof/>
      <w:color w:val="3D2308"/>
      <w:sz w:val="18"/>
      <w:szCs w:val="18"/>
      <w:u w:val="none"/>
    </w:rPr>
  </w:style>
  <w:style w:type="character" w:customStyle="1" w:styleId="CharStyle73">
    <w:name w:val="Char Style 73"/>
    <w:basedOn w:val="CharStyle18"/>
    <w:uiPriority w:val="99"/>
    <w:rsid w:val="00CA5926"/>
    <w:rPr>
      <w:rFonts w:ascii="Times New Roman" w:hAnsi="Times New Roman" w:cs="Times New Roman"/>
      <w:b/>
      <w:bCs/>
      <w:color w:val="3D2308"/>
      <w:sz w:val="22"/>
      <w:szCs w:val="22"/>
      <w:u w:val="none"/>
      <w:lang w:val="en-US" w:eastAsia="en-US"/>
    </w:rPr>
  </w:style>
  <w:style w:type="character" w:customStyle="1" w:styleId="CharStyle75">
    <w:name w:val="Char Style 75"/>
    <w:basedOn w:val="a0"/>
    <w:link w:val="Style74"/>
    <w:uiPriority w:val="99"/>
    <w:locked/>
    <w:rsid w:val="00CA5926"/>
    <w:rPr>
      <w:rFonts w:cs="Times New Roman"/>
      <w:sz w:val="18"/>
      <w:szCs w:val="18"/>
      <w:u w:val="none"/>
    </w:rPr>
  </w:style>
  <w:style w:type="character" w:customStyle="1" w:styleId="CharStyle76">
    <w:name w:val="Char Style 76"/>
    <w:basedOn w:val="CharStyle75"/>
    <w:uiPriority w:val="99"/>
    <w:rsid w:val="00CA5926"/>
    <w:rPr>
      <w:rFonts w:cs="Times New Roman"/>
      <w:b/>
      <w:bCs/>
      <w:sz w:val="18"/>
      <w:szCs w:val="18"/>
      <w:u w:val="none"/>
    </w:rPr>
  </w:style>
  <w:style w:type="character" w:customStyle="1" w:styleId="CharStyle78">
    <w:name w:val="Char Style 78"/>
    <w:basedOn w:val="a0"/>
    <w:link w:val="Style77"/>
    <w:uiPriority w:val="99"/>
    <w:locked/>
    <w:rsid w:val="00CA5926"/>
    <w:rPr>
      <w:rFonts w:cs="Times New Roman"/>
      <w:i/>
      <w:iCs/>
      <w:sz w:val="12"/>
      <w:szCs w:val="12"/>
      <w:u w:val="none"/>
    </w:rPr>
  </w:style>
  <w:style w:type="character" w:customStyle="1" w:styleId="CharStyle79">
    <w:name w:val="Char Style 79"/>
    <w:basedOn w:val="CharStyle75"/>
    <w:uiPriority w:val="99"/>
    <w:rsid w:val="00CA5926"/>
    <w:rPr>
      <w:rFonts w:cs="Times New Roman"/>
      <w:b/>
      <w:bCs/>
      <w:sz w:val="18"/>
      <w:szCs w:val="18"/>
      <w:u w:val="none"/>
    </w:rPr>
  </w:style>
  <w:style w:type="character" w:customStyle="1" w:styleId="CharStyle80">
    <w:name w:val="Char Style 80"/>
    <w:basedOn w:val="CharStyle75"/>
    <w:uiPriority w:val="99"/>
    <w:rsid w:val="00CA5926"/>
    <w:rPr>
      <w:rFonts w:cs="Times New Roman"/>
      <w:sz w:val="18"/>
      <w:szCs w:val="18"/>
      <w:u w:val="none"/>
    </w:rPr>
  </w:style>
  <w:style w:type="character" w:customStyle="1" w:styleId="CharStyle81Exact">
    <w:name w:val="Char Style 81 Exact"/>
    <w:basedOn w:val="a0"/>
    <w:uiPriority w:val="99"/>
    <w:rsid w:val="00CA5926"/>
    <w:rPr>
      <w:rFonts w:cs="Times New Roman"/>
      <w:b/>
      <w:bCs/>
      <w:spacing w:val="5"/>
      <w:sz w:val="19"/>
      <w:szCs w:val="19"/>
      <w:u w:val="none"/>
    </w:rPr>
  </w:style>
  <w:style w:type="character" w:customStyle="1" w:styleId="CharStyle83Exact">
    <w:name w:val="Char Style 83 Exact"/>
    <w:basedOn w:val="a0"/>
    <w:link w:val="Style82"/>
    <w:uiPriority w:val="99"/>
    <w:locked/>
    <w:rsid w:val="00CA5926"/>
    <w:rPr>
      <w:rFonts w:cs="Times New Roman"/>
      <w:spacing w:val="1"/>
      <w:sz w:val="8"/>
      <w:szCs w:val="8"/>
      <w:u w:val="none"/>
    </w:rPr>
  </w:style>
  <w:style w:type="character" w:customStyle="1" w:styleId="CharStyle85Exact">
    <w:name w:val="Char Style 85 Exact"/>
    <w:basedOn w:val="a0"/>
    <w:link w:val="Style84"/>
    <w:uiPriority w:val="99"/>
    <w:locked/>
    <w:rsid w:val="00CA5926"/>
    <w:rPr>
      <w:rFonts w:ascii="Times New Roman" w:hAnsi="Times New Roman" w:cs="Times New Roman"/>
      <w:spacing w:val="-8"/>
      <w:sz w:val="8"/>
      <w:szCs w:val="8"/>
      <w:u w:val="none"/>
      <w:lang w:val="en-US" w:eastAsia="en-US"/>
    </w:rPr>
  </w:style>
  <w:style w:type="character" w:customStyle="1" w:styleId="CharStyle87">
    <w:name w:val="Char Style 87"/>
    <w:basedOn w:val="a0"/>
    <w:link w:val="Style86"/>
    <w:uiPriority w:val="99"/>
    <w:locked/>
    <w:rsid w:val="00CA5926"/>
    <w:rPr>
      <w:rFonts w:cs="Times New Roman"/>
      <w:b/>
      <w:bCs/>
      <w:sz w:val="22"/>
      <w:szCs w:val="22"/>
      <w:u w:val="none"/>
    </w:rPr>
  </w:style>
  <w:style w:type="character" w:customStyle="1" w:styleId="CharStyle88Exact">
    <w:name w:val="Char Style 88 Exact"/>
    <w:basedOn w:val="a0"/>
    <w:uiPriority w:val="99"/>
    <w:rsid w:val="00CA5926"/>
    <w:rPr>
      <w:rFonts w:cs="Times New Roman"/>
      <w:b/>
      <w:bCs/>
      <w:spacing w:val="6"/>
      <w:sz w:val="17"/>
      <w:szCs w:val="17"/>
      <w:u w:val="none"/>
    </w:rPr>
  </w:style>
  <w:style w:type="character" w:customStyle="1" w:styleId="CharStyle89">
    <w:name w:val="Char Style 89"/>
    <w:basedOn w:val="CharStyle18"/>
    <w:uiPriority w:val="99"/>
    <w:rsid w:val="00CA5926"/>
    <w:rPr>
      <w:rFonts w:ascii="Times New Roman" w:hAnsi="Times New Roman" w:cs="Times New Roman"/>
      <w:b/>
      <w:bCs/>
      <w:noProof/>
      <w:color w:val="0F0E64"/>
      <w:sz w:val="22"/>
      <w:szCs w:val="22"/>
      <w:u w:val="none"/>
    </w:rPr>
  </w:style>
  <w:style w:type="character" w:customStyle="1" w:styleId="CharStyle90">
    <w:name w:val="Char Style 90"/>
    <w:basedOn w:val="CharStyle5"/>
    <w:uiPriority w:val="99"/>
    <w:rsid w:val="00CA5926"/>
    <w:rPr>
      <w:rFonts w:cs="Times New Roman"/>
      <w:b/>
      <w:bCs/>
      <w:sz w:val="22"/>
      <w:szCs w:val="22"/>
      <w:u w:val="none"/>
    </w:rPr>
  </w:style>
  <w:style w:type="character" w:customStyle="1" w:styleId="CharStyle91">
    <w:name w:val="Char Style 91"/>
    <w:basedOn w:val="CharStyle5"/>
    <w:uiPriority w:val="99"/>
    <w:rsid w:val="00CA5926"/>
    <w:rPr>
      <w:rFonts w:cs="Times New Roman"/>
      <w:b/>
      <w:bCs/>
      <w:sz w:val="22"/>
      <w:szCs w:val="22"/>
      <w:u w:val="none"/>
    </w:rPr>
  </w:style>
  <w:style w:type="character" w:customStyle="1" w:styleId="CharStyle92">
    <w:name w:val="Char Style 92"/>
    <w:basedOn w:val="CharStyle5"/>
    <w:uiPriority w:val="99"/>
    <w:rsid w:val="00CA5926"/>
    <w:rPr>
      <w:rFonts w:cs="Times New Roman"/>
      <w:sz w:val="22"/>
      <w:szCs w:val="22"/>
      <w:u w:val="none"/>
    </w:rPr>
  </w:style>
  <w:style w:type="character" w:customStyle="1" w:styleId="CharStyle93">
    <w:name w:val="Char Style 93"/>
    <w:basedOn w:val="CharStyle5"/>
    <w:uiPriority w:val="99"/>
    <w:rsid w:val="00CA5926"/>
    <w:rPr>
      <w:rFonts w:cs="Times New Roman"/>
      <w:i/>
      <w:iCs/>
      <w:sz w:val="22"/>
      <w:szCs w:val="22"/>
      <w:u w:val="none"/>
    </w:rPr>
  </w:style>
  <w:style w:type="character" w:customStyle="1" w:styleId="CharStyle94">
    <w:name w:val="Char Style 94"/>
    <w:basedOn w:val="CharStyle5"/>
    <w:uiPriority w:val="99"/>
    <w:rsid w:val="00CA5926"/>
    <w:rPr>
      <w:rFonts w:cs="Times New Roman"/>
      <w:i/>
      <w:iCs/>
      <w:sz w:val="22"/>
      <w:szCs w:val="22"/>
      <w:u w:val="none"/>
    </w:rPr>
  </w:style>
  <w:style w:type="character" w:customStyle="1" w:styleId="CharStyle95">
    <w:name w:val="Char Style 95"/>
    <w:basedOn w:val="CharStyle5"/>
    <w:uiPriority w:val="99"/>
    <w:rsid w:val="00CA5926"/>
    <w:rPr>
      <w:rFonts w:cs="Times New Roman"/>
      <w:b/>
      <w:bCs/>
      <w:sz w:val="18"/>
      <w:szCs w:val="18"/>
      <w:u w:val="none"/>
    </w:rPr>
  </w:style>
  <w:style w:type="character" w:customStyle="1" w:styleId="CharStyle96">
    <w:name w:val="Char Style 96"/>
    <w:basedOn w:val="CharStyle5"/>
    <w:uiPriority w:val="99"/>
    <w:rsid w:val="00CA5926"/>
    <w:rPr>
      <w:rFonts w:cs="Times New Roman"/>
      <w:b/>
      <w:bCs/>
      <w:sz w:val="22"/>
      <w:szCs w:val="22"/>
      <w:u w:val="none"/>
    </w:rPr>
  </w:style>
  <w:style w:type="character" w:customStyle="1" w:styleId="CharStyle97">
    <w:name w:val="Char Style 97"/>
    <w:basedOn w:val="CharStyle5"/>
    <w:uiPriority w:val="99"/>
    <w:rsid w:val="00CA5926"/>
    <w:rPr>
      <w:rFonts w:cs="Times New Roman"/>
      <w:b/>
      <w:bCs/>
      <w:sz w:val="22"/>
      <w:szCs w:val="22"/>
      <w:u w:val="none"/>
    </w:rPr>
  </w:style>
  <w:style w:type="character" w:customStyle="1" w:styleId="CharStyle98">
    <w:name w:val="Char Style 98"/>
    <w:basedOn w:val="CharStyle5"/>
    <w:uiPriority w:val="99"/>
    <w:rsid w:val="00CA5926"/>
    <w:rPr>
      <w:rFonts w:cs="Times New Roman"/>
      <w:sz w:val="22"/>
      <w:szCs w:val="22"/>
      <w:u w:val="none"/>
    </w:rPr>
  </w:style>
  <w:style w:type="character" w:customStyle="1" w:styleId="CharStyle99">
    <w:name w:val="Char Style 99"/>
    <w:basedOn w:val="CharStyle5"/>
    <w:uiPriority w:val="99"/>
    <w:rsid w:val="00CA5926"/>
    <w:rPr>
      <w:rFonts w:cs="Times New Roman"/>
      <w:i/>
      <w:iCs/>
      <w:sz w:val="22"/>
      <w:szCs w:val="22"/>
      <w:u w:val="none"/>
    </w:rPr>
  </w:style>
  <w:style w:type="character" w:customStyle="1" w:styleId="CharStyle100">
    <w:name w:val="Char Style 100"/>
    <w:basedOn w:val="CharStyle9"/>
    <w:uiPriority w:val="99"/>
    <w:rsid w:val="00CA5926"/>
    <w:rPr>
      <w:rFonts w:cs="Times New Roman"/>
      <w:i/>
      <w:iCs/>
      <w:sz w:val="22"/>
      <w:szCs w:val="22"/>
      <w:u w:val="none"/>
    </w:rPr>
  </w:style>
  <w:style w:type="character" w:customStyle="1" w:styleId="CharStyle101">
    <w:name w:val="Char Style 101"/>
    <w:basedOn w:val="CharStyle9"/>
    <w:uiPriority w:val="99"/>
    <w:rsid w:val="00CA5926"/>
    <w:rPr>
      <w:rFonts w:cs="Times New Roman"/>
      <w:i/>
      <w:iCs/>
      <w:sz w:val="22"/>
      <w:szCs w:val="22"/>
      <w:u w:val="none"/>
    </w:rPr>
  </w:style>
  <w:style w:type="character" w:customStyle="1" w:styleId="CharStyle102">
    <w:name w:val="Char Style 102"/>
    <w:basedOn w:val="CharStyle9"/>
    <w:uiPriority w:val="99"/>
    <w:rsid w:val="00CA5926"/>
    <w:rPr>
      <w:rFonts w:cs="Times New Roman"/>
      <w:b/>
      <w:bCs/>
      <w:i/>
      <w:iCs/>
      <w:sz w:val="22"/>
      <w:szCs w:val="22"/>
      <w:u w:val="none"/>
    </w:rPr>
  </w:style>
  <w:style w:type="character" w:customStyle="1" w:styleId="CharStyle103">
    <w:name w:val="Char Style 103"/>
    <w:basedOn w:val="CharStyle5"/>
    <w:uiPriority w:val="99"/>
    <w:rsid w:val="00CA5926"/>
    <w:rPr>
      <w:rFonts w:cs="Times New Roman"/>
      <w:sz w:val="22"/>
      <w:szCs w:val="22"/>
      <w:u w:val="none"/>
    </w:rPr>
  </w:style>
  <w:style w:type="character" w:customStyle="1" w:styleId="CharStyle104">
    <w:name w:val="Char Style 104"/>
    <w:basedOn w:val="CharStyle5"/>
    <w:uiPriority w:val="99"/>
    <w:rsid w:val="00CA5926"/>
    <w:rPr>
      <w:rFonts w:cs="Times New Roman"/>
      <w:b/>
      <w:bCs/>
      <w:sz w:val="22"/>
      <w:szCs w:val="22"/>
      <w:u w:val="none"/>
    </w:rPr>
  </w:style>
  <w:style w:type="character" w:customStyle="1" w:styleId="CharStyle105">
    <w:name w:val="Char Style 105"/>
    <w:basedOn w:val="CharStyle5"/>
    <w:uiPriority w:val="99"/>
    <w:rsid w:val="00CA5926"/>
    <w:rPr>
      <w:rFonts w:cs="Times New Roman"/>
      <w:b/>
      <w:bCs/>
      <w:sz w:val="22"/>
      <w:szCs w:val="22"/>
      <w:u w:val="none"/>
    </w:rPr>
  </w:style>
  <w:style w:type="character" w:customStyle="1" w:styleId="CharStyle106">
    <w:name w:val="Char Style 106"/>
    <w:basedOn w:val="CharStyle5"/>
    <w:uiPriority w:val="99"/>
    <w:rsid w:val="00CA5926"/>
    <w:rPr>
      <w:rFonts w:cs="Times New Roman"/>
      <w:b/>
      <w:bCs/>
      <w:sz w:val="22"/>
      <w:szCs w:val="22"/>
      <w:u w:val="none"/>
    </w:rPr>
  </w:style>
  <w:style w:type="character" w:customStyle="1" w:styleId="CharStyle107">
    <w:name w:val="Char Style 107"/>
    <w:basedOn w:val="CharStyle45"/>
    <w:uiPriority w:val="99"/>
    <w:rsid w:val="00CA5926"/>
    <w:rPr>
      <w:rFonts w:ascii="Times New Roman" w:hAnsi="Times New Roman" w:cs="Times New Roman"/>
      <w:b/>
      <w:bCs/>
      <w:i/>
      <w:iCs/>
      <w:noProof/>
      <w:sz w:val="22"/>
      <w:szCs w:val="22"/>
      <w:u w:val="single"/>
    </w:rPr>
  </w:style>
  <w:style w:type="character" w:customStyle="1" w:styleId="CharStyle108">
    <w:name w:val="Char Style 108"/>
    <w:basedOn w:val="CharStyle75"/>
    <w:uiPriority w:val="99"/>
    <w:rsid w:val="00CA5926"/>
    <w:rPr>
      <w:rFonts w:cs="Times New Roman"/>
      <w:b/>
      <w:bCs/>
      <w:i/>
      <w:iCs/>
      <w:sz w:val="22"/>
      <w:szCs w:val="22"/>
      <w:u w:val="none"/>
    </w:rPr>
  </w:style>
  <w:style w:type="character" w:customStyle="1" w:styleId="CharStyle109">
    <w:name w:val="Char Style 109"/>
    <w:basedOn w:val="CharStyle75"/>
    <w:uiPriority w:val="99"/>
    <w:rsid w:val="00CA5926"/>
    <w:rPr>
      <w:rFonts w:cs="Times New Roman"/>
      <w:b/>
      <w:bCs/>
      <w:i/>
      <w:iCs/>
      <w:sz w:val="22"/>
      <w:szCs w:val="22"/>
      <w:u w:val="none"/>
    </w:rPr>
  </w:style>
  <w:style w:type="character" w:customStyle="1" w:styleId="CharStyle110">
    <w:name w:val="Char Style 110"/>
    <w:basedOn w:val="CharStyle75"/>
    <w:uiPriority w:val="99"/>
    <w:rsid w:val="00CA5926"/>
    <w:rPr>
      <w:rFonts w:cs="Times New Roman"/>
      <w:b/>
      <w:bCs/>
      <w:sz w:val="18"/>
      <w:szCs w:val="18"/>
      <w:u w:val="none"/>
    </w:rPr>
  </w:style>
  <w:style w:type="character" w:customStyle="1" w:styleId="CharStyle111">
    <w:name w:val="Char Style 111"/>
    <w:basedOn w:val="CharStyle75"/>
    <w:uiPriority w:val="99"/>
    <w:rsid w:val="00CA5926"/>
    <w:rPr>
      <w:rFonts w:ascii="Times New Roman" w:hAnsi="Times New Roman" w:cs="Times New Roman"/>
      <w:noProof/>
      <w:color w:val="0F0E64"/>
      <w:sz w:val="18"/>
      <w:szCs w:val="18"/>
      <w:u w:val="none"/>
    </w:rPr>
  </w:style>
  <w:style w:type="character" w:customStyle="1" w:styleId="CharStyle112Exact">
    <w:name w:val="Char Style 112 Exact"/>
    <w:basedOn w:val="a0"/>
    <w:uiPriority w:val="99"/>
    <w:rsid w:val="00CA5926"/>
    <w:rPr>
      <w:rFonts w:cs="Times New Roman"/>
      <w:b/>
      <w:bCs/>
      <w:i/>
      <w:iCs/>
      <w:spacing w:val="1"/>
      <w:sz w:val="19"/>
      <w:szCs w:val="19"/>
      <w:u w:val="none"/>
    </w:rPr>
  </w:style>
  <w:style w:type="character" w:customStyle="1" w:styleId="CharStyle114Exact">
    <w:name w:val="Char Style 114 Exact"/>
    <w:basedOn w:val="a0"/>
    <w:link w:val="Style113"/>
    <w:uiPriority w:val="99"/>
    <w:locked/>
    <w:rsid w:val="00CA5926"/>
    <w:rPr>
      <w:rFonts w:ascii="Times New Roman" w:hAnsi="Times New Roman" w:cs="Times New Roman"/>
      <w:b/>
      <w:bCs/>
      <w:spacing w:val="-18"/>
      <w:sz w:val="17"/>
      <w:szCs w:val="17"/>
      <w:u w:val="none"/>
      <w:lang w:val="en-US" w:eastAsia="en-US"/>
    </w:rPr>
  </w:style>
  <w:style w:type="character" w:customStyle="1" w:styleId="CharStyle116">
    <w:name w:val="Char Style 116"/>
    <w:basedOn w:val="a0"/>
    <w:link w:val="Style115"/>
    <w:uiPriority w:val="99"/>
    <w:locked/>
    <w:rsid w:val="00CA5926"/>
    <w:rPr>
      <w:rFonts w:cs="Times New Roman"/>
      <w:b/>
      <w:bCs/>
      <w:sz w:val="22"/>
      <w:szCs w:val="22"/>
      <w:u w:val="none"/>
    </w:rPr>
  </w:style>
  <w:style w:type="character" w:customStyle="1" w:styleId="CharStyle117">
    <w:name w:val="Char Style 117"/>
    <w:basedOn w:val="CharStyle5"/>
    <w:uiPriority w:val="99"/>
    <w:rsid w:val="00CA5926"/>
    <w:rPr>
      <w:rFonts w:cs="Times New Roman"/>
      <w:b/>
      <w:bCs/>
      <w:sz w:val="22"/>
      <w:szCs w:val="22"/>
      <w:u w:val="none"/>
    </w:rPr>
  </w:style>
  <w:style w:type="character" w:customStyle="1" w:styleId="CharStyle119">
    <w:name w:val="Char Style 119"/>
    <w:basedOn w:val="a0"/>
    <w:link w:val="Style118"/>
    <w:uiPriority w:val="99"/>
    <w:locked/>
    <w:rsid w:val="00CA5926"/>
    <w:rPr>
      <w:rFonts w:cs="Times New Roman"/>
      <w:i/>
      <w:iCs/>
      <w:sz w:val="19"/>
      <w:szCs w:val="19"/>
      <w:u w:val="none"/>
    </w:rPr>
  </w:style>
  <w:style w:type="character" w:customStyle="1" w:styleId="CharStyle121">
    <w:name w:val="Char Style 121"/>
    <w:basedOn w:val="a0"/>
    <w:link w:val="Style120"/>
    <w:uiPriority w:val="99"/>
    <w:locked/>
    <w:rsid w:val="00CA5926"/>
    <w:rPr>
      <w:rFonts w:cs="Times New Roman"/>
      <w:sz w:val="29"/>
      <w:szCs w:val="29"/>
      <w:u w:val="none"/>
    </w:rPr>
  </w:style>
  <w:style w:type="character" w:customStyle="1" w:styleId="CharStyle122">
    <w:name w:val="Char Style 122"/>
    <w:basedOn w:val="CharStyle75"/>
    <w:uiPriority w:val="99"/>
    <w:rsid w:val="00CA5926"/>
    <w:rPr>
      <w:rFonts w:ascii="Times New Roman" w:hAnsi="Times New Roman" w:cs="Times New Roman"/>
      <w:noProof/>
      <w:sz w:val="18"/>
      <w:szCs w:val="18"/>
      <w:u w:val="single"/>
    </w:rPr>
  </w:style>
  <w:style w:type="character" w:customStyle="1" w:styleId="CharStyle124Exact">
    <w:name w:val="Char Style 124 Exact"/>
    <w:basedOn w:val="a0"/>
    <w:link w:val="Style123"/>
    <w:uiPriority w:val="99"/>
    <w:locked/>
    <w:rsid w:val="00CA5926"/>
    <w:rPr>
      <w:rFonts w:ascii="Times New Roman" w:hAnsi="Times New Roman" w:cs="Times New Roman"/>
      <w:sz w:val="18"/>
      <w:szCs w:val="18"/>
      <w:u w:val="none"/>
      <w:lang w:val="en-US" w:eastAsia="en-US"/>
    </w:rPr>
  </w:style>
  <w:style w:type="character" w:customStyle="1" w:styleId="CharStyle125Exact">
    <w:name w:val="Char Style 125 Exact"/>
    <w:basedOn w:val="a0"/>
    <w:uiPriority w:val="99"/>
    <w:rsid w:val="00CA5926"/>
    <w:rPr>
      <w:rFonts w:cs="Times New Roman"/>
      <w:spacing w:val="5"/>
      <w:sz w:val="17"/>
      <w:szCs w:val="17"/>
      <w:u w:val="none"/>
    </w:rPr>
  </w:style>
  <w:style w:type="character" w:customStyle="1" w:styleId="CharStyle127">
    <w:name w:val="Char Style 127"/>
    <w:basedOn w:val="a0"/>
    <w:link w:val="Style126"/>
    <w:uiPriority w:val="99"/>
    <w:locked/>
    <w:rsid w:val="00CA5926"/>
    <w:rPr>
      <w:rFonts w:cs="Times New Roman"/>
      <w:b/>
      <w:bCs/>
      <w:sz w:val="26"/>
      <w:szCs w:val="26"/>
      <w:u w:val="none"/>
    </w:rPr>
  </w:style>
  <w:style w:type="character" w:customStyle="1" w:styleId="CharStyle128">
    <w:name w:val="Char Style 128"/>
    <w:basedOn w:val="CharStyle127"/>
    <w:uiPriority w:val="99"/>
    <w:rsid w:val="00CA5926"/>
    <w:rPr>
      <w:rFonts w:cs="Times New Roman"/>
      <w:b/>
      <w:bCs/>
      <w:sz w:val="27"/>
      <w:szCs w:val="27"/>
      <w:u w:val="none"/>
    </w:rPr>
  </w:style>
  <w:style w:type="character" w:customStyle="1" w:styleId="CharStyle130">
    <w:name w:val="Char Style 130"/>
    <w:basedOn w:val="a0"/>
    <w:link w:val="Style129"/>
    <w:uiPriority w:val="99"/>
    <w:locked/>
    <w:rsid w:val="00CA5926"/>
    <w:rPr>
      <w:rFonts w:cs="Times New Roman"/>
      <w:b/>
      <w:bCs/>
      <w:i/>
      <w:iCs/>
      <w:sz w:val="22"/>
      <w:szCs w:val="22"/>
      <w:u w:val="none"/>
    </w:rPr>
  </w:style>
  <w:style w:type="character" w:customStyle="1" w:styleId="CharStyle131">
    <w:name w:val="Char Style 131"/>
    <w:basedOn w:val="CharStyle130"/>
    <w:uiPriority w:val="99"/>
    <w:rsid w:val="00CA5926"/>
    <w:rPr>
      <w:rFonts w:ascii="Times New Roman" w:hAnsi="Times New Roman" w:cs="Times New Roman"/>
      <w:b/>
      <w:bCs/>
      <w:i/>
      <w:iCs/>
      <w:noProof/>
      <w:sz w:val="22"/>
      <w:szCs w:val="22"/>
      <w:u w:val="single"/>
    </w:rPr>
  </w:style>
  <w:style w:type="character" w:customStyle="1" w:styleId="CharStyle133">
    <w:name w:val="Char Style 133"/>
    <w:basedOn w:val="a0"/>
    <w:link w:val="Style132"/>
    <w:uiPriority w:val="99"/>
    <w:locked/>
    <w:rsid w:val="00CA5926"/>
    <w:rPr>
      <w:rFonts w:cs="Times New Roman"/>
      <w:sz w:val="12"/>
      <w:szCs w:val="12"/>
      <w:u w:val="none"/>
    </w:rPr>
  </w:style>
  <w:style w:type="character" w:customStyle="1" w:styleId="CharStyle135">
    <w:name w:val="Char Style 135"/>
    <w:basedOn w:val="a0"/>
    <w:link w:val="Style134"/>
    <w:uiPriority w:val="99"/>
    <w:locked/>
    <w:rsid w:val="00CA5926"/>
    <w:rPr>
      <w:rFonts w:ascii="Times New Roman" w:hAnsi="Times New Roman" w:cs="Times New Roman"/>
      <w:sz w:val="20"/>
      <w:szCs w:val="20"/>
      <w:u w:val="none"/>
      <w:lang w:val="en-US" w:eastAsia="en-US"/>
    </w:rPr>
  </w:style>
  <w:style w:type="character" w:customStyle="1" w:styleId="CharStyle136">
    <w:name w:val="Char Style 136"/>
    <w:basedOn w:val="CharStyle135"/>
    <w:uiPriority w:val="99"/>
    <w:rsid w:val="00CA5926"/>
    <w:rPr>
      <w:rFonts w:ascii="Times New Roman" w:hAnsi="Times New Roman" w:cs="Times New Roman"/>
      <w:i/>
      <w:iCs/>
      <w:noProof/>
      <w:sz w:val="22"/>
      <w:szCs w:val="22"/>
      <w:u w:val="none"/>
      <w:lang w:val="en-US" w:eastAsia="en-US"/>
    </w:rPr>
  </w:style>
  <w:style w:type="character" w:customStyle="1" w:styleId="CharStyle138">
    <w:name w:val="Char Style 138"/>
    <w:basedOn w:val="a0"/>
    <w:link w:val="Style137"/>
    <w:uiPriority w:val="99"/>
    <w:locked/>
    <w:rsid w:val="00CA5926"/>
    <w:rPr>
      <w:rFonts w:cs="Times New Roman"/>
      <w:spacing w:val="40"/>
      <w:sz w:val="15"/>
      <w:szCs w:val="15"/>
      <w:u w:val="none"/>
    </w:rPr>
  </w:style>
  <w:style w:type="character" w:customStyle="1" w:styleId="CharStyle140">
    <w:name w:val="Char Style 140"/>
    <w:basedOn w:val="a0"/>
    <w:link w:val="Style139"/>
    <w:uiPriority w:val="99"/>
    <w:locked/>
    <w:rsid w:val="00CA5926"/>
    <w:rPr>
      <w:rFonts w:cs="Times New Roman"/>
      <w:b/>
      <w:bCs/>
      <w:sz w:val="27"/>
      <w:szCs w:val="27"/>
      <w:u w:val="none"/>
    </w:rPr>
  </w:style>
  <w:style w:type="character" w:customStyle="1" w:styleId="CharStyle142">
    <w:name w:val="Char Style 142"/>
    <w:basedOn w:val="a0"/>
    <w:link w:val="Style141"/>
    <w:uiPriority w:val="99"/>
    <w:locked/>
    <w:rsid w:val="00CA5926"/>
    <w:rPr>
      <w:rFonts w:ascii="Times New Roman" w:hAnsi="Times New Roman" w:cs="Times New Roman"/>
      <w:noProof/>
      <w:sz w:val="23"/>
      <w:szCs w:val="23"/>
      <w:u w:val="none"/>
    </w:rPr>
  </w:style>
  <w:style w:type="character" w:customStyle="1" w:styleId="CharStyle144">
    <w:name w:val="Char Style 144"/>
    <w:basedOn w:val="a0"/>
    <w:link w:val="Style143"/>
    <w:uiPriority w:val="99"/>
    <w:locked/>
    <w:rsid w:val="00CA5926"/>
    <w:rPr>
      <w:rFonts w:cs="Times New Roman"/>
      <w:b/>
      <w:bCs/>
      <w:sz w:val="14"/>
      <w:szCs w:val="14"/>
      <w:u w:val="none"/>
    </w:rPr>
  </w:style>
  <w:style w:type="character" w:customStyle="1" w:styleId="CharStyle145Exact">
    <w:name w:val="Char Style 145 Exact"/>
    <w:basedOn w:val="a0"/>
    <w:uiPriority w:val="99"/>
    <w:rsid w:val="00CA5926"/>
    <w:rPr>
      <w:rFonts w:cs="Times New Roman"/>
      <w:spacing w:val="4"/>
      <w:sz w:val="19"/>
      <w:szCs w:val="19"/>
      <w:u w:val="none"/>
    </w:rPr>
  </w:style>
  <w:style w:type="character" w:customStyle="1" w:styleId="CharStyle146">
    <w:name w:val="Char Style 146"/>
    <w:basedOn w:val="CharStyle5"/>
    <w:uiPriority w:val="99"/>
    <w:rsid w:val="00CA5926"/>
    <w:rPr>
      <w:rFonts w:cs="Times New Roman"/>
      <w:b/>
      <w:bCs/>
      <w:sz w:val="22"/>
      <w:szCs w:val="22"/>
      <w:u w:val="none"/>
    </w:rPr>
  </w:style>
  <w:style w:type="character" w:customStyle="1" w:styleId="CharStyle147">
    <w:name w:val="Char Style 147"/>
    <w:basedOn w:val="CharStyle5"/>
    <w:uiPriority w:val="99"/>
    <w:rsid w:val="00CA5926"/>
    <w:rPr>
      <w:rFonts w:cs="Times New Roman"/>
      <w:sz w:val="22"/>
      <w:szCs w:val="22"/>
      <w:u w:val="none"/>
    </w:rPr>
  </w:style>
  <w:style w:type="character" w:customStyle="1" w:styleId="CharStyle148">
    <w:name w:val="Char Style 148"/>
    <w:basedOn w:val="CharStyle5"/>
    <w:uiPriority w:val="99"/>
    <w:rsid w:val="00CA5926"/>
    <w:rPr>
      <w:rFonts w:cs="Times New Roman"/>
      <w:b/>
      <w:bCs/>
      <w:sz w:val="22"/>
      <w:szCs w:val="22"/>
      <w:u w:val="none"/>
    </w:rPr>
  </w:style>
  <w:style w:type="character" w:customStyle="1" w:styleId="CharStyle150Exact">
    <w:name w:val="Char Style 150 Exact"/>
    <w:basedOn w:val="a0"/>
    <w:link w:val="Style149"/>
    <w:uiPriority w:val="99"/>
    <w:locked/>
    <w:rsid w:val="00CA5926"/>
    <w:rPr>
      <w:rFonts w:ascii="Times New Roman" w:hAnsi="Times New Roman" w:cs="Times New Roman"/>
      <w:noProof/>
      <w:sz w:val="20"/>
      <w:szCs w:val="20"/>
      <w:u w:val="none"/>
    </w:rPr>
  </w:style>
  <w:style w:type="character" w:customStyle="1" w:styleId="CharStyle152Exact">
    <w:name w:val="Char Style 152 Exact"/>
    <w:basedOn w:val="a0"/>
    <w:link w:val="Style151"/>
    <w:uiPriority w:val="99"/>
    <w:locked/>
    <w:rsid w:val="00CA5926"/>
    <w:rPr>
      <w:rFonts w:ascii="Times New Roman" w:hAnsi="Times New Roman" w:cs="Times New Roman"/>
      <w:noProof/>
      <w:sz w:val="20"/>
      <w:szCs w:val="20"/>
      <w:u w:val="none"/>
    </w:rPr>
  </w:style>
  <w:style w:type="character" w:customStyle="1" w:styleId="CharStyle154">
    <w:name w:val="Char Style 154"/>
    <w:basedOn w:val="a0"/>
    <w:link w:val="Style153"/>
    <w:uiPriority w:val="99"/>
    <w:locked/>
    <w:rsid w:val="00CA5926"/>
    <w:rPr>
      <w:rFonts w:cs="Times New Roman"/>
      <w:b/>
      <w:bCs/>
      <w:sz w:val="30"/>
      <w:szCs w:val="30"/>
      <w:u w:val="none"/>
    </w:rPr>
  </w:style>
  <w:style w:type="character" w:customStyle="1" w:styleId="CharStyle156">
    <w:name w:val="Char Style 156"/>
    <w:basedOn w:val="a0"/>
    <w:link w:val="Style155"/>
    <w:uiPriority w:val="99"/>
    <w:locked/>
    <w:rsid w:val="00CA5926"/>
    <w:rPr>
      <w:rFonts w:cs="Times New Roman"/>
      <w:sz w:val="29"/>
      <w:szCs w:val="29"/>
      <w:u w:val="none"/>
    </w:rPr>
  </w:style>
  <w:style w:type="character" w:customStyle="1" w:styleId="CharStyle158">
    <w:name w:val="Char Style 158"/>
    <w:basedOn w:val="a0"/>
    <w:link w:val="Style157"/>
    <w:uiPriority w:val="99"/>
    <w:locked/>
    <w:rsid w:val="00CA5926"/>
    <w:rPr>
      <w:rFonts w:cs="Times New Roman"/>
      <w:b/>
      <w:bCs/>
      <w:sz w:val="22"/>
      <w:szCs w:val="22"/>
      <w:u w:val="none"/>
    </w:rPr>
  </w:style>
  <w:style w:type="character" w:customStyle="1" w:styleId="CharStyle159">
    <w:name w:val="Char Style 159"/>
    <w:basedOn w:val="CharStyle5"/>
    <w:uiPriority w:val="99"/>
    <w:rsid w:val="00CA5926"/>
    <w:rPr>
      <w:rFonts w:ascii="Times New Roman" w:hAnsi="Times New Roman" w:cs="Times New Roman"/>
      <w:noProof/>
      <w:sz w:val="22"/>
      <w:szCs w:val="22"/>
      <w:u w:val="single"/>
    </w:rPr>
  </w:style>
  <w:style w:type="character" w:customStyle="1" w:styleId="CharStyle161">
    <w:name w:val="Char Style 161"/>
    <w:basedOn w:val="a0"/>
    <w:link w:val="Style160"/>
    <w:uiPriority w:val="99"/>
    <w:locked/>
    <w:rsid w:val="00CA5926"/>
    <w:rPr>
      <w:rFonts w:cs="Times New Roman"/>
      <w:b/>
      <w:bCs/>
      <w:sz w:val="19"/>
      <w:szCs w:val="19"/>
      <w:u w:val="none"/>
    </w:rPr>
  </w:style>
  <w:style w:type="character" w:customStyle="1" w:styleId="CharStyle162">
    <w:name w:val="Char Style 162"/>
    <w:basedOn w:val="CharStyle3"/>
    <w:uiPriority w:val="99"/>
    <w:rsid w:val="00CA5926"/>
    <w:rPr>
      <w:rFonts w:ascii="Times New Roman" w:hAnsi="Times New Roman" w:cs="Times New Roman"/>
      <w:b/>
      <w:bCs/>
      <w:sz w:val="22"/>
      <w:szCs w:val="22"/>
      <w:u w:val="single"/>
      <w:lang w:val="en-US" w:eastAsia="en-US"/>
    </w:rPr>
  </w:style>
  <w:style w:type="character" w:customStyle="1" w:styleId="CharStyle164">
    <w:name w:val="Char Style 164"/>
    <w:basedOn w:val="a0"/>
    <w:link w:val="Style163"/>
    <w:uiPriority w:val="99"/>
    <w:locked/>
    <w:rsid w:val="00CA5926"/>
    <w:rPr>
      <w:rFonts w:cs="Times New Roman"/>
      <w:sz w:val="18"/>
      <w:szCs w:val="18"/>
      <w:u w:val="none"/>
    </w:rPr>
  </w:style>
  <w:style w:type="character" w:customStyle="1" w:styleId="CharStyle165">
    <w:name w:val="Char Style 165"/>
    <w:basedOn w:val="CharStyle164"/>
    <w:uiPriority w:val="99"/>
    <w:rsid w:val="00CA5926"/>
    <w:rPr>
      <w:rFonts w:ascii="Times New Roman" w:hAnsi="Times New Roman" w:cs="Times New Roman"/>
      <w:b/>
      <w:bCs/>
      <w:sz w:val="18"/>
      <w:szCs w:val="18"/>
      <w:u w:val="none"/>
      <w:lang w:val="en-US" w:eastAsia="en-US"/>
    </w:rPr>
  </w:style>
  <w:style w:type="character" w:customStyle="1" w:styleId="CharStyle166">
    <w:name w:val="Char Style 166"/>
    <w:basedOn w:val="CharStyle164"/>
    <w:uiPriority w:val="99"/>
    <w:rsid w:val="00CA5926"/>
    <w:rPr>
      <w:rFonts w:cs="Times New Roman"/>
      <w:b/>
      <w:bCs/>
      <w:sz w:val="18"/>
      <w:szCs w:val="18"/>
      <w:u w:val="single"/>
    </w:rPr>
  </w:style>
  <w:style w:type="character" w:customStyle="1" w:styleId="CharStyle167">
    <w:name w:val="Char Style 167"/>
    <w:basedOn w:val="CharStyle75"/>
    <w:uiPriority w:val="99"/>
    <w:rsid w:val="00CA5926"/>
    <w:rPr>
      <w:rFonts w:ascii="Times New Roman" w:hAnsi="Times New Roman" w:cs="Times New Roman"/>
      <w:b/>
      <w:bCs/>
      <w:sz w:val="18"/>
      <w:szCs w:val="18"/>
      <w:u w:val="none"/>
      <w:lang w:val="en-US" w:eastAsia="en-US"/>
    </w:rPr>
  </w:style>
  <w:style w:type="character" w:customStyle="1" w:styleId="CharStyle168">
    <w:name w:val="Char Style 168"/>
    <w:basedOn w:val="CharStyle75"/>
    <w:uiPriority w:val="99"/>
    <w:rsid w:val="00CA5926"/>
    <w:rPr>
      <w:rFonts w:cs="Times New Roman"/>
      <w:b/>
      <w:bCs/>
      <w:sz w:val="18"/>
      <w:szCs w:val="18"/>
      <w:u w:val="single"/>
    </w:rPr>
  </w:style>
  <w:style w:type="character" w:customStyle="1" w:styleId="CharStyle170">
    <w:name w:val="Char Style 170"/>
    <w:basedOn w:val="a0"/>
    <w:link w:val="Style169"/>
    <w:uiPriority w:val="99"/>
    <w:locked/>
    <w:rsid w:val="00CA5926"/>
    <w:rPr>
      <w:rFonts w:cs="Times New Roman"/>
      <w:b/>
      <w:bCs/>
      <w:sz w:val="18"/>
      <w:szCs w:val="18"/>
      <w:u w:val="none"/>
    </w:rPr>
  </w:style>
  <w:style w:type="character" w:customStyle="1" w:styleId="CharStyle171">
    <w:name w:val="Char Style 171"/>
    <w:basedOn w:val="CharStyle170"/>
    <w:uiPriority w:val="99"/>
    <w:rsid w:val="00CA5926"/>
    <w:rPr>
      <w:rFonts w:cs="Times New Roman"/>
      <w:b/>
      <w:bCs/>
      <w:sz w:val="18"/>
      <w:szCs w:val="18"/>
      <w:u w:val="single"/>
    </w:rPr>
  </w:style>
  <w:style w:type="character" w:customStyle="1" w:styleId="CharStyle172">
    <w:name w:val="Char Style 172"/>
    <w:basedOn w:val="CharStyle170"/>
    <w:uiPriority w:val="99"/>
    <w:rsid w:val="00CA5926"/>
    <w:rPr>
      <w:rFonts w:cs="Times New Roman"/>
      <w:b/>
      <w:bCs/>
      <w:sz w:val="18"/>
      <w:szCs w:val="18"/>
      <w:u w:val="none"/>
    </w:rPr>
  </w:style>
  <w:style w:type="character" w:customStyle="1" w:styleId="CharStyle173">
    <w:name w:val="Char Style 173"/>
    <w:basedOn w:val="CharStyle75"/>
    <w:uiPriority w:val="99"/>
    <w:rsid w:val="00CA5926"/>
    <w:rPr>
      <w:rFonts w:ascii="Times New Roman" w:hAnsi="Times New Roman" w:cs="Times New Roman"/>
      <w:noProof/>
      <w:color w:val="791517"/>
      <w:sz w:val="18"/>
      <w:szCs w:val="18"/>
      <w:u w:val="none"/>
    </w:rPr>
  </w:style>
  <w:style w:type="paragraph" w:customStyle="1" w:styleId="Style2">
    <w:name w:val="Style 2"/>
    <w:basedOn w:val="a"/>
    <w:link w:val="CharStyle3"/>
    <w:uiPriority w:val="99"/>
    <w:rsid w:val="00CA5926"/>
    <w:pPr>
      <w:shd w:val="clear" w:color="auto" w:fill="FFFFFF"/>
      <w:spacing w:after="180" w:line="240" w:lineRule="atLeast"/>
      <w:ind w:hanging="480"/>
    </w:pPr>
    <w:rPr>
      <w:b/>
      <w:bCs/>
      <w:color w:val="auto"/>
      <w:sz w:val="22"/>
      <w:szCs w:val="22"/>
    </w:rPr>
  </w:style>
  <w:style w:type="paragraph" w:customStyle="1" w:styleId="Style4">
    <w:name w:val="Style 4"/>
    <w:basedOn w:val="a"/>
    <w:link w:val="CharStyle5"/>
    <w:uiPriority w:val="99"/>
    <w:rsid w:val="00CA5926"/>
    <w:pPr>
      <w:shd w:val="clear" w:color="auto" w:fill="FFFFFF"/>
      <w:spacing w:line="240" w:lineRule="atLeast"/>
      <w:ind w:hanging="480"/>
    </w:pPr>
    <w:rPr>
      <w:color w:val="auto"/>
      <w:sz w:val="22"/>
      <w:szCs w:val="22"/>
    </w:rPr>
  </w:style>
  <w:style w:type="paragraph" w:customStyle="1" w:styleId="Style8">
    <w:name w:val="Style 8"/>
    <w:basedOn w:val="a"/>
    <w:link w:val="CharStyle9"/>
    <w:uiPriority w:val="99"/>
    <w:rsid w:val="00CA5926"/>
    <w:pPr>
      <w:shd w:val="clear" w:color="auto" w:fill="FFFFFF"/>
      <w:spacing w:before="300" w:after="300" w:line="240" w:lineRule="atLeast"/>
      <w:ind w:hanging="480"/>
    </w:pPr>
    <w:rPr>
      <w:i/>
      <w:iCs/>
      <w:color w:val="auto"/>
      <w:sz w:val="22"/>
      <w:szCs w:val="22"/>
    </w:rPr>
  </w:style>
  <w:style w:type="paragraph" w:customStyle="1" w:styleId="Style11">
    <w:name w:val="Style 11"/>
    <w:basedOn w:val="a"/>
    <w:link w:val="CharStyle12"/>
    <w:uiPriority w:val="99"/>
    <w:rsid w:val="00CA5926"/>
    <w:pPr>
      <w:shd w:val="clear" w:color="auto" w:fill="FFFFFF"/>
      <w:spacing w:line="240" w:lineRule="atLeast"/>
    </w:pPr>
    <w:rPr>
      <w:color w:val="auto"/>
      <w:sz w:val="22"/>
      <w:szCs w:val="22"/>
    </w:rPr>
  </w:style>
  <w:style w:type="paragraph" w:customStyle="1" w:styleId="Style13">
    <w:name w:val="Style 13"/>
    <w:basedOn w:val="a"/>
    <w:link w:val="CharStyle14"/>
    <w:uiPriority w:val="99"/>
    <w:rsid w:val="00CA5926"/>
    <w:pPr>
      <w:shd w:val="clear" w:color="auto" w:fill="FFFFFF"/>
      <w:spacing w:line="230" w:lineRule="exact"/>
      <w:jc w:val="both"/>
    </w:pPr>
    <w:rPr>
      <w:i/>
      <w:iCs/>
      <w:color w:val="auto"/>
      <w:sz w:val="19"/>
      <w:szCs w:val="19"/>
    </w:rPr>
  </w:style>
  <w:style w:type="paragraph" w:customStyle="1" w:styleId="Style17">
    <w:name w:val="Style 17"/>
    <w:basedOn w:val="a"/>
    <w:link w:val="CharStyle18"/>
    <w:uiPriority w:val="99"/>
    <w:rsid w:val="00CA5926"/>
    <w:pPr>
      <w:shd w:val="clear" w:color="auto" w:fill="FFFFFF"/>
    </w:pPr>
    <w:rPr>
      <w:color w:val="auto"/>
      <w:sz w:val="20"/>
      <w:szCs w:val="20"/>
    </w:rPr>
  </w:style>
  <w:style w:type="paragraph" w:customStyle="1" w:styleId="Style21">
    <w:name w:val="Style 21"/>
    <w:basedOn w:val="a"/>
    <w:link w:val="CharStyle22"/>
    <w:uiPriority w:val="99"/>
    <w:rsid w:val="00CA5926"/>
    <w:pPr>
      <w:shd w:val="clear" w:color="auto" w:fill="FFFFFF"/>
      <w:spacing w:line="250" w:lineRule="exact"/>
      <w:outlineLvl w:val="5"/>
    </w:pPr>
    <w:rPr>
      <w:b/>
      <w:bCs/>
      <w:color w:val="auto"/>
      <w:sz w:val="22"/>
      <w:szCs w:val="22"/>
    </w:rPr>
  </w:style>
  <w:style w:type="paragraph" w:customStyle="1" w:styleId="Style27">
    <w:name w:val="Style 27"/>
    <w:basedOn w:val="a"/>
    <w:link w:val="CharStyle28"/>
    <w:uiPriority w:val="99"/>
    <w:rsid w:val="00CA5926"/>
    <w:pPr>
      <w:shd w:val="clear" w:color="auto" w:fill="FFFFFF"/>
      <w:spacing w:line="278" w:lineRule="exact"/>
      <w:jc w:val="both"/>
      <w:outlineLvl w:val="4"/>
    </w:pPr>
    <w:rPr>
      <w:color w:val="auto"/>
      <w:sz w:val="22"/>
      <w:szCs w:val="22"/>
    </w:rPr>
  </w:style>
  <w:style w:type="paragraph" w:customStyle="1" w:styleId="Style44">
    <w:name w:val="Style 44"/>
    <w:basedOn w:val="a"/>
    <w:link w:val="CharStyle45"/>
    <w:uiPriority w:val="99"/>
    <w:rsid w:val="00CA5926"/>
    <w:pPr>
      <w:shd w:val="clear" w:color="auto" w:fill="FFFFFF"/>
      <w:spacing w:line="254" w:lineRule="exact"/>
      <w:ind w:hanging="360"/>
    </w:pPr>
    <w:rPr>
      <w:b/>
      <w:bCs/>
      <w:i/>
      <w:iCs/>
      <w:color w:val="auto"/>
      <w:sz w:val="22"/>
      <w:szCs w:val="22"/>
    </w:rPr>
  </w:style>
  <w:style w:type="paragraph" w:customStyle="1" w:styleId="Style70">
    <w:name w:val="Style 70"/>
    <w:basedOn w:val="a"/>
    <w:link w:val="CharStyle71"/>
    <w:uiPriority w:val="99"/>
    <w:rsid w:val="00CA5926"/>
    <w:pPr>
      <w:shd w:val="clear" w:color="auto" w:fill="FFFFFF"/>
      <w:spacing w:after="180" w:line="240" w:lineRule="atLeast"/>
    </w:pPr>
    <w:rPr>
      <w:b/>
      <w:bCs/>
      <w:color w:val="auto"/>
      <w:sz w:val="18"/>
      <w:szCs w:val="18"/>
    </w:rPr>
  </w:style>
  <w:style w:type="paragraph" w:customStyle="1" w:styleId="Style74">
    <w:name w:val="Style 74"/>
    <w:basedOn w:val="a"/>
    <w:link w:val="CharStyle75"/>
    <w:uiPriority w:val="99"/>
    <w:rsid w:val="00CA5926"/>
    <w:pPr>
      <w:shd w:val="clear" w:color="auto" w:fill="FFFFFF"/>
      <w:spacing w:before="240" w:after="60" w:line="230" w:lineRule="exact"/>
      <w:ind w:hanging="360"/>
    </w:pPr>
    <w:rPr>
      <w:color w:val="auto"/>
      <w:sz w:val="18"/>
      <w:szCs w:val="18"/>
    </w:rPr>
  </w:style>
  <w:style w:type="paragraph" w:customStyle="1" w:styleId="Style77">
    <w:name w:val="Style 77"/>
    <w:basedOn w:val="a"/>
    <w:link w:val="CharStyle78"/>
    <w:uiPriority w:val="99"/>
    <w:rsid w:val="00CA5926"/>
    <w:pPr>
      <w:shd w:val="clear" w:color="auto" w:fill="FFFFFF"/>
      <w:spacing w:before="60" w:after="60" w:line="240" w:lineRule="atLeast"/>
    </w:pPr>
    <w:rPr>
      <w:i/>
      <w:iCs/>
      <w:color w:val="auto"/>
      <w:sz w:val="12"/>
      <w:szCs w:val="12"/>
    </w:rPr>
  </w:style>
  <w:style w:type="paragraph" w:customStyle="1" w:styleId="Style82">
    <w:name w:val="Style 82"/>
    <w:basedOn w:val="a"/>
    <w:link w:val="CharStyle83Exact"/>
    <w:uiPriority w:val="99"/>
    <w:rsid w:val="00CA5926"/>
    <w:pPr>
      <w:shd w:val="clear" w:color="auto" w:fill="FFFFFF"/>
      <w:spacing w:line="240" w:lineRule="atLeast"/>
    </w:pPr>
    <w:rPr>
      <w:color w:val="auto"/>
      <w:spacing w:val="1"/>
      <w:sz w:val="8"/>
      <w:szCs w:val="8"/>
    </w:rPr>
  </w:style>
  <w:style w:type="paragraph" w:customStyle="1" w:styleId="Style84">
    <w:name w:val="Style 84"/>
    <w:basedOn w:val="a"/>
    <w:link w:val="CharStyle85Exact"/>
    <w:uiPriority w:val="99"/>
    <w:rsid w:val="00CA5926"/>
    <w:pPr>
      <w:shd w:val="clear" w:color="auto" w:fill="FFFFFF"/>
      <w:spacing w:line="240" w:lineRule="atLeast"/>
    </w:pPr>
    <w:rPr>
      <w:color w:val="auto"/>
      <w:spacing w:val="-8"/>
      <w:sz w:val="8"/>
      <w:szCs w:val="8"/>
      <w:lang w:val="en-US" w:eastAsia="en-US"/>
    </w:rPr>
  </w:style>
  <w:style w:type="paragraph" w:customStyle="1" w:styleId="Style86">
    <w:name w:val="Style 86"/>
    <w:basedOn w:val="a"/>
    <w:link w:val="CharStyle87"/>
    <w:uiPriority w:val="99"/>
    <w:rsid w:val="00CA5926"/>
    <w:pPr>
      <w:shd w:val="clear" w:color="auto" w:fill="FFFFFF"/>
      <w:spacing w:before="120" w:after="120" w:line="240" w:lineRule="atLeast"/>
      <w:outlineLvl w:val="3"/>
    </w:pPr>
    <w:rPr>
      <w:b/>
      <w:bCs/>
      <w:color w:val="auto"/>
      <w:sz w:val="22"/>
      <w:szCs w:val="22"/>
    </w:rPr>
  </w:style>
  <w:style w:type="paragraph" w:customStyle="1" w:styleId="Style113">
    <w:name w:val="Style 113"/>
    <w:basedOn w:val="a"/>
    <w:link w:val="CharStyle114Exact"/>
    <w:uiPriority w:val="99"/>
    <w:rsid w:val="00CA5926"/>
    <w:pPr>
      <w:shd w:val="clear" w:color="auto" w:fill="FFFFFF"/>
      <w:spacing w:line="240" w:lineRule="atLeast"/>
    </w:pPr>
    <w:rPr>
      <w:b/>
      <w:bCs/>
      <w:color w:val="auto"/>
      <w:spacing w:val="-18"/>
      <w:sz w:val="17"/>
      <w:szCs w:val="17"/>
      <w:lang w:val="en-US" w:eastAsia="en-US"/>
    </w:rPr>
  </w:style>
  <w:style w:type="paragraph" w:customStyle="1" w:styleId="Style115">
    <w:name w:val="Style 115"/>
    <w:basedOn w:val="a"/>
    <w:link w:val="CharStyle116"/>
    <w:uiPriority w:val="99"/>
    <w:rsid w:val="00CA5926"/>
    <w:pPr>
      <w:shd w:val="clear" w:color="auto" w:fill="FFFFFF"/>
      <w:spacing w:after="60" w:line="240" w:lineRule="atLeast"/>
      <w:outlineLvl w:val="4"/>
    </w:pPr>
    <w:rPr>
      <w:b/>
      <w:bCs/>
      <w:color w:val="auto"/>
      <w:sz w:val="22"/>
      <w:szCs w:val="22"/>
    </w:rPr>
  </w:style>
  <w:style w:type="paragraph" w:customStyle="1" w:styleId="Style118">
    <w:name w:val="Style 118"/>
    <w:basedOn w:val="a"/>
    <w:link w:val="CharStyle119"/>
    <w:uiPriority w:val="99"/>
    <w:rsid w:val="00CA5926"/>
    <w:pPr>
      <w:shd w:val="clear" w:color="auto" w:fill="FFFFFF"/>
      <w:spacing w:line="240" w:lineRule="atLeast"/>
    </w:pPr>
    <w:rPr>
      <w:i/>
      <w:iCs/>
      <w:color w:val="auto"/>
      <w:sz w:val="19"/>
      <w:szCs w:val="19"/>
    </w:rPr>
  </w:style>
  <w:style w:type="paragraph" w:customStyle="1" w:styleId="Style120">
    <w:name w:val="Style 120"/>
    <w:basedOn w:val="a"/>
    <w:link w:val="CharStyle121"/>
    <w:uiPriority w:val="99"/>
    <w:rsid w:val="00CA5926"/>
    <w:pPr>
      <w:shd w:val="clear" w:color="auto" w:fill="FFFFFF"/>
      <w:spacing w:line="240" w:lineRule="atLeast"/>
    </w:pPr>
    <w:rPr>
      <w:color w:val="auto"/>
      <w:sz w:val="29"/>
      <w:szCs w:val="29"/>
    </w:rPr>
  </w:style>
  <w:style w:type="paragraph" w:customStyle="1" w:styleId="Style123">
    <w:name w:val="Style 123"/>
    <w:basedOn w:val="a"/>
    <w:link w:val="CharStyle124Exact"/>
    <w:uiPriority w:val="99"/>
    <w:rsid w:val="00CA5926"/>
    <w:pPr>
      <w:shd w:val="clear" w:color="auto" w:fill="FFFFFF"/>
      <w:spacing w:line="240" w:lineRule="atLeast"/>
    </w:pPr>
    <w:rPr>
      <w:color w:val="auto"/>
      <w:sz w:val="18"/>
      <w:szCs w:val="18"/>
      <w:lang w:val="en-US" w:eastAsia="en-US"/>
    </w:rPr>
  </w:style>
  <w:style w:type="paragraph" w:customStyle="1" w:styleId="Style126">
    <w:name w:val="Style 126"/>
    <w:basedOn w:val="a"/>
    <w:link w:val="CharStyle127"/>
    <w:uiPriority w:val="99"/>
    <w:rsid w:val="00CA5926"/>
    <w:pPr>
      <w:shd w:val="clear" w:color="auto" w:fill="FFFFFF"/>
      <w:spacing w:line="350" w:lineRule="exact"/>
      <w:jc w:val="center"/>
      <w:outlineLvl w:val="3"/>
    </w:pPr>
    <w:rPr>
      <w:b/>
      <w:bCs/>
      <w:color w:val="auto"/>
      <w:sz w:val="26"/>
      <w:szCs w:val="26"/>
    </w:rPr>
  </w:style>
  <w:style w:type="paragraph" w:customStyle="1" w:styleId="Style129">
    <w:name w:val="Style 129"/>
    <w:basedOn w:val="a"/>
    <w:link w:val="CharStyle130"/>
    <w:uiPriority w:val="99"/>
    <w:rsid w:val="00CA5926"/>
    <w:pPr>
      <w:shd w:val="clear" w:color="auto" w:fill="FFFFFF"/>
      <w:spacing w:line="254" w:lineRule="exact"/>
      <w:ind w:firstLine="700"/>
      <w:jc w:val="both"/>
      <w:outlineLvl w:val="1"/>
    </w:pPr>
    <w:rPr>
      <w:b/>
      <w:bCs/>
      <w:i/>
      <w:iCs/>
      <w:color w:val="auto"/>
      <w:sz w:val="22"/>
      <w:szCs w:val="22"/>
    </w:rPr>
  </w:style>
  <w:style w:type="paragraph" w:customStyle="1" w:styleId="Style132">
    <w:name w:val="Style 132"/>
    <w:basedOn w:val="a"/>
    <w:link w:val="CharStyle133"/>
    <w:uiPriority w:val="99"/>
    <w:rsid w:val="00CA5926"/>
    <w:pPr>
      <w:shd w:val="clear" w:color="auto" w:fill="FFFFFF"/>
      <w:spacing w:after="120" w:line="240" w:lineRule="atLeast"/>
    </w:pPr>
    <w:rPr>
      <w:color w:val="auto"/>
      <w:sz w:val="12"/>
      <w:szCs w:val="12"/>
    </w:rPr>
  </w:style>
  <w:style w:type="paragraph" w:customStyle="1" w:styleId="Style134">
    <w:name w:val="Style 134"/>
    <w:basedOn w:val="a"/>
    <w:link w:val="CharStyle135"/>
    <w:uiPriority w:val="99"/>
    <w:rsid w:val="00CA5926"/>
    <w:pPr>
      <w:shd w:val="clear" w:color="auto" w:fill="FFFFFF"/>
      <w:spacing w:line="240" w:lineRule="atLeast"/>
      <w:outlineLvl w:val="4"/>
    </w:pPr>
    <w:rPr>
      <w:color w:val="auto"/>
      <w:sz w:val="20"/>
      <w:szCs w:val="20"/>
      <w:lang w:val="en-US" w:eastAsia="en-US"/>
    </w:rPr>
  </w:style>
  <w:style w:type="paragraph" w:customStyle="1" w:styleId="Style137">
    <w:name w:val="Style 137"/>
    <w:basedOn w:val="a"/>
    <w:link w:val="CharStyle138"/>
    <w:uiPriority w:val="99"/>
    <w:rsid w:val="00CA5926"/>
    <w:pPr>
      <w:shd w:val="clear" w:color="auto" w:fill="FFFFFF"/>
      <w:spacing w:before="600" w:after="1800" w:line="240" w:lineRule="atLeast"/>
    </w:pPr>
    <w:rPr>
      <w:color w:val="auto"/>
      <w:spacing w:val="40"/>
      <w:sz w:val="15"/>
      <w:szCs w:val="15"/>
    </w:rPr>
  </w:style>
  <w:style w:type="paragraph" w:customStyle="1" w:styleId="Style139">
    <w:name w:val="Style 139"/>
    <w:basedOn w:val="a"/>
    <w:link w:val="CharStyle140"/>
    <w:uiPriority w:val="99"/>
    <w:rsid w:val="00CA5926"/>
    <w:pPr>
      <w:shd w:val="clear" w:color="auto" w:fill="FFFFFF"/>
      <w:spacing w:before="1800" w:after="600" w:line="240" w:lineRule="atLeast"/>
      <w:outlineLvl w:val="3"/>
    </w:pPr>
    <w:rPr>
      <w:b/>
      <w:bCs/>
      <w:color w:val="auto"/>
      <w:sz w:val="27"/>
      <w:szCs w:val="27"/>
    </w:rPr>
  </w:style>
  <w:style w:type="paragraph" w:customStyle="1" w:styleId="Style141">
    <w:name w:val="Style 141"/>
    <w:basedOn w:val="a"/>
    <w:link w:val="CharStyle142"/>
    <w:uiPriority w:val="99"/>
    <w:rsid w:val="00CA5926"/>
    <w:pPr>
      <w:shd w:val="clear" w:color="auto" w:fill="FFFFFF"/>
      <w:spacing w:line="240" w:lineRule="atLeast"/>
    </w:pPr>
    <w:rPr>
      <w:noProof/>
      <w:color w:val="auto"/>
      <w:sz w:val="23"/>
      <w:szCs w:val="23"/>
    </w:rPr>
  </w:style>
  <w:style w:type="paragraph" w:customStyle="1" w:styleId="Style143">
    <w:name w:val="Style 143"/>
    <w:basedOn w:val="a"/>
    <w:link w:val="CharStyle144"/>
    <w:uiPriority w:val="99"/>
    <w:rsid w:val="00CA5926"/>
    <w:pPr>
      <w:shd w:val="clear" w:color="auto" w:fill="FFFFFF"/>
      <w:spacing w:before="720" w:line="240" w:lineRule="atLeast"/>
    </w:pPr>
    <w:rPr>
      <w:b/>
      <w:bCs/>
      <w:color w:val="auto"/>
      <w:sz w:val="14"/>
      <w:szCs w:val="14"/>
    </w:rPr>
  </w:style>
  <w:style w:type="paragraph" w:customStyle="1" w:styleId="Style149">
    <w:name w:val="Style 149"/>
    <w:basedOn w:val="a"/>
    <w:link w:val="CharStyle150Exact"/>
    <w:uiPriority w:val="99"/>
    <w:rsid w:val="00CA5926"/>
    <w:pPr>
      <w:shd w:val="clear" w:color="auto" w:fill="FFFFFF"/>
      <w:spacing w:line="240" w:lineRule="atLeast"/>
    </w:pPr>
    <w:rPr>
      <w:noProof/>
      <w:color w:val="auto"/>
      <w:sz w:val="20"/>
      <w:szCs w:val="20"/>
    </w:rPr>
  </w:style>
  <w:style w:type="paragraph" w:customStyle="1" w:styleId="Style151">
    <w:name w:val="Style 151"/>
    <w:basedOn w:val="a"/>
    <w:link w:val="CharStyle152Exact"/>
    <w:uiPriority w:val="99"/>
    <w:rsid w:val="00CA5926"/>
    <w:pPr>
      <w:shd w:val="clear" w:color="auto" w:fill="FFFFFF"/>
      <w:spacing w:line="240" w:lineRule="atLeast"/>
    </w:pPr>
    <w:rPr>
      <w:noProof/>
      <w:color w:val="auto"/>
      <w:sz w:val="20"/>
      <w:szCs w:val="20"/>
    </w:rPr>
  </w:style>
  <w:style w:type="paragraph" w:customStyle="1" w:styleId="Style153">
    <w:name w:val="Style 153"/>
    <w:basedOn w:val="a"/>
    <w:link w:val="CharStyle154"/>
    <w:uiPriority w:val="99"/>
    <w:rsid w:val="00CA5926"/>
    <w:pPr>
      <w:shd w:val="clear" w:color="auto" w:fill="FFFFFF"/>
      <w:spacing w:line="278" w:lineRule="exact"/>
      <w:outlineLvl w:val="2"/>
    </w:pPr>
    <w:rPr>
      <w:b/>
      <w:bCs/>
      <w:color w:val="auto"/>
      <w:sz w:val="30"/>
      <w:szCs w:val="30"/>
    </w:rPr>
  </w:style>
  <w:style w:type="paragraph" w:customStyle="1" w:styleId="Style155">
    <w:name w:val="Style 155"/>
    <w:basedOn w:val="a"/>
    <w:link w:val="CharStyle156"/>
    <w:uiPriority w:val="99"/>
    <w:rsid w:val="00CA5926"/>
    <w:pPr>
      <w:shd w:val="clear" w:color="auto" w:fill="FFFFFF"/>
      <w:spacing w:line="278" w:lineRule="exact"/>
      <w:jc w:val="both"/>
      <w:outlineLvl w:val="0"/>
    </w:pPr>
    <w:rPr>
      <w:color w:val="auto"/>
      <w:sz w:val="29"/>
      <w:szCs w:val="29"/>
    </w:rPr>
  </w:style>
  <w:style w:type="paragraph" w:customStyle="1" w:styleId="Style157">
    <w:name w:val="Style 157"/>
    <w:basedOn w:val="a"/>
    <w:link w:val="CharStyle158"/>
    <w:uiPriority w:val="99"/>
    <w:rsid w:val="00CA5926"/>
    <w:pPr>
      <w:shd w:val="clear" w:color="auto" w:fill="FFFFFF"/>
      <w:spacing w:after="60" w:line="240" w:lineRule="atLeast"/>
      <w:ind w:hanging="360"/>
      <w:jc w:val="both"/>
    </w:pPr>
    <w:rPr>
      <w:b/>
      <w:bCs/>
      <w:color w:val="auto"/>
      <w:sz w:val="22"/>
      <w:szCs w:val="22"/>
    </w:rPr>
  </w:style>
  <w:style w:type="paragraph" w:customStyle="1" w:styleId="Style160">
    <w:name w:val="Style 160"/>
    <w:basedOn w:val="a"/>
    <w:link w:val="CharStyle161"/>
    <w:uiPriority w:val="99"/>
    <w:rsid w:val="00CA5926"/>
    <w:pPr>
      <w:shd w:val="clear" w:color="auto" w:fill="FFFFFF"/>
      <w:spacing w:line="240" w:lineRule="exact"/>
      <w:jc w:val="center"/>
    </w:pPr>
    <w:rPr>
      <w:b/>
      <w:bCs/>
      <w:color w:val="auto"/>
      <w:sz w:val="19"/>
      <w:szCs w:val="19"/>
    </w:rPr>
  </w:style>
  <w:style w:type="paragraph" w:customStyle="1" w:styleId="Style163">
    <w:name w:val="Style 163"/>
    <w:basedOn w:val="a"/>
    <w:link w:val="CharStyle164"/>
    <w:uiPriority w:val="99"/>
    <w:rsid w:val="00CA5926"/>
    <w:pPr>
      <w:shd w:val="clear" w:color="auto" w:fill="FFFFFF"/>
      <w:spacing w:line="240" w:lineRule="atLeast"/>
    </w:pPr>
    <w:rPr>
      <w:color w:val="auto"/>
      <w:sz w:val="18"/>
      <w:szCs w:val="18"/>
    </w:rPr>
  </w:style>
  <w:style w:type="paragraph" w:customStyle="1" w:styleId="Style169">
    <w:name w:val="Style 169"/>
    <w:basedOn w:val="a"/>
    <w:link w:val="CharStyle170"/>
    <w:uiPriority w:val="99"/>
    <w:rsid w:val="00CA5926"/>
    <w:pPr>
      <w:shd w:val="clear" w:color="auto" w:fill="FFFFFF"/>
      <w:spacing w:line="240" w:lineRule="atLeast"/>
    </w:pPr>
    <w:rPr>
      <w:b/>
      <w:bCs/>
      <w:color w:val="auto"/>
      <w:sz w:val="18"/>
      <w:szCs w:val="18"/>
    </w:rPr>
  </w:style>
  <w:style w:type="paragraph" w:styleId="a3">
    <w:name w:val="footer"/>
    <w:basedOn w:val="a"/>
    <w:link w:val="a4"/>
    <w:rsid w:val="001C793C"/>
    <w:pPr>
      <w:tabs>
        <w:tab w:val="center" w:pos="4677"/>
        <w:tab w:val="right" w:pos="9355"/>
      </w:tabs>
    </w:pPr>
  </w:style>
  <w:style w:type="character" w:customStyle="1" w:styleId="a4">
    <w:name w:val="Нижний колонтитул Знак"/>
    <w:basedOn w:val="a0"/>
    <w:link w:val="a3"/>
    <w:locked/>
    <w:rsid w:val="001C793C"/>
    <w:rPr>
      <w:rFonts w:cs="Times New Roman"/>
      <w:color w:val="000000"/>
    </w:rPr>
  </w:style>
  <w:style w:type="paragraph" w:styleId="a5">
    <w:name w:val="header"/>
    <w:basedOn w:val="a"/>
    <w:link w:val="a6"/>
    <w:uiPriority w:val="99"/>
    <w:rsid w:val="001C793C"/>
    <w:pPr>
      <w:tabs>
        <w:tab w:val="center" w:pos="4677"/>
        <w:tab w:val="right" w:pos="9355"/>
      </w:tabs>
    </w:pPr>
  </w:style>
  <w:style w:type="character" w:customStyle="1" w:styleId="a6">
    <w:name w:val="Верхний колонтитул Знак"/>
    <w:basedOn w:val="a0"/>
    <w:link w:val="a5"/>
    <w:uiPriority w:val="99"/>
    <w:locked/>
    <w:rsid w:val="001C793C"/>
    <w:rPr>
      <w:rFonts w:cs="Times New Roman"/>
      <w:color w:val="000000"/>
    </w:rPr>
  </w:style>
  <w:style w:type="paragraph" w:styleId="a7">
    <w:name w:val="Balloon Text"/>
    <w:basedOn w:val="a"/>
    <w:link w:val="a8"/>
    <w:uiPriority w:val="99"/>
    <w:semiHidden/>
    <w:rsid w:val="005719C5"/>
    <w:rPr>
      <w:rFonts w:ascii="Tahoma" w:hAnsi="Tahoma" w:cs="Tahoma"/>
      <w:sz w:val="16"/>
      <w:szCs w:val="16"/>
    </w:rPr>
  </w:style>
  <w:style w:type="character" w:customStyle="1" w:styleId="a8">
    <w:name w:val="Текст выноски Знак"/>
    <w:basedOn w:val="a0"/>
    <w:link w:val="a7"/>
    <w:uiPriority w:val="99"/>
    <w:semiHidden/>
    <w:locked/>
    <w:rsid w:val="005719C5"/>
    <w:rPr>
      <w:rFonts w:ascii="Tahoma" w:hAnsi="Tahoma" w:cs="Tahoma"/>
      <w:color w:val="000000"/>
      <w:sz w:val="16"/>
      <w:szCs w:val="16"/>
    </w:rPr>
  </w:style>
  <w:style w:type="table" w:styleId="a9">
    <w:name w:val="Table Grid"/>
    <w:basedOn w:val="a1"/>
    <w:uiPriority w:val="99"/>
    <w:rsid w:val="007075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rsid w:val="00C354BD"/>
    <w:rPr>
      <w:rFonts w:cs="Times New Roman"/>
      <w:color w:val="0000FF"/>
      <w:u w:val="single"/>
    </w:rPr>
  </w:style>
  <w:style w:type="paragraph" w:styleId="ab">
    <w:name w:val="List Paragraph"/>
    <w:basedOn w:val="a"/>
    <w:uiPriority w:val="99"/>
    <w:qFormat/>
    <w:rsid w:val="001E2709"/>
    <w:pPr>
      <w:ind w:left="720"/>
      <w:contextualSpacing/>
    </w:pPr>
  </w:style>
  <w:style w:type="character" w:customStyle="1" w:styleId="blk">
    <w:name w:val="blk"/>
    <w:rsid w:val="0029720D"/>
  </w:style>
  <w:style w:type="paragraph" w:styleId="ac">
    <w:name w:val="Body Text Indent"/>
    <w:basedOn w:val="a"/>
    <w:link w:val="ad"/>
    <w:semiHidden/>
    <w:unhideWhenUsed/>
    <w:rsid w:val="0041060A"/>
    <w:pPr>
      <w:widowControl/>
      <w:spacing w:after="120"/>
      <w:ind w:left="283"/>
    </w:pPr>
    <w:rPr>
      <w:color w:val="auto"/>
      <w:sz w:val="20"/>
      <w:szCs w:val="20"/>
    </w:rPr>
  </w:style>
  <w:style w:type="character" w:customStyle="1" w:styleId="ad">
    <w:name w:val="Основной текст с отступом Знак"/>
    <w:basedOn w:val="a0"/>
    <w:link w:val="ac"/>
    <w:semiHidden/>
    <w:rsid w:val="0041060A"/>
    <w:rPr>
      <w:sz w:val="20"/>
      <w:szCs w:val="20"/>
    </w:rPr>
  </w:style>
  <w:style w:type="character" w:customStyle="1" w:styleId="10">
    <w:name w:val="Заголовок 1 Знак"/>
    <w:basedOn w:val="a0"/>
    <w:link w:val="1"/>
    <w:uiPriority w:val="99"/>
    <w:rsid w:val="000A158C"/>
    <w:rPr>
      <w:rFonts w:ascii="Arial" w:eastAsiaTheme="minorEastAsia" w:hAnsi="Arial" w:cs="Arial"/>
      <w:b/>
      <w:bCs/>
      <w:color w:val="26282F"/>
      <w:sz w:val="24"/>
      <w:szCs w:val="24"/>
    </w:rPr>
  </w:style>
  <w:style w:type="character" w:customStyle="1" w:styleId="ae">
    <w:name w:val="Цветовое выделение"/>
    <w:uiPriority w:val="99"/>
    <w:rsid w:val="000A158C"/>
    <w:rPr>
      <w:b/>
      <w:bCs/>
      <w:color w:val="26282F"/>
    </w:rPr>
  </w:style>
  <w:style w:type="character" w:customStyle="1" w:styleId="af">
    <w:name w:val="Гипертекстовая ссылка"/>
    <w:basedOn w:val="ae"/>
    <w:uiPriority w:val="99"/>
    <w:rsid w:val="000A158C"/>
    <w:rPr>
      <w:b w:val="0"/>
      <w:bCs w:val="0"/>
      <w:color w:val="106BBE"/>
    </w:rPr>
  </w:style>
  <w:style w:type="paragraph" w:customStyle="1" w:styleId="af0">
    <w:name w:val="Нормальный (таблица)"/>
    <w:basedOn w:val="a"/>
    <w:next w:val="a"/>
    <w:uiPriority w:val="99"/>
    <w:rsid w:val="000A158C"/>
    <w:pPr>
      <w:autoSpaceDE w:val="0"/>
      <w:autoSpaceDN w:val="0"/>
      <w:adjustRightInd w:val="0"/>
      <w:jc w:val="both"/>
    </w:pPr>
    <w:rPr>
      <w:rFonts w:ascii="Arial" w:eastAsiaTheme="minorEastAsia" w:hAnsi="Arial" w:cs="Arial"/>
      <w:color w:val="auto"/>
    </w:rPr>
  </w:style>
  <w:style w:type="paragraph" w:customStyle="1" w:styleId="af1">
    <w:name w:val="Прижатый влево"/>
    <w:basedOn w:val="a"/>
    <w:next w:val="a"/>
    <w:uiPriority w:val="99"/>
    <w:rsid w:val="000A158C"/>
    <w:pPr>
      <w:autoSpaceDE w:val="0"/>
      <w:autoSpaceDN w:val="0"/>
      <w:adjustRightInd w:val="0"/>
    </w:pPr>
    <w:rPr>
      <w:rFonts w:ascii="Arial" w:eastAsiaTheme="minorEastAsia" w:hAnsi="Arial" w:cs="Arial"/>
      <w:color w:val="auto"/>
    </w:rPr>
  </w:style>
  <w:style w:type="paragraph" w:customStyle="1" w:styleId="11">
    <w:name w:val="Абзац списка1"/>
    <w:basedOn w:val="a"/>
    <w:rsid w:val="004E476E"/>
    <w:pPr>
      <w:widowControl/>
      <w:spacing w:after="160" w:line="259" w:lineRule="auto"/>
      <w:ind w:left="720"/>
    </w:pPr>
    <w:rPr>
      <w:rFonts w:ascii="Calibri" w:hAnsi="Calibri" w:cs="Calibri"/>
      <w:color w:val="auto"/>
      <w:sz w:val="22"/>
      <w:szCs w:val="22"/>
      <w:lang w:eastAsia="en-US"/>
    </w:rPr>
  </w:style>
  <w:style w:type="paragraph" w:styleId="af2">
    <w:name w:val="endnote text"/>
    <w:basedOn w:val="a"/>
    <w:link w:val="af3"/>
    <w:uiPriority w:val="99"/>
    <w:semiHidden/>
    <w:unhideWhenUsed/>
    <w:rsid w:val="004D6A0D"/>
    <w:rPr>
      <w:sz w:val="20"/>
      <w:szCs w:val="20"/>
    </w:rPr>
  </w:style>
  <w:style w:type="character" w:customStyle="1" w:styleId="af3">
    <w:name w:val="Текст концевой сноски Знак"/>
    <w:basedOn w:val="a0"/>
    <w:link w:val="af2"/>
    <w:uiPriority w:val="99"/>
    <w:semiHidden/>
    <w:rsid w:val="004D6A0D"/>
    <w:rPr>
      <w:color w:val="000000"/>
      <w:sz w:val="20"/>
      <w:szCs w:val="20"/>
    </w:rPr>
  </w:style>
  <w:style w:type="character" w:styleId="af4">
    <w:name w:val="endnote reference"/>
    <w:basedOn w:val="a0"/>
    <w:uiPriority w:val="99"/>
    <w:rsid w:val="004D6A0D"/>
    <w:rPr>
      <w:vertAlign w:val="superscript"/>
    </w:rPr>
  </w:style>
  <w:style w:type="paragraph" w:styleId="af5">
    <w:name w:val="footnote text"/>
    <w:basedOn w:val="a"/>
    <w:link w:val="af6"/>
    <w:uiPriority w:val="99"/>
    <w:semiHidden/>
    <w:unhideWhenUsed/>
    <w:rsid w:val="00940236"/>
    <w:rPr>
      <w:sz w:val="20"/>
      <w:szCs w:val="20"/>
    </w:rPr>
  </w:style>
  <w:style w:type="character" w:customStyle="1" w:styleId="af6">
    <w:name w:val="Текст сноски Знак"/>
    <w:basedOn w:val="a0"/>
    <w:link w:val="af5"/>
    <w:uiPriority w:val="99"/>
    <w:semiHidden/>
    <w:rsid w:val="00940236"/>
    <w:rPr>
      <w:color w:val="000000"/>
      <w:sz w:val="20"/>
      <w:szCs w:val="20"/>
    </w:rPr>
  </w:style>
  <w:style w:type="character" w:styleId="af7">
    <w:name w:val="footnote reference"/>
    <w:basedOn w:val="a0"/>
    <w:uiPriority w:val="99"/>
    <w:semiHidden/>
    <w:unhideWhenUsed/>
    <w:rsid w:val="009402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5598">
      <w:bodyDiv w:val="1"/>
      <w:marLeft w:val="0"/>
      <w:marRight w:val="0"/>
      <w:marTop w:val="0"/>
      <w:marBottom w:val="0"/>
      <w:divBdr>
        <w:top w:val="none" w:sz="0" w:space="0" w:color="auto"/>
        <w:left w:val="none" w:sz="0" w:space="0" w:color="auto"/>
        <w:bottom w:val="none" w:sz="0" w:space="0" w:color="auto"/>
        <w:right w:val="none" w:sz="0" w:space="0" w:color="auto"/>
      </w:divBdr>
    </w:div>
    <w:div w:id="109976253">
      <w:bodyDiv w:val="1"/>
      <w:marLeft w:val="0"/>
      <w:marRight w:val="0"/>
      <w:marTop w:val="0"/>
      <w:marBottom w:val="0"/>
      <w:divBdr>
        <w:top w:val="none" w:sz="0" w:space="0" w:color="auto"/>
        <w:left w:val="none" w:sz="0" w:space="0" w:color="auto"/>
        <w:bottom w:val="none" w:sz="0" w:space="0" w:color="auto"/>
        <w:right w:val="none" w:sz="0" w:space="0" w:color="auto"/>
      </w:divBdr>
    </w:div>
    <w:div w:id="176311898">
      <w:bodyDiv w:val="1"/>
      <w:marLeft w:val="0"/>
      <w:marRight w:val="0"/>
      <w:marTop w:val="0"/>
      <w:marBottom w:val="0"/>
      <w:divBdr>
        <w:top w:val="none" w:sz="0" w:space="0" w:color="auto"/>
        <w:left w:val="none" w:sz="0" w:space="0" w:color="auto"/>
        <w:bottom w:val="none" w:sz="0" w:space="0" w:color="auto"/>
        <w:right w:val="none" w:sz="0" w:space="0" w:color="auto"/>
      </w:divBdr>
    </w:div>
    <w:div w:id="180245886">
      <w:bodyDiv w:val="1"/>
      <w:marLeft w:val="0"/>
      <w:marRight w:val="0"/>
      <w:marTop w:val="0"/>
      <w:marBottom w:val="0"/>
      <w:divBdr>
        <w:top w:val="none" w:sz="0" w:space="0" w:color="auto"/>
        <w:left w:val="none" w:sz="0" w:space="0" w:color="auto"/>
        <w:bottom w:val="none" w:sz="0" w:space="0" w:color="auto"/>
        <w:right w:val="none" w:sz="0" w:space="0" w:color="auto"/>
      </w:divBdr>
    </w:div>
    <w:div w:id="180316392">
      <w:bodyDiv w:val="1"/>
      <w:marLeft w:val="0"/>
      <w:marRight w:val="0"/>
      <w:marTop w:val="0"/>
      <w:marBottom w:val="0"/>
      <w:divBdr>
        <w:top w:val="none" w:sz="0" w:space="0" w:color="auto"/>
        <w:left w:val="none" w:sz="0" w:space="0" w:color="auto"/>
        <w:bottom w:val="none" w:sz="0" w:space="0" w:color="auto"/>
        <w:right w:val="none" w:sz="0" w:space="0" w:color="auto"/>
      </w:divBdr>
    </w:div>
    <w:div w:id="211231628">
      <w:bodyDiv w:val="1"/>
      <w:marLeft w:val="0"/>
      <w:marRight w:val="0"/>
      <w:marTop w:val="0"/>
      <w:marBottom w:val="0"/>
      <w:divBdr>
        <w:top w:val="none" w:sz="0" w:space="0" w:color="auto"/>
        <w:left w:val="none" w:sz="0" w:space="0" w:color="auto"/>
        <w:bottom w:val="none" w:sz="0" w:space="0" w:color="auto"/>
        <w:right w:val="none" w:sz="0" w:space="0" w:color="auto"/>
      </w:divBdr>
    </w:div>
    <w:div w:id="227231464">
      <w:bodyDiv w:val="1"/>
      <w:marLeft w:val="0"/>
      <w:marRight w:val="0"/>
      <w:marTop w:val="0"/>
      <w:marBottom w:val="0"/>
      <w:divBdr>
        <w:top w:val="none" w:sz="0" w:space="0" w:color="auto"/>
        <w:left w:val="none" w:sz="0" w:space="0" w:color="auto"/>
        <w:bottom w:val="none" w:sz="0" w:space="0" w:color="auto"/>
        <w:right w:val="none" w:sz="0" w:space="0" w:color="auto"/>
      </w:divBdr>
    </w:div>
    <w:div w:id="235632137">
      <w:bodyDiv w:val="1"/>
      <w:marLeft w:val="0"/>
      <w:marRight w:val="0"/>
      <w:marTop w:val="0"/>
      <w:marBottom w:val="0"/>
      <w:divBdr>
        <w:top w:val="none" w:sz="0" w:space="0" w:color="auto"/>
        <w:left w:val="none" w:sz="0" w:space="0" w:color="auto"/>
        <w:bottom w:val="none" w:sz="0" w:space="0" w:color="auto"/>
        <w:right w:val="none" w:sz="0" w:space="0" w:color="auto"/>
      </w:divBdr>
    </w:div>
    <w:div w:id="249000276">
      <w:bodyDiv w:val="1"/>
      <w:marLeft w:val="0"/>
      <w:marRight w:val="0"/>
      <w:marTop w:val="0"/>
      <w:marBottom w:val="0"/>
      <w:divBdr>
        <w:top w:val="none" w:sz="0" w:space="0" w:color="auto"/>
        <w:left w:val="none" w:sz="0" w:space="0" w:color="auto"/>
        <w:bottom w:val="none" w:sz="0" w:space="0" w:color="auto"/>
        <w:right w:val="none" w:sz="0" w:space="0" w:color="auto"/>
      </w:divBdr>
    </w:div>
    <w:div w:id="251427402">
      <w:bodyDiv w:val="1"/>
      <w:marLeft w:val="0"/>
      <w:marRight w:val="0"/>
      <w:marTop w:val="0"/>
      <w:marBottom w:val="0"/>
      <w:divBdr>
        <w:top w:val="none" w:sz="0" w:space="0" w:color="auto"/>
        <w:left w:val="none" w:sz="0" w:space="0" w:color="auto"/>
        <w:bottom w:val="none" w:sz="0" w:space="0" w:color="auto"/>
        <w:right w:val="none" w:sz="0" w:space="0" w:color="auto"/>
      </w:divBdr>
    </w:div>
    <w:div w:id="260770064">
      <w:bodyDiv w:val="1"/>
      <w:marLeft w:val="0"/>
      <w:marRight w:val="0"/>
      <w:marTop w:val="0"/>
      <w:marBottom w:val="0"/>
      <w:divBdr>
        <w:top w:val="none" w:sz="0" w:space="0" w:color="auto"/>
        <w:left w:val="none" w:sz="0" w:space="0" w:color="auto"/>
        <w:bottom w:val="none" w:sz="0" w:space="0" w:color="auto"/>
        <w:right w:val="none" w:sz="0" w:space="0" w:color="auto"/>
      </w:divBdr>
    </w:div>
    <w:div w:id="619844178">
      <w:bodyDiv w:val="1"/>
      <w:marLeft w:val="0"/>
      <w:marRight w:val="0"/>
      <w:marTop w:val="0"/>
      <w:marBottom w:val="0"/>
      <w:divBdr>
        <w:top w:val="none" w:sz="0" w:space="0" w:color="auto"/>
        <w:left w:val="none" w:sz="0" w:space="0" w:color="auto"/>
        <w:bottom w:val="none" w:sz="0" w:space="0" w:color="auto"/>
        <w:right w:val="none" w:sz="0" w:space="0" w:color="auto"/>
      </w:divBdr>
    </w:div>
    <w:div w:id="628318154">
      <w:bodyDiv w:val="1"/>
      <w:marLeft w:val="0"/>
      <w:marRight w:val="0"/>
      <w:marTop w:val="0"/>
      <w:marBottom w:val="0"/>
      <w:divBdr>
        <w:top w:val="none" w:sz="0" w:space="0" w:color="auto"/>
        <w:left w:val="none" w:sz="0" w:space="0" w:color="auto"/>
        <w:bottom w:val="none" w:sz="0" w:space="0" w:color="auto"/>
        <w:right w:val="none" w:sz="0" w:space="0" w:color="auto"/>
      </w:divBdr>
    </w:div>
    <w:div w:id="681056402">
      <w:bodyDiv w:val="1"/>
      <w:marLeft w:val="0"/>
      <w:marRight w:val="0"/>
      <w:marTop w:val="0"/>
      <w:marBottom w:val="0"/>
      <w:divBdr>
        <w:top w:val="none" w:sz="0" w:space="0" w:color="auto"/>
        <w:left w:val="none" w:sz="0" w:space="0" w:color="auto"/>
        <w:bottom w:val="none" w:sz="0" w:space="0" w:color="auto"/>
        <w:right w:val="none" w:sz="0" w:space="0" w:color="auto"/>
      </w:divBdr>
      <w:divsChild>
        <w:div w:id="317080518">
          <w:marLeft w:val="0"/>
          <w:marRight w:val="0"/>
          <w:marTop w:val="0"/>
          <w:marBottom w:val="0"/>
          <w:divBdr>
            <w:top w:val="none" w:sz="0" w:space="0" w:color="auto"/>
            <w:left w:val="none" w:sz="0" w:space="0" w:color="auto"/>
            <w:bottom w:val="none" w:sz="0" w:space="0" w:color="auto"/>
            <w:right w:val="none" w:sz="0" w:space="0" w:color="auto"/>
          </w:divBdr>
        </w:div>
        <w:div w:id="677580707">
          <w:marLeft w:val="0"/>
          <w:marRight w:val="0"/>
          <w:marTop w:val="0"/>
          <w:marBottom w:val="0"/>
          <w:divBdr>
            <w:top w:val="none" w:sz="0" w:space="0" w:color="auto"/>
            <w:left w:val="none" w:sz="0" w:space="0" w:color="auto"/>
            <w:bottom w:val="none" w:sz="0" w:space="0" w:color="auto"/>
            <w:right w:val="none" w:sz="0" w:space="0" w:color="auto"/>
          </w:divBdr>
        </w:div>
        <w:div w:id="1532961372">
          <w:marLeft w:val="0"/>
          <w:marRight w:val="0"/>
          <w:marTop w:val="0"/>
          <w:marBottom w:val="0"/>
          <w:divBdr>
            <w:top w:val="none" w:sz="0" w:space="0" w:color="auto"/>
            <w:left w:val="none" w:sz="0" w:space="0" w:color="auto"/>
            <w:bottom w:val="none" w:sz="0" w:space="0" w:color="auto"/>
            <w:right w:val="none" w:sz="0" w:space="0" w:color="auto"/>
          </w:divBdr>
        </w:div>
        <w:div w:id="1079795120">
          <w:marLeft w:val="0"/>
          <w:marRight w:val="0"/>
          <w:marTop w:val="0"/>
          <w:marBottom w:val="0"/>
          <w:divBdr>
            <w:top w:val="none" w:sz="0" w:space="0" w:color="auto"/>
            <w:left w:val="none" w:sz="0" w:space="0" w:color="auto"/>
            <w:bottom w:val="none" w:sz="0" w:space="0" w:color="auto"/>
            <w:right w:val="none" w:sz="0" w:space="0" w:color="auto"/>
          </w:divBdr>
        </w:div>
        <w:div w:id="1467507910">
          <w:marLeft w:val="0"/>
          <w:marRight w:val="0"/>
          <w:marTop w:val="0"/>
          <w:marBottom w:val="0"/>
          <w:divBdr>
            <w:top w:val="none" w:sz="0" w:space="0" w:color="auto"/>
            <w:left w:val="none" w:sz="0" w:space="0" w:color="auto"/>
            <w:bottom w:val="none" w:sz="0" w:space="0" w:color="auto"/>
            <w:right w:val="none" w:sz="0" w:space="0" w:color="auto"/>
          </w:divBdr>
        </w:div>
        <w:div w:id="870189767">
          <w:marLeft w:val="0"/>
          <w:marRight w:val="0"/>
          <w:marTop w:val="0"/>
          <w:marBottom w:val="0"/>
          <w:divBdr>
            <w:top w:val="none" w:sz="0" w:space="0" w:color="auto"/>
            <w:left w:val="none" w:sz="0" w:space="0" w:color="auto"/>
            <w:bottom w:val="none" w:sz="0" w:space="0" w:color="auto"/>
            <w:right w:val="none" w:sz="0" w:space="0" w:color="auto"/>
          </w:divBdr>
        </w:div>
        <w:div w:id="1953436290">
          <w:marLeft w:val="0"/>
          <w:marRight w:val="0"/>
          <w:marTop w:val="0"/>
          <w:marBottom w:val="0"/>
          <w:divBdr>
            <w:top w:val="none" w:sz="0" w:space="0" w:color="auto"/>
            <w:left w:val="none" w:sz="0" w:space="0" w:color="auto"/>
            <w:bottom w:val="none" w:sz="0" w:space="0" w:color="auto"/>
            <w:right w:val="none" w:sz="0" w:space="0" w:color="auto"/>
          </w:divBdr>
        </w:div>
        <w:div w:id="327949">
          <w:marLeft w:val="0"/>
          <w:marRight w:val="0"/>
          <w:marTop w:val="0"/>
          <w:marBottom w:val="0"/>
          <w:divBdr>
            <w:top w:val="none" w:sz="0" w:space="0" w:color="auto"/>
            <w:left w:val="none" w:sz="0" w:space="0" w:color="auto"/>
            <w:bottom w:val="none" w:sz="0" w:space="0" w:color="auto"/>
            <w:right w:val="none" w:sz="0" w:space="0" w:color="auto"/>
          </w:divBdr>
        </w:div>
        <w:div w:id="1253511886">
          <w:marLeft w:val="0"/>
          <w:marRight w:val="0"/>
          <w:marTop w:val="0"/>
          <w:marBottom w:val="0"/>
          <w:divBdr>
            <w:top w:val="none" w:sz="0" w:space="0" w:color="auto"/>
            <w:left w:val="none" w:sz="0" w:space="0" w:color="auto"/>
            <w:bottom w:val="none" w:sz="0" w:space="0" w:color="auto"/>
            <w:right w:val="none" w:sz="0" w:space="0" w:color="auto"/>
          </w:divBdr>
        </w:div>
        <w:div w:id="2085758901">
          <w:marLeft w:val="0"/>
          <w:marRight w:val="0"/>
          <w:marTop w:val="0"/>
          <w:marBottom w:val="0"/>
          <w:divBdr>
            <w:top w:val="none" w:sz="0" w:space="0" w:color="auto"/>
            <w:left w:val="none" w:sz="0" w:space="0" w:color="auto"/>
            <w:bottom w:val="none" w:sz="0" w:space="0" w:color="auto"/>
            <w:right w:val="none" w:sz="0" w:space="0" w:color="auto"/>
          </w:divBdr>
        </w:div>
        <w:div w:id="1883134753">
          <w:marLeft w:val="0"/>
          <w:marRight w:val="0"/>
          <w:marTop w:val="0"/>
          <w:marBottom w:val="0"/>
          <w:divBdr>
            <w:top w:val="none" w:sz="0" w:space="0" w:color="auto"/>
            <w:left w:val="none" w:sz="0" w:space="0" w:color="auto"/>
            <w:bottom w:val="none" w:sz="0" w:space="0" w:color="auto"/>
            <w:right w:val="none" w:sz="0" w:space="0" w:color="auto"/>
          </w:divBdr>
        </w:div>
        <w:div w:id="550264440">
          <w:marLeft w:val="0"/>
          <w:marRight w:val="0"/>
          <w:marTop w:val="0"/>
          <w:marBottom w:val="0"/>
          <w:divBdr>
            <w:top w:val="none" w:sz="0" w:space="0" w:color="auto"/>
            <w:left w:val="none" w:sz="0" w:space="0" w:color="auto"/>
            <w:bottom w:val="none" w:sz="0" w:space="0" w:color="auto"/>
            <w:right w:val="none" w:sz="0" w:space="0" w:color="auto"/>
          </w:divBdr>
        </w:div>
        <w:div w:id="902759466">
          <w:marLeft w:val="0"/>
          <w:marRight w:val="0"/>
          <w:marTop w:val="0"/>
          <w:marBottom w:val="0"/>
          <w:divBdr>
            <w:top w:val="none" w:sz="0" w:space="0" w:color="auto"/>
            <w:left w:val="none" w:sz="0" w:space="0" w:color="auto"/>
            <w:bottom w:val="none" w:sz="0" w:space="0" w:color="auto"/>
            <w:right w:val="none" w:sz="0" w:space="0" w:color="auto"/>
          </w:divBdr>
        </w:div>
        <w:div w:id="1215120051">
          <w:marLeft w:val="0"/>
          <w:marRight w:val="0"/>
          <w:marTop w:val="0"/>
          <w:marBottom w:val="0"/>
          <w:divBdr>
            <w:top w:val="none" w:sz="0" w:space="0" w:color="auto"/>
            <w:left w:val="none" w:sz="0" w:space="0" w:color="auto"/>
            <w:bottom w:val="none" w:sz="0" w:space="0" w:color="auto"/>
            <w:right w:val="none" w:sz="0" w:space="0" w:color="auto"/>
          </w:divBdr>
        </w:div>
        <w:div w:id="1795948675">
          <w:marLeft w:val="0"/>
          <w:marRight w:val="0"/>
          <w:marTop w:val="0"/>
          <w:marBottom w:val="0"/>
          <w:divBdr>
            <w:top w:val="none" w:sz="0" w:space="0" w:color="auto"/>
            <w:left w:val="none" w:sz="0" w:space="0" w:color="auto"/>
            <w:bottom w:val="none" w:sz="0" w:space="0" w:color="auto"/>
            <w:right w:val="none" w:sz="0" w:space="0" w:color="auto"/>
          </w:divBdr>
        </w:div>
        <w:div w:id="851604341">
          <w:marLeft w:val="0"/>
          <w:marRight w:val="0"/>
          <w:marTop w:val="0"/>
          <w:marBottom w:val="0"/>
          <w:divBdr>
            <w:top w:val="none" w:sz="0" w:space="0" w:color="auto"/>
            <w:left w:val="none" w:sz="0" w:space="0" w:color="auto"/>
            <w:bottom w:val="none" w:sz="0" w:space="0" w:color="auto"/>
            <w:right w:val="none" w:sz="0" w:space="0" w:color="auto"/>
          </w:divBdr>
        </w:div>
        <w:div w:id="2028628785">
          <w:marLeft w:val="0"/>
          <w:marRight w:val="0"/>
          <w:marTop w:val="0"/>
          <w:marBottom w:val="0"/>
          <w:divBdr>
            <w:top w:val="none" w:sz="0" w:space="0" w:color="auto"/>
            <w:left w:val="none" w:sz="0" w:space="0" w:color="auto"/>
            <w:bottom w:val="none" w:sz="0" w:space="0" w:color="auto"/>
            <w:right w:val="none" w:sz="0" w:space="0" w:color="auto"/>
          </w:divBdr>
        </w:div>
        <w:div w:id="1634362972">
          <w:marLeft w:val="0"/>
          <w:marRight w:val="0"/>
          <w:marTop w:val="0"/>
          <w:marBottom w:val="0"/>
          <w:divBdr>
            <w:top w:val="none" w:sz="0" w:space="0" w:color="auto"/>
            <w:left w:val="none" w:sz="0" w:space="0" w:color="auto"/>
            <w:bottom w:val="none" w:sz="0" w:space="0" w:color="auto"/>
            <w:right w:val="none" w:sz="0" w:space="0" w:color="auto"/>
          </w:divBdr>
        </w:div>
        <w:div w:id="1937978072">
          <w:marLeft w:val="0"/>
          <w:marRight w:val="0"/>
          <w:marTop w:val="0"/>
          <w:marBottom w:val="0"/>
          <w:divBdr>
            <w:top w:val="none" w:sz="0" w:space="0" w:color="auto"/>
            <w:left w:val="none" w:sz="0" w:space="0" w:color="auto"/>
            <w:bottom w:val="none" w:sz="0" w:space="0" w:color="auto"/>
            <w:right w:val="none" w:sz="0" w:space="0" w:color="auto"/>
          </w:divBdr>
        </w:div>
        <w:div w:id="756369879">
          <w:marLeft w:val="0"/>
          <w:marRight w:val="0"/>
          <w:marTop w:val="0"/>
          <w:marBottom w:val="0"/>
          <w:divBdr>
            <w:top w:val="none" w:sz="0" w:space="0" w:color="auto"/>
            <w:left w:val="none" w:sz="0" w:space="0" w:color="auto"/>
            <w:bottom w:val="none" w:sz="0" w:space="0" w:color="auto"/>
            <w:right w:val="none" w:sz="0" w:space="0" w:color="auto"/>
          </w:divBdr>
        </w:div>
        <w:div w:id="1292058238">
          <w:marLeft w:val="0"/>
          <w:marRight w:val="0"/>
          <w:marTop w:val="0"/>
          <w:marBottom w:val="0"/>
          <w:divBdr>
            <w:top w:val="none" w:sz="0" w:space="0" w:color="auto"/>
            <w:left w:val="none" w:sz="0" w:space="0" w:color="auto"/>
            <w:bottom w:val="none" w:sz="0" w:space="0" w:color="auto"/>
            <w:right w:val="none" w:sz="0" w:space="0" w:color="auto"/>
          </w:divBdr>
        </w:div>
        <w:div w:id="1961304192">
          <w:marLeft w:val="0"/>
          <w:marRight w:val="0"/>
          <w:marTop w:val="0"/>
          <w:marBottom w:val="0"/>
          <w:divBdr>
            <w:top w:val="none" w:sz="0" w:space="0" w:color="auto"/>
            <w:left w:val="none" w:sz="0" w:space="0" w:color="auto"/>
            <w:bottom w:val="none" w:sz="0" w:space="0" w:color="auto"/>
            <w:right w:val="none" w:sz="0" w:space="0" w:color="auto"/>
          </w:divBdr>
        </w:div>
        <w:div w:id="1784881353">
          <w:marLeft w:val="0"/>
          <w:marRight w:val="0"/>
          <w:marTop w:val="0"/>
          <w:marBottom w:val="0"/>
          <w:divBdr>
            <w:top w:val="none" w:sz="0" w:space="0" w:color="auto"/>
            <w:left w:val="none" w:sz="0" w:space="0" w:color="auto"/>
            <w:bottom w:val="none" w:sz="0" w:space="0" w:color="auto"/>
            <w:right w:val="none" w:sz="0" w:space="0" w:color="auto"/>
          </w:divBdr>
        </w:div>
        <w:div w:id="1472870639">
          <w:marLeft w:val="0"/>
          <w:marRight w:val="0"/>
          <w:marTop w:val="0"/>
          <w:marBottom w:val="0"/>
          <w:divBdr>
            <w:top w:val="none" w:sz="0" w:space="0" w:color="auto"/>
            <w:left w:val="none" w:sz="0" w:space="0" w:color="auto"/>
            <w:bottom w:val="none" w:sz="0" w:space="0" w:color="auto"/>
            <w:right w:val="none" w:sz="0" w:space="0" w:color="auto"/>
          </w:divBdr>
        </w:div>
        <w:div w:id="1349256346">
          <w:marLeft w:val="0"/>
          <w:marRight w:val="0"/>
          <w:marTop w:val="0"/>
          <w:marBottom w:val="0"/>
          <w:divBdr>
            <w:top w:val="none" w:sz="0" w:space="0" w:color="auto"/>
            <w:left w:val="none" w:sz="0" w:space="0" w:color="auto"/>
            <w:bottom w:val="none" w:sz="0" w:space="0" w:color="auto"/>
            <w:right w:val="none" w:sz="0" w:space="0" w:color="auto"/>
          </w:divBdr>
        </w:div>
        <w:div w:id="2130971951">
          <w:marLeft w:val="0"/>
          <w:marRight w:val="0"/>
          <w:marTop w:val="0"/>
          <w:marBottom w:val="0"/>
          <w:divBdr>
            <w:top w:val="none" w:sz="0" w:space="0" w:color="auto"/>
            <w:left w:val="none" w:sz="0" w:space="0" w:color="auto"/>
            <w:bottom w:val="none" w:sz="0" w:space="0" w:color="auto"/>
            <w:right w:val="none" w:sz="0" w:space="0" w:color="auto"/>
          </w:divBdr>
        </w:div>
        <w:div w:id="1171600417">
          <w:marLeft w:val="0"/>
          <w:marRight w:val="0"/>
          <w:marTop w:val="0"/>
          <w:marBottom w:val="0"/>
          <w:divBdr>
            <w:top w:val="none" w:sz="0" w:space="0" w:color="auto"/>
            <w:left w:val="none" w:sz="0" w:space="0" w:color="auto"/>
            <w:bottom w:val="none" w:sz="0" w:space="0" w:color="auto"/>
            <w:right w:val="none" w:sz="0" w:space="0" w:color="auto"/>
          </w:divBdr>
        </w:div>
        <w:div w:id="1826508058">
          <w:marLeft w:val="0"/>
          <w:marRight w:val="0"/>
          <w:marTop w:val="0"/>
          <w:marBottom w:val="0"/>
          <w:divBdr>
            <w:top w:val="none" w:sz="0" w:space="0" w:color="auto"/>
            <w:left w:val="none" w:sz="0" w:space="0" w:color="auto"/>
            <w:bottom w:val="none" w:sz="0" w:space="0" w:color="auto"/>
            <w:right w:val="none" w:sz="0" w:space="0" w:color="auto"/>
          </w:divBdr>
        </w:div>
        <w:div w:id="53820361">
          <w:marLeft w:val="0"/>
          <w:marRight w:val="0"/>
          <w:marTop w:val="0"/>
          <w:marBottom w:val="0"/>
          <w:divBdr>
            <w:top w:val="none" w:sz="0" w:space="0" w:color="auto"/>
            <w:left w:val="none" w:sz="0" w:space="0" w:color="auto"/>
            <w:bottom w:val="none" w:sz="0" w:space="0" w:color="auto"/>
            <w:right w:val="none" w:sz="0" w:space="0" w:color="auto"/>
          </w:divBdr>
        </w:div>
        <w:div w:id="648557606">
          <w:marLeft w:val="0"/>
          <w:marRight w:val="0"/>
          <w:marTop w:val="0"/>
          <w:marBottom w:val="0"/>
          <w:divBdr>
            <w:top w:val="none" w:sz="0" w:space="0" w:color="auto"/>
            <w:left w:val="none" w:sz="0" w:space="0" w:color="auto"/>
            <w:bottom w:val="none" w:sz="0" w:space="0" w:color="auto"/>
            <w:right w:val="none" w:sz="0" w:space="0" w:color="auto"/>
          </w:divBdr>
        </w:div>
        <w:div w:id="829369092">
          <w:marLeft w:val="0"/>
          <w:marRight w:val="0"/>
          <w:marTop w:val="0"/>
          <w:marBottom w:val="0"/>
          <w:divBdr>
            <w:top w:val="none" w:sz="0" w:space="0" w:color="auto"/>
            <w:left w:val="none" w:sz="0" w:space="0" w:color="auto"/>
            <w:bottom w:val="none" w:sz="0" w:space="0" w:color="auto"/>
            <w:right w:val="none" w:sz="0" w:space="0" w:color="auto"/>
          </w:divBdr>
        </w:div>
        <w:div w:id="1125540325">
          <w:marLeft w:val="0"/>
          <w:marRight w:val="0"/>
          <w:marTop w:val="0"/>
          <w:marBottom w:val="0"/>
          <w:divBdr>
            <w:top w:val="none" w:sz="0" w:space="0" w:color="auto"/>
            <w:left w:val="none" w:sz="0" w:space="0" w:color="auto"/>
            <w:bottom w:val="none" w:sz="0" w:space="0" w:color="auto"/>
            <w:right w:val="none" w:sz="0" w:space="0" w:color="auto"/>
          </w:divBdr>
        </w:div>
      </w:divsChild>
    </w:div>
    <w:div w:id="889152571">
      <w:bodyDiv w:val="1"/>
      <w:marLeft w:val="0"/>
      <w:marRight w:val="0"/>
      <w:marTop w:val="0"/>
      <w:marBottom w:val="0"/>
      <w:divBdr>
        <w:top w:val="none" w:sz="0" w:space="0" w:color="auto"/>
        <w:left w:val="none" w:sz="0" w:space="0" w:color="auto"/>
        <w:bottom w:val="none" w:sz="0" w:space="0" w:color="auto"/>
        <w:right w:val="none" w:sz="0" w:space="0" w:color="auto"/>
      </w:divBdr>
    </w:div>
    <w:div w:id="967011650">
      <w:bodyDiv w:val="1"/>
      <w:marLeft w:val="0"/>
      <w:marRight w:val="0"/>
      <w:marTop w:val="0"/>
      <w:marBottom w:val="0"/>
      <w:divBdr>
        <w:top w:val="none" w:sz="0" w:space="0" w:color="auto"/>
        <w:left w:val="none" w:sz="0" w:space="0" w:color="auto"/>
        <w:bottom w:val="none" w:sz="0" w:space="0" w:color="auto"/>
        <w:right w:val="none" w:sz="0" w:space="0" w:color="auto"/>
      </w:divBdr>
    </w:div>
    <w:div w:id="1113791406">
      <w:bodyDiv w:val="1"/>
      <w:marLeft w:val="0"/>
      <w:marRight w:val="0"/>
      <w:marTop w:val="0"/>
      <w:marBottom w:val="0"/>
      <w:divBdr>
        <w:top w:val="none" w:sz="0" w:space="0" w:color="auto"/>
        <w:left w:val="none" w:sz="0" w:space="0" w:color="auto"/>
        <w:bottom w:val="none" w:sz="0" w:space="0" w:color="auto"/>
        <w:right w:val="none" w:sz="0" w:space="0" w:color="auto"/>
      </w:divBdr>
    </w:div>
    <w:div w:id="1398095193">
      <w:bodyDiv w:val="1"/>
      <w:marLeft w:val="0"/>
      <w:marRight w:val="0"/>
      <w:marTop w:val="0"/>
      <w:marBottom w:val="0"/>
      <w:divBdr>
        <w:top w:val="none" w:sz="0" w:space="0" w:color="auto"/>
        <w:left w:val="none" w:sz="0" w:space="0" w:color="auto"/>
        <w:bottom w:val="none" w:sz="0" w:space="0" w:color="auto"/>
        <w:right w:val="none" w:sz="0" w:space="0" w:color="auto"/>
      </w:divBdr>
    </w:div>
    <w:div w:id="1468818671">
      <w:bodyDiv w:val="1"/>
      <w:marLeft w:val="0"/>
      <w:marRight w:val="0"/>
      <w:marTop w:val="0"/>
      <w:marBottom w:val="0"/>
      <w:divBdr>
        <w:top w:val="none" w:sz="0" w:space="0" w:color="auto"/>
        <w:left w:val="none" w:sz="0" w:space="0" w:color="auto"/>
        <w:bottom w:val="none" w:sz="0" w:space="0" w:color="auto"/>
        <w:right w:val="none" w:sz="0" w:space="0" w:color="auto"/>
      </w:divBdr>
    </w:div>
    <w:div w:id="1476604342">
      <w:bodyDiv w:val="1"/>
      <w:marLeft w:val="0"/>
      <w:marRight w:val="0"/>
      <w:marTop w:val="0"/>
      <w:marBottom w:val="0"/>
      <w:divBdr>
        <w:top w:val="none" w:sz="0" w:space="0" w:color="auto"/>
        <w:left w:val="none" w:sz="0" w:space="0" w:color="auto"/>
        <w:bottom w:val="none" w:sz="0" w:space="0" w:color="auto"/>
        <w:right w:val="none" w:sz="0" w:space="0" w:color="auto"/>
      </w:divBdr>
    </w:div>
    <w:div w:id="1520697719">
      <w:bodyDiv w:val="1"/>
      <w:marLeft w:val="0"/>
      <w:marRight w:val="0"/>
      <w:marTop w:val="0"/>
      <w:marBottom w:val="0"/>
      <w:divBdr>
        <w:top w:val="none" w:sz="0" w:space="0" w:color="auto"/>
        <w:left w:val="none" w:sz="0" w:space="0" w:color="auto"/>
        <w:bottom w:val="none" w:sz="0" w:space="0" w:color="auto"/>
        <w:right w:val="none" w:sz="0" w:space="0" w:color="auto"/>
      </w:divBdr>
    </w:div>
    <w:div w:id="1793940918">
      <w:bodyDiv w:val="1"/>
      <w:marLeft w:val="0"/>
      <w:marRight w:val="0"/>
      <w:marTop w:val="0"/>
      <w:marBottom w:val="0"/>
      <w:divBdr>
        <w:top w:val="none" w:sz="0" w:space="0" w:color="auto"/>
        <w:left w:val="none" w:sz="0" w:space="0" w:color="auto"/>
        <w:bottom w:val="none" w:sz="0" w:space="0" w:color="auto"/>
        <w:right w:val="none" w:sz="0" w:space="0" w:color="auto"/>
      </w:divBdr>
    </w:div>
    <w:div w:id="1875577473">
      <w:bodyDiv w:val="1"/>
      <w:marLeft w:val="0"/>
      <w:marRight w:val="0"/>
      <w:marTop w:val="0"/>
      <w:marBottom w:val="0"/>
      <w:divBdr>
        <w:top w:val="none" w:sz="0" w:space="0" w:color="auto"/>
        <w:left w:val="none" w:sz="0" w:space="0" w:color="auto"/>
        <w:bottom w:val="none" w:sz="0" w:space="0" w:color="auto"/>
        <w:right w:val="none" w:sz="0" w:space="0" w:color="auto"/>
      </w:divBdr>
    </w:div>
    <w:div w:id="210575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6043.1006" TargetMode="External"/><Relationship Id="rId18" Type="http://schemas.openxmlformats.org/officeDocument/2006/relationships/hyperlink" Target="garantF1://12038291.155014" TargetMode="External"/><Relationship Id="rId26" Type="http://schemas.openxmlformats.org/officeDocument/2006/relationships/hyperlink" Target="https://login.consultant.ru/link/?req=doc&amp;base=ROS&amp;n=301946&amp;rnd=D05F37084BA5ACB34719CF2C1FF1915B&amp;dst=749&amp;fld=13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formuladom.ru" TargetMode="External"/><Relationship Id="rId17" Type="http://schemas.openxmlformats.org/officeDocument/2006/relationships/hyperlink" Target="garantF1://12048944.0" TargetMode="External"/><Relationship Id="rId25" Type="http://schemas.openxmlformats.org/officeDocument/2006/relationships/hyperlink" Target="garantF1://12079104.1000" TargetMode="External"/><Relationship Id="rId2" Type="http://schemas.openxmlformats.org/officeDocument/2006/relationships/numbering" Target="numbering.xml"/><Relationship Id="rId16" Type="http://schemas.openxmlformats.org/officeDocument/2006/relationships/hyperlink" Target="garantF1://12048944.2000" TargetMode="External"/><Relationship Id="rId20" Type="http://schemas.openxmlformats.org/officeDocument/2006/relationships/header" Target="header1.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uladom.ru" TargetMode="External"/><Relationship Id="rId24" Type="http://schemas.openxmlformats.org/officeDocument/2006/relationships/hyperlink" Target="garantF1://12038291.155015"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sultant.ru/document/cons_doc_LAW_371925/397dbb8c389cd2ab637743ad706ed30178494f6f/" TargetMode="External"/><Relationship Id="rId23" Type="http://schemas.openxmlformats.org/officeDocument/2006/relationships/hyperlink" Target="garantF1://70254682.1000" TargetMode="External"/><Relationship Id="rId28" Type="http://schemas.openxmlformats.org/officeDocument/2006/relationships/hyperlink" Target="consultantplus://offline/ref=011796D5A069048535F0B7EB1E903AFE760297E18DC82EF8AED8D4FBDAy5XEG" TargetMode="External"/><Relationship Id="rId10" Type="http://schemas.openxmlformats.org/officeDocument/2006/relationships/image" Target="media/image2.png"/><Relationship Id="rId19" Type="http://schemas.openxmlformats.org/officeDocument/2006/relationships/hyperlink" Target="https://formuladom.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86043.0" TargetMode="External"/><Relationship Id="rId22" Type="http://schemas.openxmlformats.org/officeDocument/2006/relationships/hyperlink" Target="garantF1://12048567.4" TargetMode="External"/><Relationship Id="rId27" Type="http://schemas.openxmlformats.org/officeDocument/2006/relationships/footer" Target="footer2.xml"/><Relationship Id="rId3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67D3D-EEF7-4542-80F1-AFAC6F6FD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21485</Words>
  <Characters>122466</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МОРТОН-РСО</Company>
  <LinksUpToDate>false</LinksUpToDate>
  <CharactersWithSpaces>143664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Айрат</dc:creator>
  <cp:lastModifiedBy>Lenar Azizov</cp:lastModifiedBy>
  <cp:revision>2</cp:revision>
  <cp:lastPrinted>2019-09-03T12:34:00Z</cp:lastPrinted>
  <dcterms:created xsi:type="dcterms:W3CDTF">2021-09-24T07:47:00Z</dcterms:created>
  <dcterms:modified xsi:type="dcterms:W3CDTF">2021-09-24T07:47:00Z</dcterms:modified>
</cp:coreProperties>
</file>